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89"/>
      </w:tblGrid>
      <w:tr w:rsidR="00691613" w:rsidRPr="00691613" w:rsidTr="00D21436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691613">
              <w:rPr>
                <w:rFonts w:ascii="ＭＳ 明朝" w:hAnsi="ＭＳ 明朝"/>
                <w:sz w:val="16"/>
                <w:szCs w:val="16"/>
              </w:rPr>
              <w:t xml:space="preserve">                            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691613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>受付印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Ｐゴシック" w:hAnsi="ＭＳ 明朝" w:cs="ＭＳ Ｐゴシック"/>
                <w:b/>
                <w:sz w:val="20"/>
                <w:szCs w:val="20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Ｐゴシック" w:hAnsi="ＭＳ 明朝" w:cs="ＭＳ Ｐゴシック"/>
                <w:b/>
                <w:sz w:val="22"/>
                <w:szCs w:val="22"/>
              </w:rPr>
            </w:pPr>
            <w:r w:rsidRPr="00691613">
              <w:rPr>
                <w:rFonts w:ascii="ＭＳ 明朝" w:eastAsia="ＭＳ Ｐゴシック" w:hAnsi="ＭＳ 明朝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691613">
              <w:rPr>
                <w:rFonts w:ascii="ＭＳ 明朝" w:eastAsia="ＭＳ Ｐゴシック" w:hAnsi="ＭＳ 明朝" w:cs="ＭＳ Ｐゴシック" w:hint="eastAsia"/>
                <w:b/>
                <w:sz w:val="22"/>
                <w:szCs w:val="22"/>
              </w:rPr>
              <w:t>□取消し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Ｐゴシック" w:hAnsi="ＭＳ 明朝" w:cs="ＭＳ Ｐゴシック"/>
                <w:b/>
                <w:sz w:val="20"/>
                <w:szCs w:val="20"/>
              </w:rPr>
            </w:pPr>
            <w:r w:rsidRPr="003104D5">
              <w:rPr>
                <w:rFonts w:ascii="ＭＳ 明朝" w:eastAsia="ＭＳ Ｐゴシック" w:hAnsi="ＭＳ 明朝" w:cs="ＭＳ Ｐゴシック" w:hint="eastAsia"/>
                <w:b/>
                <w:w w:val="83"/>
                <w:sz w:val="22"/>
                <w:szCs w:val="22"/>
                <w:fitText w:val="3970" w:id="1639237376"/>
              </w:rPr>
              <w:t>成年被後見人に宛てた郵便物等の回送嘱託</w:t>
            </w:r>
            <w:r w:rsidRPr="003104D5">
              <w:rPr>
                <w:rFonts w:ascii="ＭＳ 明朝" w:eastAsia="ＭＳ Ｐゴシック" w:hAnsi="ＭＳ 明朝" w:cs="ＭＳ Ｐゴシック" w:hint="eastAsia"/>
                <w:b/>
                <w:spacing w:val="405"/>
                <w:w w:val="83"/>
                <w:sz w:val="22"/>
                <w:szCs w:val="22"/>
                <w:fitText w:val="3970" w:id="1639237376"/>
              </w:rPr>
              <w:t>の</w:t>
            </w:r>
            <w:r w:rsidRPr="00691613">
              <w:rPr>
                <w:rFonts w:ascii="ＭＳ 明朝" w:eastAsia="ＭＳ Ｐゴシック" w:hAnsi="ＭＳ 明朝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Pr="00691613">
              <w:rPr>
                <w:rFonts w:ascii="ＭＳ 明朝" w:eastAsia="ＭＳ Ｐゴシック" w:hAnsi="ＭＳ 明朝" w:cs="ＭＳ Ｐゴシック" w:hint="eastAsia"/>
                <w:b/>
                <w:sz w:val="22"/>
                <w:szCs w:val="22"/>
              </w:rPr>
              <w:t>申立書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Ｐゴシック" w:hAnsi="ＭＳ 明朝" w:cs="ＭＳ Ｐゴシック"/>
                <w:b/>
                <w:sz w:val="22"/>
                <w:szCs w:val="22"/>
              </w:rPr>
            </w:pPr>
            <w:r w:rsidRPr="00691613">
              <w:rPr>
                <w:rFonts w:ascii="ＭＳ 明朝" w:eastAsia="ＭＳ Ｐゴシック" w:hAnsi="ＭＳ 明朝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691613">
              <w:rPr>
                <w:rFonts w:ascii="ＭＳ 明朝" w:eastAsia="ＭＳ Ｐゴシック" w:hAnsi="ＭＳ 明朝" w:cs="ＭＳ Ｐゴシック" w:hint="eastAsia"/>
                <w:b/>
                <w:sz w:val="22"/>
                <w:szCs w:val="22"/>
              </w:rPr>
              <w:t>□変　更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b/>
                <w:sz w:val="18"/>
                <w:szCs w:val="18"/>
              </w:rPr>
            </w:pPr>
          </w:p>
        </w:tc>
      </w:tr>
      <w:tr w:rsidR="00691613" w:rsidRPr="00691613" w:rsidTr="00D21436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1613" w:rsidRPr="00691613" w:rsidRDefault="00691613" w:rsidP="006916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691613">
              <w:rPr>
                <w:rFonts w:ascii="ＭＳ 明朝" w:hAnsi="ＭＳ 明朝"/>
                <w:sz w:val="16"/>
                <w:szCs w:val="16"/>
              </w:rPr>
              <w:t xml:space="preserve">                                   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　　　　　</w:t>
            </w:r>
          </w:p>
        </w:tc>
      </w:tr>
      <w:tr w:rsidR="00691613" w:rsidRPr="00691613" w:rsidTr="00D21436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1613" w:rsidRPr="00691613" w:rsidRDefault="00691613" w:rsidP="006916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:rsidR="00691613" w:rsidRPr="00691613" w:rsidRDefault="00394647" w:rsidP="0069161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93"/>
                <w:sz w:val="16"/>
                <w:szCs w:val="16"/>
              </w:rPr>
              <w:t>(</w:t>
            </w:r>
            <w:r w:rsidR="00691613" w:rsidRPr="00691613">
              <w:rPr>
                <w:rFonts w:ascii="ＭＳ 明朝" w:hAnsi="ＭＳ 明朝" w:hint="eastAsia"/>
                <w:w w:val="93"/>
                <w:sz w:val="16"/>
                <w:szCs w:val="16"/>
              </w:rPr>
              <w:t>この欄に申立手数料として１件について８００円分の収入印紙を貼ってください。</w:t>
            </w:r>
            <w:r>
              <w:rPr>
                <w:rFonts w:ascii="ＭＳ 明朝" w:hAnsi="ＭＳ 明朝" w:hint="eastAsia"/>
                <w:spacing w:val="21"/>
                <w:w w:val="93"/>
                <w:sz w:val="16"/>
                <w:szCs w:val="16"/>
              </w:rPr>
              <w:t>)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1700" w:firstLine="2754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1700" w:firstLine="2754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691613">
              <w:rPr>
                <w:rFonts w:ascii="ＭＳ 明朝" w:hAnsi="ＭＳ 明朝" w:hint="eastAsia"/>
                <w:sz w:val="16"/>
                <w:szCs w:val="16"/>
              </w:rPr>
              <w:t>（貼った印紙に押印しないでください。）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91613" w:rsidRPr="00691613" w:rsidTr="00D21436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ind w:firstLineChars="50" w:firstLine="81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691613">
              <w:rPr>
                <w:rFonts w:ascii="ＭＳ 明朝" w:cs="Times New Roman" w:hint="eastAsia"/>
                <w:sz w:val="16"/>
                <w:szCs w:val="16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1613" w:rsidRPr="00691613" w:rsidRDefault="00691613" w:rsidP="006916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1613" w:rsidRPr="00691613" w:rsidRDefault="00691613" w:rsidP="006916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91613" w:rsidRPr="00691613" w:rsidTr="00D21436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ind w:firstLineChars="50" w:firstLine="81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691613">
              <w:rPr>
                <w:rFonts w:ascii="ＭＳ 明朝" w:cs="Times New Roman" w:hint="eastAsia"/>
                <w:sz w:val="16"/>
                <w:szCs w:val="16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1613" w:rsidRPr="00691613" w:rsidRDefault="00691613" w:rsidP="006916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1613" w:rsidRPr="00691613" w:rsidRDefault="00691613" w:rsidP="006916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691613" w:rsidRPr="00691613" w:rsidRDefault="00691613" w:rsidP="00691613">
      <w:pPr>
        <w:suppressAutoHyphens/>
        <w:wordWrap w:val="0"/>
        <w:overflowPunct/>
        <w:adjustRightInd/>
        <w:spacing w:line="144" w:lineRule="exact"/>
        <w:jc w:val="left"/>
        <w:rPr>
          <w:rFonts w:ascii="ＭＳ 明朝" w:cs="Times New Roman"/>
          <w:sz w:val="16"/>
          <w:szCs w:val="16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5"/>
        <w:gridCol w:w="5968"/>
      </w:tblGrid>
      <w:tr w:rsidR="00691613" w:rsidRPr="00691613" w:rsidTr="00D21436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691613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4D5">
              <w:rPr>
                <w:rFonts w:ascii="ＭＳ 明朝" w:hAnsi="ＭＳ 明朝" w:hint="eastAsia"/>
                <w:spacing w:val="45"/>
                <w:sz w:val="16"/>
                <w:szCs w:val="16"/>
                <w:fitText w:val="2400" w:id="1639237377"/>
              </w:rPr>
              <w:t>後見開始の事件番</w:t>
            </w:r>
            <w:r w:rsidRPr="003104D5">
              <w:rPr>
                <w:rFonts w:ascii="ＭＳ 明朝" w:hAnsi="ＭＳ 明朝" w:hint="eastAsia"/>
                <w:spacing w:val="30"/>
                <w:sz w:val="16"/>
                <w:szCs w:val="16"/>
                <w:fitText w:val="2400" w:id="1639237377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292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100" w:firstLine="162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691613">
              <w:rPr>
                <w:rFonts w:ascii="ＭＳ 明朝" w:hAnsi="ＭＳ 明朝" w:hint="eastAsia"/>
                <w:sz w:val="16"/>
                <w:szCs w:val="16"/>
              </w:rPr>
              <w:t>平成</w:t>
            </w:r>
            <w:r w:rsidR="00E9321B">
              <w:rPr>
                <w:rFonts w:ascii="ＭＳ 明朝" w:hAnsi="ＭＳ 明朝" w:hint="eastAsia"/>
                <w:sz w:val="16"/>
                <w:szCs w:val="16"/>
              </w:rPr>
              <w:t>・令和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 xml:space="preserve">　　　　　年（家）第</w:t>
            </w:r>
            <w:r w:rsidRPr="00691613">
              <w:rPr>
                <w:rFonts w:ascii="ＭＳ 明朝" w:hAnsi="ＭＳ 明朝"/>
                <w:sz w:val="16"/>
                <w:szCs w:val="16"/>
              </w:rPr>
              <w:t xml:space="preserve">                          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>号</w:t>
            </w:r>
          </w:p>
        </w:tc>
      </w:tr>
    </w:tbl>
    <w:p w:rsidR="00691613" w:rsidRPr="00691613" w:rsidRDefault="00691613" w:rsidP="00691613">
      <w:pPr>
        <w:suppressAutoHyphens/>
        <w:wordWrap w:val="0"/>
        <w:overflowPunct/>
        <w:adjustRightInd/>
        <w:spacing w:line="162" w:lineRule="exact"/>
        <w:jc w:val="left"/>
        <w:rPr>
          <w:rFonts w:ascii="ＭＳ 明朝" w:cs="Times New Roman"/>
          <w:sz w:val="16"/>
          <w:szCs w:val="16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691613" w:rsidRPr="00691613" w:rsidTr="00D21436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ind w:firstLineChars="500" w:firstLine="810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691613">
              <w:rPr>
                <w:rFonts w:ascii="ＭＳ 明朝" w:hAnsi="ＭＳ 明朝" w:hint="eastAsia"/>
                <w:sz w:val="16"/>
                <w:szCs w:val="16"/>
              </w:rPr>
              <w:t>さいたま　家</w:t>
            </w:r>
            <w:r w:rsidRPr="00691613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>庭</w:t>
            </w:r>
            <w:r w:rsidRPr="00691613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>裁</w:t>
            </w:r>
            <w:r w:rsidRPr="00691613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>判</w:t>
            </w:r>
            <w:r w:rsidRPr="00691613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>所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691613">
              <w:rPr>
                <w:rFonts w:ascii="ＭＳ 明朝" w:cs="Times New Roman" w:hint="eastAsia"/>
                <w:sz w:val="16"/>
                <w:szCs w:val="16"/>
              </w:rPr>
              <w:t xml:space="preserve">　　　　　　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691613">
              <w:rPr>
                <w:rFonts w:ascii="ＭＳ 明朝" w:hAnsi="ＭＳ 明朝"/>
                <w:sz w:val="16"/>
                <w:szCs w:val="16"/>
              </w:rPr>
              <w:t xml:space="preserve">          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 xml:space="preserve">　支部</w:t>
            </w:r>
            <w:r w:rsidRPr="00691613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>・　出張所</w:t>
            </w:r>
            <w:r w:rsidRPr="00691613">
              <w:rPr>
                <w:rFonts w:ascii="ＭＳ 明朝" w:hAnsi="ＭＳ 明朝"/>
                <w:sz w:val="16"/>
                <w:szCs w:val="16"/>
              </w:rPr>
              <w:t xml:space="preserve">     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>御</w:t>
            </w:r>
            <w:r w:rsidRPr="00691613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>中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691613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="00E9321B">
              <w:rPr>
                <w:rFonts w:ascii="ＭＳ 明朝" w:hAnsi="ＭＳ 明朝" w:hint="eastAsia"/>
                <w:sz w:val="16"/>
                <w:szCs w:val="16"/>
              </w:rPr>
              <w:t>令和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 xml:space="preserve">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613">
              <w:rPr>
                <w:rFonts w:ascii="ＭＳ 明朝" w:hAnsi="ＭＳ 明朝" w:hint="eastAsia"/>
                <w:spacing w:val="240"/>
                <w:sz w:val="16"/>
                <w:szCs w:val="16"/>
              </w:rPr>
              <w:t>申立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>人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spacing w:line="162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613">
              <w:rPr>
                <w:rFonts w:ascii="ＭＳ 明朝" w:hAnsi="ＭＳ 明朝" w:hint="eastAsia"/>
                <w:spacing w:val="75"/>
                <w:sz w:val="16"/>
                <w:szCs w:val="16"/>
              </w:rPr>
              <w:t>の記名押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691613">
              <w:rPr>
                <w:rFonts w:ascii="ＭＳ 明朝" w:hAnsi="ＭＳ 明朝"/>
                <w:sz w:val="16"/>
                <w:szCs w:val="16"/>
              </w:rPr>
              <w:t xml:space="preserve">                                                 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</w:tr>
    </w:tbl>
    <w:p w:rsidR="00691613" w:rsidRPr="00691613" w:rsidRDefault="00691613" w:rsidP="00691613">
      <w:pPr>
        <w:suppressAutoHyphens/>
        <w:wordWrap w:val="0"/>
        <w:overflowPunct/>
        <w:adjustRightInd/>
        <w:spacing w:line="162" w:lineRule="exact"/>
        <w:jc w:val="left"/>
        <w:rPr>
          <w:rFonts w:ascii="ＭＳ 明朝" w:cs="Times New Roman"/>
          <w:sz w:val="16"/>
          <w:szCs w:val="16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691613" w:rsidRPr="00691613" w:rsidTr="00D21436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ind w:firstLineChars="50" w:firstLine="121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691613">
              <w:rPr>
                <w:rFonts w:ascii="ＭＳ 明朝" w:cs="Times New Roman"/>
                <w:sz w:val="24"/>
                <w:szCs w:val="24"/>
              </w:rPr>
              <w:fldChar w:fldCharType="begin"/>
            </w:r>
            <w:r w:rsidRPr="00691613">
              <w:rPr>
                <w:rFonts w:ascii="ＭＳ 明朝" w:cs="Times New Roman"/>
                <w:sz w:val="24"/>
                <w:szCs w:val="24"/>
              </w:rPr>
              <w:instrText>eq \o\ad(</w:instrTex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instrText>添付書類</w:instrText>
            </w:r>
            <w:r w:rsidRPr="00691613">
              <w:rPr>
                <w:rFonts w:ascii="ＭＳ 明朝" w:cs="Times New Roman"/>
                <w:sz w:val="24"/>
                <w:szCs w:val="24"/>
              </w:rPr>
              <w:instrText>,</w:instrText>
            </w:r>
            <w:r w:rsidRPr="00691613">
              <w:rPr>
                <w:rFonts w:ascii="ＭＳ 明朝" w:cs="Times New Roman" w:hint="eastAsia"/>
              </w:rPr>
              <w:instrText xml:space="preserve">　　　</w:instrText>
            </w:r>
            <w:r w:rsidRPr="00691613">
              <w:rPr>
                <w:rFonts w:ascii="ＭＳ 明朝" w:cs="Times New Roman"/>
              </w:rPr>
              <w:instrText xml:space="preserve"> </w:instrText>
            </w:r>
            <w:r w:rsidRPr="00691613">
              <w:rPr>
                <w:rFonts w:ascii="ＭＳ 明朝" w:cs="Times New Roman"/>
                <w:sz w:val="24"/>
                <w:szCs w:val="24"/>
              </w:rPr>
              <w:instrText>)</w:instrText>
            </w:r>
            <w:r w:rsidRPr="00691613">
              <w:rPr>
                <w:rFonts w:ascii="ＭＳ 明朝" w:cs="Times New Roman"/>
                <w:sz w:val="24"/>
                <w:szCs w:val="24"/>
              </w:rPr>
              <w:fldChar w:fldCharType="separate"/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>添付書類</w:t>
            </w:r>
            <w:r w:rsidRPr="00691613">
              <w:rPr>
                <w:rFonts w:ascii="ＭＳ 明朝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691613">
              <w:rPr>
                <w:rFonts w:ascii="ＭＳ 明朝" w:cs="Times New Roman" w:hint="eastAsia"/>
                <w:sz w:val="16"/>
                <w:szCs w:val="16"/>
              </w:rPr>
              <w:t>（審理のために必要な場合は，追加書類の提出をお願いすることがあります。）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hAnsi="ＭＳ 明朝" w:cs="MS-Mincho"/>
                <w:color w:val="auto"/>
                <w:sz w:val="16"/>
                <w:szCs w:val="16"/>
              </w:rPr>
            </w:pPr>
            <w:r w:rsidRPr="00691613">
              <w:rPr>
                <w:rFonts w:ascii="ＭＳ 明朝" w:hAnsi="ＭＳ 明朝" w:cs="MS-Mincho" w:hint="eastAsia"/>
                <w:color w:val="auto"/>
                <w:sz w:val="16"/>
                <w:szCs w:val="16"/>
              </w:rPr>
              <w:t>□住民票（開始以降に住所の変更があった場合のみ）　　　□必要性に関する報告書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691613">
              <w:rPr>
                <w:rFonts w:ascii="ＭＳ 明朝" w:hAnsi="ＭＳ 明朝" w:cs="MS-Mincho" w:hint="eastAsia"/>
                <w:color w:val="auto"/>
                <w:sz w:val="16"/>
                <w:szCs w:val="16"/>
              </w:rPr>
              <w:t>□財産管理後見人の同意書　　　□成年後見監督人の同意書　　　　□</w:t>
            </w:r>
          </w:p>
        </w:tc>
      </w:tr>
    </w:tbl>
    <w:p w:rsidR="00691613" w:rsidRPr="00691613" w:rsidRDefault="00691613" w:rsidP="00691613">
      <w:pPr>
        <w:suppressAutoHyphens/>
        <w:wordWrap w:val="0"/>
        <w:overflowPunct/>
        <w:adjustRightInd/>
        <w:spacing w:line="162" w:lineRule="exact"/>
        <w:jc w:val="left"/>
        <w:rPr>
          <w:rFonts w:ascii="ＭＳ 明朝" w:cs="Times New Roman"/>
          <w:sz w:val="16"/>
          <w:szCs w:val="16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967"/>
        <w:gridCol w:w="7419"/>
      </w:tblGrid>
      <w:tr w:rsidR="00691613" w:rsidRPr="00691613" w:rsidTr="00D21436">
        <w:trPr>
          <w:trHeight w:val="1058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691613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691613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申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691613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立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691613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人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691613">
              <w:rPr>
                <w:rFonts w:ascii="ＭＳ 明朝" w:hAnsi="ＭＳ 明朝" w:hint="eastAsia"/>
              </w:rPr>
              <w:t>住　　所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691613">
              <w:rPr>
                <w:rFonts w:ascii="ＭＳ 明朝" w:cs="Times New Roman" w:hint="eastAsia"/>
              </w:rPr>
              <w:t>(事務所)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691613">
              <w:rPr>
                <w:rFonts w:ascii="ＭＳ 明朝" w:hAnsi="ＭＳ 明朝" w:hint="eastAsia"/>
                <w:sz w:val="16"/>
                <w:szCs w:val="16"/>
              </w:rPr>
              <w:t>〒</w:t>
            </w:r>
            <w:r w:rsidRPr="00691613">
              <w:rPr>
                <w:rFonts w:ascii="ＭＳ 明朝" w:hAnsi="ＭＳ 明朝"/>
                <w:sz w:val="16"/>
                <w:szCs w:val="16"/>
              </w:rPr>
              <w:t xml:space="preserve">       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691613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 xml:space="preserve">－　</w:t>
            </w:r>
            <w:r w:rsidRPr="00691613">
              <w:rPr>
                <w:rFonts w:ascii="ＭＳ 明朝" w:hAnsi="ＭＳ 明朝"/>
                <w:sz w:val="16"/>
                <w:szCs w:val="16"/>
              </w:rPr>
              <w:t xml:space="preserve">                                   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>電話</w:t>
            </w:r>
            <w:r w:rsidRPr="00691613">
              <w:rPr>
                <w:rFonts w:ascii="ＭＳ 明朝" w:hAnsi="ＭＳ 明朝"/>
                <w:sz w:val="16"/>
                <w:szCs w:val="16"/>
              </w:rPr>
              <w:t xml:space="preserve">          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691613">
              <w:rPr>
                <w:rFonts w:ascii="ＭＳ 明朝" w:hAnsi="ＭＳ 明朝"/>
                <w:sz w:val="16"/>
                <w:szCs w:val="16"/>
              </w:rPr>
              <w:t xml:space="preserve">        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 xml:space="preserve">　）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691613">
              <w:rPr>
                <w:rFonts w:ascii="ＭＳ 明朝" w:hAnsi="ＭＳ 明朝"/>
                <w:sz w:val="16"/>
                <w:szCs w:val="16"/>
              </w:rPr>
              <w:t xml:space="preserve">                                                  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691613">
              <w:rPr>
                <w:rFonts w:ascii="ＭＳ 明朝" w:hAnsi="ＭＳ 明朝"/>
                <w:sz w:val="16"/>
                <w:szCs w:val="16"/>
              </w:rPr>
              <w:t xml:space="preserve">                                                                 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>（　　　　　　　　　方）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91613" w:rsidRPr="00691613" w:rsidTr="00D21436">
        <w:trPr>
          <w:trHeight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691613">
              <w:rPr>
                <w:rFonts w:ascii="ＭＳ 明朝" w:cs="Times New Roman"/>
                <w:sz w:val="24"/>
                <w:szCs w:val="24"/>
              </w:rPr>
              <w:fldChar w:fldCharType="begin"/>
            </w:r>
            <w:r w:rsidRPr="00691613">
              <w:rPr>
                <w:rFonts w:ascii="ＭＳ 明朝" w:cs="Times New Roman"/>
                <w:sz w:val="24"/>
                <w:szCs w:val="24"/>
              </w:rPr>
              <w:instrText>eq \o\ad(</w:instrTex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instrText>フリガナ</w:instrText>
            </w:r>
            <w:r w:rsidRPr="00691613">
              <w:rPr>
                <w:rFonts w:ascii="ＭＳ 明朝" w:cs="Times New Roman"/>
                <w:sz w:val="24"/>
                <w:szCs w:val="24"/>
              </w:rPr>
              <w:instrText>,</w:instrText>
            </w:r>
            <w:r w:rsidRPr="00691613">
              <w:rPr>
                <w:rFonts w:ascii="ＭＳ 明朝" w:cs="Times New Roman" w:hint="eastAsia"/>
              </w:rPr>
              <w:instrText xml:space="preserve">　　　</w:instrText>
            </w:r>
            <w:r w:rsidRPr="00691613">
              <w:rPr>
                <w:rFonts w:ascii="ＭＳ 明朝" w:cs="Times New Roman"/>
              </w:rPr>
              <w:instrText xml:space="preserve"> </w:instrText>
            </w:r>
            <w:r w:rsidRPr="00691613">
              <w:rPr>
                <w:rFonts w:ascii="ＭＳ 明朝" w:cs="Times New Roman"/>
                <w:sz w:val="24"/>
                <w:szCs w:val="24"/>
              </w:rPr>
              <w:instrText>)</w:instrText>
            </w:r>
            <w:r w:rsidRPr="00691613">
              <w:rPr>
                <w:rFonts w:ascii="ＭＳ 明朝" w:cs="Times New Roman"/>
                <w:sz w:val="24"/>
                <w:szCs w:val="24"/>
              </w:rPr>
              <w:fldChar w:fldCharType="separate"/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  <w:r w:rsidRPr="00691613">
              <w:rPr>
                <w:rFonts w:ascii="ＭＳ 明朝" w:cs="Times New Roman"/>
                <w:sz w:val="24"/>
                <w:szCs w:val="24"/>
              </w:rPr>
              <w:fldChar w:fldCharType="end"/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691613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91613" w:rsidRPr="00691613" w:rsidTr="00D21436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691613">
              <w:rPr>
                <w:rFonts w:ascii="ＭＳ 明朝" w:cs="Times New Roman" w:hint="eastAsia"/>
                <w:sz w:val="20"/>
                <w:szCs w:val="20"/>
              </w:rPr>
              <w:t>本 人 と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 w:rsidRPr="00691613">
              <w:rPr>
                <w:rFonts w:ascii="ＭＳ 明朝" w:cs="Times New Roman" w:hint="eastAsia"/>
                <w:sz w:val="20"/>
                <w:szCs w:val="20"/>
              </w:rPr>
              <w:t>の 関 係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91613">
              <w:rPr>
                <w:rFonts w:ascii="ＭＳ 明朝" w:hAnsi="ＭＳ 明朝" w:hint="eastAsia"/>
                <w:sz w:val="16"/>
                <w:szCs w:val="16"/>
              </w:rPr>
              <w:t xml:space="preserve">　□　郵便物等の回送を受けている成年後見人　　□　左記以外の成年後見人　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91613">
              <w:rPr>
                <w:rFonts w:ascii="ＭＳ 明朝" w:hAnsi="ＭＳ 明朝" w:hint="eastAsia"/>
                <w:sz w:val="16"/>
                <w:szCs w:val="16"/>
              </w:rPr>
              <w:t xml:space="preserve">　□　本人　　　　□　成年後見監督人　　　　　□　</w:t>
            </w:r>
          </w:p>
        </w:tc>
      </w:tr>
      <w:tr w:rsidR="00691613" w:rsidRPr="00691613" w:rsidTr="00D21436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691613">
              <w:rPr>
                <w:rFonts w:ascii="ＭＳ 明朝" w:hAnsi="ＭＳ 明朝" w:hint="eastAsia"/>
                <w:b/>
                <w:sz w:val="24"/>
                <w:szCs w:val="24"/>
              </w:rPr>
              <w:t>成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691613">
              <w:rPr>
                <w:rFonts w:ascii="ＭＳ 明朝" w:hAnsi="ＭＳ 明朝" w:hint="eastAsia"/>
                <w:b/>
                <w:sz w:val="24"/>
                <w:szCs w:val="24"/>
              </w:rPr>
              <w:t>年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691613">
              <w:rPr>
                <w:rFonts w:ascii="ＭＳ 明朝" w:hAnsi="ＭＳ 明朝" w:hint="eastAsia"/>
                <w:b/>
                <w:sz w:val="24"/>
                <w:szCs w:val="24"/>
              </w:rPr>
              <w:t>被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691613">
              <w:rPr>
                <w:rFonts w:ascii="ＭＳ 明朝" w:hAnsi="ＭＳ 明朝" w:hint="eastAsia"/>
                <w:b/>
                <w:sz w:val="24"/>
                <w:szCs w:val="24"/>
              </w:rPr>
              <w:t>後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691613">
              <w:rPr>
                <w:rFonts w:ascii="ＭＳ 明朝" w:hAnsi="ＭＳ 明朝" w:hint="eastAsia"/>
                <w:b/>
                <w:sz w:val="24"/>
                <w:szCs w:val="24"/>
              </w:rPr>
              <w:t>見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691613">
              <w:rPr>
                <w:rFonts w:ascii="ＭＳ 明朝" w:hAnsi="ＭＳ 明朝" w:hint="eastAsia"/>
                <w:b/>
                <w:sz w:val="24"/>
                <w:szCs w:val="24"/>
              </w:rPr>
              <w:t>人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691613">
              <w:rPr>
                <w:rFonts w:ascii="ＭＳ 明朝" w:hAnsi="ＭＳ 明朝" w:hint="eastAsia"/>
                <w:sz w:val="20"/>
                <w:szCs w:val="20"/>
              </w:rPr>
              <w:t>本　　籍</w:t>
            </w:r>
            <w:r w:rsidRPr="00691613">
              <w:rPr>
                <w:rFonts w:ascii="ＭＳ 明朝" w:hAnsi="ＭＳ 明朝"/>
                <w:sz w:val="20"/>
                <w:szCs w:val="20"/>
              </w:rPr>
              <w:t>(</w:t>
            </w:r>
            <w:r w:rsidRPr="00691613">
              <w:rPr>
                <w:rFonts w:ascii="ＭＳ 明朝" w:hAnsi="ＭＳ 明朝"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691613">
              <w:rPr>
                <w:rFonts w:ascii="ＭＳ 明朝" w:hAnsi="ＭＳ 明朝"/>
                <w:sz w:val="16"/>
                <w:szCs w:val="16"/>
              </w:rPr>
              <w:t xml:space="preserve">                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>都　道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691613">
              <w:rPr>
                <w:rFonts w:ascii="ＭＳ 明朝" w:hAnsi="ＭＳ 明朝"/>
                <w:sz w:val="16"/>
                <w:szCs w:val="16"/>
              </w:rPr>
              <w:t xml:space="preserve">                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>府　県</w:t>
            </w:r>
          </w:p>
        </w:tc>
      </w:tr>
      <w:tr w:rsidR="00691613" w:rsidRPr="00691613" w:rsidTr="00D21436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91613" w:rsidRPr="00691613" w:rsidRDefault="00691613" w:rsidP="006916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691613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691613">
              <w:rPr>
                <w:rFonts w:ascii="ＭＳ 明朝" w:hAnsi="ＭＳ 明朝" w:hint="eastAsia"/>
                <w:sz w:val="16"/>
                <w:szCs w:val="16"/>
              </w:rPr>
              <w:t>〒</w:t>
            </w:r>
            <w:r w:rsidRPr="00691613">
              <w:rPr>
                <w:rFonts w:ascii="ＭＳ 明朝" w:hAnsi="ＭＳ 明朝"/>
                <w:sz w:val="16"/>
                <w:szCs w:val="16"/>
              </w:rPr>
              <w:t xml:space="preserve">       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691613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 xml:space="preserve">－　</w:t>
            </w:r>
            <w:r w:rsidRPr="00691613">
              <w:rPr>
                <w:rFonts w:ascii="ＭＳ 明朝" w:hAnsi="ＭＳ 明朝"/>
                <w:sz w:val="16"/>
                <w:szCs w:val="16"/>
              </w:rPr>
              <w:t xml:space="preserve">                                  </w:t>
            </w:r>
          </w:p>
        </w:tc>
      </w:tr>
      <w:tr w:rsidR="00691613" w:rsidRPr="00691613" w:rsidTr="00D21436">
        <w:trPr>
          <w:trHeight w:val="84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91613" w:rsidRPr="00691613" w:rsidRDefault="00691613" w:rsidP="006916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691613">
              <w:rPr>
                <w:rFonts w:ascii="ＭＳ 明朝" w:hAnsi="ＭＳ 明朝" w:hint="eastAsia"/>
                <w:sz w:val="20"/>
                <w:szCs w:val="20"/>
              </w:rPr>
              <w:t>居　　所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691613">
              <w:rPr>
                <w:rFonts w:ascii="ＭＳ 明朝" w:hAnsi="ＭＳ 明朝" w:hint="eastAsia"/>
                <w:sz w:val="16"/>
                <w:szCs w:val="16"/>
              </w:rPr>
              <w:t>〒</w:t>
            </w:r>
            <w:r w:rsidRPr="00691613">
              <w:rPr>
                <w:rFonts w:ascii="ＭＳ 明朝" w:hAnsi="ＭＳ 明朝"/>
                <w:sz w:val="16"/>
                <w:szCs w:val="16"/>
              </w:rPr>
              <w:t xml:space="preserve">       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691613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>－</w:t>
            </w:r>
          </w:p>
        </w:tc>
      </w:tr>
      <w:tr w:rsidR="00691613" w:rsidRPr="00691613" w:rsidTr="00D21436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91613" w:rsidRPr="00691613" w:rsidRDefault="00691613" w:rsidP="006916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691613">
              <w:rPr>
                <w:rFonts w:ascii="ＭＳ 明朝" w:cs="Times New Roman"/>
                <w:sz w:val="24"/>
                <w:szCs w:val="24"/>
              </w:rPr>
              <w:fldChar w:fldCharType="begin"/>
            </w:r>
            <w:r w:rsidRPr="00691613">
              <w:rPr>
                <w:rFonts w:ascii="ＭＳ 明朝" w:cs="Times New Roman"/>
                <w:sz w:val="24"/>
                <w:szCs w:val="24"/>
              </w:rPr>
              <w:instrText>eq \o\ad(</w:instrTex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instrText>フリガナ</w:instrText>
            </w:r>
            <w:r w:rsidRPr="00691613">
              <w:rPr>
                <w:rFonts w:ascii="ＭＳ 明朝" w:cs="Times New Roman"/>
                <w:sz w:val="24"/>
                <w:szCs w:val="24"/>
              </w:rPr>
              <w:instrText>,</w:instrText>
            </w:r>
            <w:r w:rsidRPr="00691613">
              <w:rPr>
                <w:rFonts w:ascii="ＭＳ 明朝" w:cs="Times New Roman" w:hint="eastAsia"/>
              </w:rPr>
              <w:instrText xml:space="preserve">　　　</w:instrText>
            </w:r>
            <w:r w:rsidRPr="00691613">
              <w:rPr>
                <w:rFonts w:ascii="ＭＳ 明朝" w:cs="Times New Roman"/>
              </w:rPr>
              <w:instrText xml:space="preserve"> </w:instrText>
            </w:r>
            <w:r w:rsidRPr="00691613">
              <w:rPr>
                <w:rFonts w:ascii="ＭＳ 明朝" w:cs="Times New Roman"/>
                <w:sz w:val="24"/>
                <w:szCs w:val="24"/>
              </w:rPr>
              <w:instrText>)</w:instrText>
            </w:r>
            <w:r w:rsidRPr="00691613">
              <w:rPr>
                <w:rFonts w:ascii="ＭＳ 明朝" w:cs="Times New Roman"/>
                <w:sz w:val="24"/>
                <w:szCs w:val="24"/>
              </w:rPr>
              <w:fldChar w:fldCharType="separate"/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  <w:r w:rsidRPr="00691613">
              <w:rPr>
                <w:rFonts w:ascii="ＭＳ 明朝" w:cs="Times New Roman"/>
                <w:sz w:val="24"/>
                <w:szCs w:val="24"/>
              </w:rPr>
              <w:fldChar w:fldCharType="end"/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691613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91613" w:rsidRPr="00691613" w:rsidTr="00D21436">
        <w:trPr>
          <w:trHeight w:val="924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691613" w:rsidRPr="00691613" w:rsidRDefault="00691613" w:rsidP="00691613">
            <w:pPr>
              <w:suppressAutoHyphens/>
              <w:wordWrap w:val="0"/>
              <w:overflowPunct/>
              <w:autoSpaceDE w:val="0"/>
              <w:autoSpaceDN w:val="0"/>
              <w:spacing w:line="300" w:lineRule="exact"/>
              <w:ind w:left="113" w:right="113"/>
              <w:jc w:val="left"/>
              <w:rPr>
                <w:rFonts w:ascii="ＭＳ 明朝" w:cs="Times New Roman"/>
                <w:b/>
                <w:sz w:val="18"/>
                <w:szCs w:val="18"/>
              </w:rPr>
            </w:pPr>
            <w:r w:rsidRPr="00691613">
              <w:rPr>
                <w:rFonts w:ascii="ＭＳ 明朝" w:cs="Times New Roman" w:hint="eastAsia"/>
                <w:b/>
                <w:sz w:val="18"/>
                <w:szCs w:val="18"/>
              </w:rPr>
              <w:t>郵便物等の回送を受けている成年後見人</w:t>
            </w: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691613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691613">
              <w:rPr>
                <w:rFonts w:ascii="ＭＳ 明朝" w:cs="Times New Roman" w:hint="eastAsia"/>
              </w:rPr>
              <w:t>(事務所)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691613" w:rsidRPr="00691613" w:rsidRDefault="00691613" w:rsidP="00691613">
            <w:pPr>
              <w:suppressAutoHyphens/>
              <w:wordWrap w:val="0"/>
              <w:overflowPunct/>
              <w:adjustRightInd/>
              <w:spacing w:line="21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91613">
              <w:rPr>
                <w:rFonts w:ascii="ＭＳ 明朝" w:hAnsi="ＭＳ 明朝" w:hint="eastAsia"/>
                <w:sz w:val="18"/>
                <w:szCs w:val="18"/>
              </w:rPr>
              <w:t>（郵便物等の回送を受けている成年後見人が申立人の場合は，以下の欄は記載不要）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691613">
              <w:rPr>
                <w:rFonts w:ascii="ＭＳ 明朝" w:hAnsi="ＭＳ 明朝" w:hint="eastAsia"/>
                <w:sz w:val="16"/>
                <w:szCs w:val="16"/>
              </w:rPr>
              <w:t>〒</w:t>
            </w:r>
            <w:r w:rsidRPr="00691613">
              <w:rPr>
                <w:rFonts w:ascii="ＭＳ 明朝" w:hAnsi="ＭＳ 明朝"/>
                <w:sz w:val="16"/>
                <w:szCs w:val="16"/>
              </w:rPr>
              <w:t xml:space="preserve">       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691613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 xml:space="preserve">－　</w:t>
            </w:r>
            <w:r w:rsidRPr="00691613">
              <w:rPr>
                <w:rFonts w:ascii="ＭＳ 明朝" w:hAnsi="ＭＳ 明朝"/>
                <w:sz w:val="16"/>
                <w:szCs w:val="16"/>
              </w:rPr>
              <w:t xml:space="preserve">                                 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91613" w:rsidRPr="00691613" w:rsidTr="00D21436">
        <w:trPr>
          <w:trHeight w:val="897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691613" w:rsidRPr="00691613" w:rsidRDefault="00691613" w:rsidP="00691613">
            <w:pPr>
              <w:suppressAutoHyphens/>
              <w:wordWrap w:val="0"/>
              <w:overflowPunct/>
              <w:autoSpaceDE w:val="0"/>
              <w:autoSpaceDN w:val="0"/>
              <w:spacing w:line="300" w:lineRule="exact"/>
              <w:ind w:firstLineChars="100" w:firstLine="243"/>
              <w:jc w:val="left"/>
              <w:rPr>
                <w:rFonts w:ascii="ＭＳ 明朝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691613">
              <w:rPr>
                <w:rFonts w:ascii="ＭＳ 明朝" w:cs="Times New Roman"/>
                <w:sz w:val="24"/>
                <w:szCs w:val="24"/>
              </w:rPr>
              <w:fldChar w:fldCharType="begin"/>
            </w:r>
            <w:r w:rsidRPr="00691613">
              <w:rPr>
                <w:rFonts w:ascii="ＭＳ 明朝" w:cs="Times New Roman"/>
                <w:sz w:val="24"/>
                <w:szCs w:val="24"/>
              </w:rPr>
              <w:instrText>eq \o\ad(</w:instrText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instrText>フリガナ</w:instrText>
            </w:r>
            <w:r w:rsidRPr="00691613">
              <w:rPr>
                <w:rFonts w:ascii="ＭＳ 明朝" w:cs="Times New Roman"/>
                <w:sz w:val="24"/>
                <w:szCs w:val="24"/>
              </w:rPr>
              <w:instrText>,</w:instrText>
            </w:r>
            <w:r w:rsidRPr="00691613">
              <w:rPr>
                <w:rFonts w:ascii="ＭＳ 明朝" w:cs="Times New Roman" w:hint="eastAsia"/>
              </w:rPr>
              <w:instrText xml:space="preserve">　　　</w:instrText>
            </w:r>
            <w:r w:rsidRPr="00691613">
              <w:rPr>
                <w:rFonts w:ascii="ＭＳ 明朝" w:cs="Times New Roman"/>
              </w:rPr>
              <w:instrText xml:space="preserve"> </w:instrText>
            </w:r>
            <w:r w:rsidRPr="00691613">
              <w:rPr>
                <w:rFonts w:ascii="ＭＳ 明朝" w:cs="Times New Roman"/>
                <w:sz w:val="24"/>
                <w:szCs w:val="24"/>
              </w:rPr>
              <w:instrText>)</w:instrText>
            </w:r>
            <w:r w:rsidRPr="00691613">
              <w:rPr>
                <w:rFonts w:ascii="ＭＳ 明朝" w:cs="Times New Roman"/>
                <w:sz w:val="24"/>
                <w:szCs w:val="24"/>
              </w:rPr>
              <w:fldChar w:fldCharType="separate"/>
            </w:r>
            <w:r w:rsidRPr="00691613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  <w:r w:rsidRPr="00691613">
              <w:rPr>
                <w:rFonts w:ascii="ＭＳ 明朝" w:cs="Times New Roman"/>
                <w:sz w:val="24"/>
                <w:szCs w:val="24"/>
              </w:rPr>
              <w:fldChar w:fldCharType="end"/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691613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:rsidR="00691613" w:rsidRPr="00691613" w:rsidRDefault="00691613" w:rsidP="00691613">
            <w:pPr>
              <w:suppressAutoHyphens/>
              <w:wordWrap w:val="0"/>
              <w:overflowPunct/>
              <w:adjustRightInd/>
              <w:spacing w:line="216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</w:tc>
      </w:tr>
    </w:tbl>
    <w:p w:rsidR="00691613" w:rsidRPr="00691613" w:rsidRDefault="00691613" w:rsidP="00691613">
      <w:pPr>
        <w:suppressAutoHyphens/>
        <w:wordWrap w:val="0"/>
        <w:overflowPunct/>
        <w:adjustRightInd/>
        <w:spacing w:line="216" w:lineRule="exact"/>
        <w:ind w:left="486" w:hangingChars="300" w:hanging="486"/>
        <w:jc w:val="left"/>
        <w:rPr>
          <w:rFonts w:ascii="ＭＳ 明朝" w:hAnsi="ＭＳ 明朝"/>
          <w:sz w:val="16"/>
          <w:szCs w:val="16"/>
        </w:rPr>
      </w:pPr>
      <w:r w:rsidRPr="00691613">
        <w:rPr>
          <w:rFonts w:ascii="ＭＳ 明朝" w:hAnsi="ＭＳ 明朝" w:hint="eastAsia"/>
          <w:sz w:val="16"/>
          <w:szCs w:val="16"/>
        </w:rPr>
        <w:t xml:space="preserve">（注）　太枠の中だけ記入してください。　</w:t>
      </w:r>
    </w:p>
    <w:p w:rsidR="00691613" w:rsidRPr="00691613" w:rsidRDefault="00691613" w:rsidP="00691613">
      <w:pPr>
        <w:suppressAutoHyphens/>
        <w:wordWrap w:val="0"/>
        <w:overflowPunct/>
        <w:adjustRightInd/>
        <w:spacing w:line="216" w:lineRule="exact"/>
        <w:ind w:left="486" w:hangingChars="300" w:hanging="486"/>
        <w:jc w:val="center"/>
        <w:rPr>
          <w:rFonts w:ascii="ＭＳ 明朝" w:hAnsi="ＭＳ 明朝"/>
          <w:sz w:val="16"/>
          <w:szCs w:val="16"/>
        </w:rPr>
      </w:pPr>
      <w:r w:rsidRPr="00691613">
        <w:rPr>
          <w:rFonts w:ascii="ＭＳ 明朝" w:hAnsi="ＭＳ 明朝" w:hint="eastAsia"/>
          <w:sz w:val="16"/>
          <w:szCs w:val="16"/>
        </w:rPr>
        <w:t xml:space="preserve"> ( 1/2 )</w:t>
      </w:r>
    </w:p>
    <w:p w:rsidR="00691613" w:rsidRDefault="00691613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3"/>
      </w:tblGrid>
      <w:tr w:rsidR="00A6055D" w:rsidTr="00C52826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55D" w:rsidRPr="00F342D4" w:rsidRDefault="00A6055D" w:rsidP="00DB445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lastRenderedPageBreak/>
              <w:t>申　　立　　て　　の　　趣　　旨</w:t>
            </w:r>
          </w:p>
          <w:p w:rsidR="002E027A" w:rsidRPr="002E027A" w:rsidRDefault="002E027A" w:rsidP="00DB445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</w:rPr>
            </w:pPr>
            <w:r w:rsidRPr="00F342D4">
              <w:rPr>
                <w:rFonts w:asciiTheme="majorEastAsia" w:eastAsiaTheme="majorEastAsia" w:hAnsiTheme="majorEastAsia" w:hint="eastAsia"/>
              </w:rPr>
              <w:t>（</w:t>
            </w:r>
            <w:r w:rsidR="00030B09" w:rsidRPr="00F342D4">
              <w:rPr>
                <w:rFonts w:asciiTheme="majorEastAsia" w:eastAsiaTheme="majorEastAsia" w:hAnsiTheme="majorEastAsia" w:hint="eastAsia"/>
              </w:rPr>
              <w:t>該当する</w:t>
            </w:r>
            <w:r w:rsidRPr="00F342D4">
              <w:rPr>
                <w:rFonts w:asciiTheme="majorEastAsia" w:eastAsiaTheme="majorEastAsia" w:hAnsiTheme="majorEastAsia" w:hint="eastAsia"/>
              </w:rPr>
              <w:t>□にチェック</w:t>
            </w:r>
            <w:r w:rsidR="00030B09" w:rsidRPr="00F342D4">
              <w:rPr>
                <w:rFonts w:asciiTheme="majorEastAsia" w:eastAsiaTheme="majorEastAsia" w:hAnsiTheme="majorEastAsia" w:hint="eastAsia"/>
              </w:rPr>
              <w:t>したもの</w:t>
            </w:r>
            <w:r w:rsidRPr="00F342D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6055D" w:rsidRPr="00072E29" w:rsidTr="00C52826">
        <w:trPr>
          <w:trHeight w:val="4082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917" w:rsidRDefault="00132917" w:rsidP="00B66229">
            <w:pPr>
              <w:ind w:firstLineChars="100" w:firstLine="212"/>
              <w:rPr>
                <w:rFonts w:asciiTheme="minorEastAsia" w:eastAsiaTheme="minorEastAsia" w:hAnsiTheme="minorEastAsia" w:cs="Times New Roman"/>
              </w:rPr>
            </w:pPr>
          </w:p>
          <w:p w:rsidR="002E027A" w:rsidRPr="00E77A81" w:rsidRDefault="00B66229" w:rsidP="00F342D4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□</w:t>
            </w:r>
            <w:r w:rsidR="00C674C7" w:rsidRPr="00E77A81">
              <w:rPr>
                <w:rFonts w:asciiTheme="minorEastAsia" w:eastAsiaTheme="minorEastAsia" w:hAnsiTheme="minorEastAsia" w:cs="Times New Roman" w:hint="eastAsia"/>
              </w:rPr>
              <w:t>（回送嘱託</w:t>
            </w:r>
            <w:r>
              <w:rPr>
                <w:rFonts w:asciiTheme="minorEastAsia" w:eastAsiaTheme="minorEastAsia" w:hAnsiTheme="minorEastAsia" w:cs="Times New Roman" w:hint="eastAsia"/>
              </w:rPr>
              <w:t>審判の取消し</w:t>
            </w:r>
            <w:r w:rsidR="00C674C7" w:rsidRPr="00E77A81">
              <w:rPr>
                <w:rFonts w:asciiTheme="minorEastAsia" w:eastAsiaTheme="minorEastAsia" w:hAnsiTheme="minorEastAsia" w:cs="Times New Roman" w:hint="eastAsia"/>
              </w:rPr>
              <w:t>）</w:t>
            </w:r>
            <w:r w:rsidR="00E9321B">
              <w:rPr>
                <w:rFonts w:asciiTheme="minorEastAsia" w:eastAsiaTheme="minorEastAsia" w:hAnsiTheme="minorEastAsia" w:cs="Times New Roman" w:hint="eastAsia"/>
              </w:rPr>
              <w:t>令和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月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成年被後見人に宛てて差し出された郵便物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を成年後見人に配達すべき旨を嘱託する審判を</w:t>
            </w:r>
            <w:r>
              <w:rPr>
                <w:rFonts w:asciiTheme="minorEastAsia" w:eastAsiaTheme="minorEastAsia" w:hAnsiTheme="minorEastAsia" w:hint="eastAsia"/>
              </w:rPr>
              <w:t>取り消すことを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求める。</w:t>
            </w:r>
            <w:bookmarkStart w:id="0" w:name="_GoBack"/>
            <w:bookmarkEnd w:id="0"/>
          </w:p>
          <w:p w:rsidR="00132917" w:rsidRPr="00F342D4" w:rsidRDefault="00132917" w:rsidP="00B66229">
            <w:pPr>
              <w:ind w:firstLineChars="100" w:firstLine="212"/>
              <w:rPr>
                <w:rFonts w:asciiTheme="minorEastAsia" w:eastAsiaTheme="minorEastAsia" w:hAnsiTheme="minorEastAsia"/>
              </w:rPr>
            </w:pPr>
          </w:p>
          <w:p w:rsidR="002E027A" w:rsidRDefault="00B66229" w:rsidP="00F342D4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□（回送嘱託審判の変更）</w:t>
            </w:r>
            <w:r w:rsidR="00E9321B">
              <w:rPr>
                <w:rFonts w:asciiTheme="minorEastAsia" w:eastAsiaTheme="minorEastAsia" w:hAnsiTheme="minorEastAsia" w:cs="Times New Roman" w:hint="eastAsia"/>
              </w:rPr>
              <w:t>令和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月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>
              <w:rPr>
                <w:rFonts w:asciiTheme="minorEastAsia" w:eastAsiaTheme="minorEastAsia" w:hAnsiTheme="minorEastAsia" w:hint="eastAsia"/>
              </w:rPr>
              <w:t>成年被後見人に宛てて差し出された郵便物等を</w:t>
            </w:r>
            <w:r w:rsidRPr="00E77A81">
              <w:rPr>
                <w:rFonts w:asciiTheme="minorEastAsia" w:eastAsiaTheme="minorEastAsia" w:hAnsiTheme="minorEastAsia" w:hint="eastAsia"/>
              </w:rPr>
              <w:t>成年後見人に配達すべき旨を嘱託する審判</w:t>
            </w:r>
            <w:r>
              <w:rPr>
                <w:rFonts w:asciiTheme="minorEastAsia" w:eastAsiaTheme="minorEastAsia" w:hAnsiTheme="minorEastAsia" w:hint="eastAsia"/>
              </w:rPr>
              <w:t>について，以下のとおり変更</w:t>
            </w:r>
            <w:r w:rsidR="00FE517E">
              <w:rPr>
                <w:rFonts w:asciiTheme="minorEastAsia" w:eastAsiaTheme="minorEastAsia" w:hAnsiTheme="minorEastAsia" w:hint="eastAsia"/>
              </w:rPr>
              <w:t>すること</w:t>
            </w:r>
            <w:r>
              <w:rPr>
                <w:rFonts w:asciiTheme="minorEastAsia" w:eastAsiaTheme="minorEastAsia" w:hAnsiTheme="minorEastAsia" w:hint="eastAsia"/>
              </w:rPr>
              <w:t>を求める。</w:t>
            </w:r>
          </w:p>
          <w:p w:rsidR="00B66229" w:rsidRPr="00E77A81" w:rsidRDefault="00B66229" w:rsidP="0064523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□　</w:t>
            </w:r>
            <w:r w:rsidR="00D137E0">
              <w:rPr>
                <w:rFonts w:asciiTheme="minorEastAsia" w:eastAsiaTheme="minorEastAsia" w:hAnsiTheme="minorEastAsia" w:hint="eastAsia"/>
              </w:rPr>
              <w:t>回送</w:t>
            </w:r>
            <w:r>
              <w:rPr>
                <w:rFonts w:asciiTheme="minorEastAsia" w:eastAsiaTheme="minorEastAsia" w:hAnsiTheme="minorEastAsia" w:hint="eastAsia"/>
              </w:rPr>
              <w:t>期間の終期を</w:t>
            </w:r>
            <w:r w:rsidR="00E9321B">
              <w:rPr>
                <w:rFonts w:asciiTheme="minorEastAsia" w:eastAsiaTheme="minorEastAsia" w:hAnsiTheme="minorEastAsia" w:hint="eastAsia"/>
              </w:rPr>
              <w:t>令和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日に短縮する</w:t>
            </w:r>
          </w:p>
          <w:p w:rsidR="00C9675E" w:rsidRDefault="00C674C7" w:rsidP="00645231">
            <w:pPr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6622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77A81">
              <w:rPr>
                <w:rFonts w:asciiTheme="minorEastAsia" w:eastAsiaTheme="minorEastAsia" w:hAnsiTheme="minorEastAsia" w:hint="eastAsia"/>
              </w:rPr>
              <w:t>□</w:t>
            </w:r>
            <w:r w:rsidR="00B66229">
              <w:rPr>
                <w:rFonts w:asciiTheme="minorEastAsia" w:eastAsiaTheme="minorEastAsia" w:hAnsiTheme="minorEastAsia" w:hint="eastAsia"/>
              </w:rPr>
              <w:t xml:space="preserve">　回送を受ける成年後見人を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</w:rPr>
              <w:t>から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  <w:u w:val="single"/>
              </w:rPr>
              <w:t xml:space="preserve"> 　　　　　　　　　</w:t>
            </w:r>
            <w:r w:rsidR="00B66229">
              <w:rPr>
                <w:rFonts w:asciiTheme="minorEastAsia" w:eastAsiaTheme="minorEastAsia" w:hAnsiTheme="minorEastAsia" w:hint="eastAsia"/>
              </w:rPr>
              <w:t>に変更</w:t>
            </w:r>
          </w:p>
          <w:p w:rsidR="00C674C7" w:rsidRDefault="00D137E0" w:rsidP="00C9675E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（交代）</w:t>
            </w:r>
            <w:r w:rsidR="00B66229">
              <w:rPr>
                <w:rFonts w:asciiTheme="minorEastAsia" w:eastAsiaTheme="minorEastAsia" w:hAnsiTheme="minorEastAsia" w:hint="eastAsia"/>
              </w:rPr>
              <w:t>する</w:t>
            </w:r>
          </w:p>
          <w:p w:rsidR="00F342D4" w:rsidRDefault="00B66229" w:rsidP="0064523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137E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□　成年被後見人の</w:t>
            </w:r>
            <w:r w:rsidR="00F342D4">
              <w:rPr>
                <w:rFonts w:asciiTheme="minorEastAsia" w:eastAsiaTheme="minorEastAsia" w:hAnsiTheme="minorEastAsia" w:hint="eastAsia"/>
              </w:rPr>
              <w:t>（□</w:t>
            </w:r>
            <w:r w:rsidR="00D137E0">
              <w:rPr>
                <w:rFonts w:asciiTheme="minorEastAsia" w:eastAsiaTheme="minorEastAsia" w:hAnsiTheme="minorEastAsia" w:hint="eastAsia"/>
              </w:rPr>
              <w:t>住所</w:t>
            </w:r>
            <w:r w:rsidR="00F342D4">
              <w:rPr>
                <w:rFonts w:asciiTheme="minorEastAsia" w:eastAsiaTheme="minorEastAsia" w:hAnsiTheme="minorEastAsia" w:hint="eastAsia"/>
              </w:rPr>
              <w:t>，□</w:t>
            </w:r>
            <w:r>
              <w:rPr>
                <w:rFonts w:asciiTheme="minorEastAsia" w:eastAsiaTheme="minorEastAsia" w:hAnsiTheme="minorEastAsia" w:hint="eastAsia"/>
              </w:rPr>
              <w:t>居所）</w:t>
            </w:r>
            <w:r w:rsidR="00F342D4">
              <w:rPr>
                <w:rFonts w:asciiTheme="minorEastAsia" w:eastAsiaTheme="minorEastAsia" w:hAnsiTheme="minorEastAsia" w:hint="eastAsia"/>
              </w:rPr>
              <w:t>の</w:t>
            </w:r>
            <w:r w:rsidR="00D137E0">
              <w:rPr>
                <w:rFonts w:asciiTheme="minorEastAsia" w:eastAsiaTheme="minorEastAsia" w:hAnsiTheme="minorEastAsia" w:hint="eastAsia"/>
              </w:rPr>
              <w:t>変更により，</w:t>
            </w:r>
            <w:r w:rsidR="00F342D4">
              <w:rPr>
                <w:rFonts w:asciiTheme="minorEastAsia" w:eastAsiaTheme="minorEastAsia" w:hAnsiTheme="minorEastAsia" w:hint="eastAsia"/>
              </w:rPr>
              <w:t>嘱託の対象を成年被後見人の新し</w:t>
            </w:r>
          </w:p>
          <w:p w:rsidR="00B66229" w:rsidRPr="00E77A81" w:rsidRDefault="00F342D4" w:rsidP="00F342D4">
            <w:pPr>
              <w:ind w:firstLineChars="400" w:firstLine="84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い（□住所，□居所）に変更</w:t>
            </w:r>
            <w:r w:rsidR="00D137E0">
              <w:rPr>
                <w:rFonts w:asciiTheme="minorEastAsia" w:eastAsiaTheme="minorEastAsia" w:hAnsiTheme="minorEastAsia" w:hint="eastAsia"/>
              </w:rPr>
              <w:t>する</w:t>
            </w:r>
          </w:p>
          <w:p w:rsidR="00D137E0" w:rsidRDefault="00C674C7" w:rsidP="00645231">
            <w:pPr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137E0">
              <w:rPr>
                <w:rFonts w:asciiTheme="minorEastAsia" w:eastAsiaTheme="minorEastAsia" w:hAnsiTheme="minorEastAsia" w:hint="eastAsia"/>
              </w:rPr>
              <w:t xml:space="preserve">　□　成年被後見人の</w:t>
            </w:r>
            <w:r w:rsidR="00F342D4">
              <w:rPr>
                <w:rFonts w:asciiTheme="minorEastAsia" w:eastAsiaTheme="minorEastAsia" w:hAnsiTheme="minorEastAsia" w:hint="eastAsia"/>
              </w:rPr>
              <w:t>（□</w:t>
            </w:r>
            <w:r w:rsidR="00D137E0">
              <w:rPr>
                <w:rFonts w:asciiTheme="minorEastAsia" w:eastAsiaTheme="minorEastAsia" w:hAnsiTheme="minorEastAsia" w:hint="eastAsia"/>
              </w:rPr>
              <w:t>住所</w:t>
            </w:r>
            <w:r w:rsidR="00F342D4">
              <w:rPr>
                <w:rFonts w:asciiTheme="minorEastAsia" w:eastAsiaTheme="minorEastAsia" w:hAnsiTheme="minorEastAsia" w:hint="eastAsia"/>
              </w:rPr>
              <w:t>，□</w:t>
            </w:r>
            <w:r w:rsidR="00D137E0">
              <w:rPr>
                <w:rFonts w:asciiTheme="minorEastAsia" w:eastAsiaTheme="minorEastAsia" w:hAnsiTheme="minorEastAsia" w:hint="eastAsia"/>
              </w:rPr>
              <w:t>居所）を</w:t>
            </w:r>
            <w:r w:rsidR="00F342D4">
              <w:rPr>
                <w:rFonts w:asciiTheme="minorEastAsia" w:eastAsiaTheme="minorEastAsia" w:hAnsiTheme="minorEastAsia" w:hint="eastAsia"/>
              </w:rPr>
              <w:t>嘱託の対象として</w:t>
            </w:r>
            <w:r w:rsidR="00D137E0">
              <w:rPr>
                <w:rFonts w:asciiTheme="minorEastAsia" w:eastAsiaTheme="minorEastAsia" w:hAnsiTheme="minorEastAsia" w:hint="eastAsia"/>
              </w:rPr>
              <w:t>追加する</w:t>
            </w:r>
          </w:p>
          <w:p w:rsidR="00F342D4" w:rsidRDefault="00D137E0" w:rsidP="00D137E0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複数ある</w:t>
            </w:r>
            <w:r w:rsidR="00F342D4">
              <w:rPr>
                <w:rFonts w:asciiTheme="minorEastAsia" w:eastAsiaTheme="minorEastAsia" w:hAnsiTheme="minorEastAsia" w:hint="eastAsia"/>
              </w:rPr>
              <w:t>嘱託の対象から，成年被後見人の（□住所，□居所）について回送の</w:t>
            </w:r>
            <w:r w:rsidR="00132917">
              <w:rPr>
                <w:rFonts w:asciiTheme="minorEastAsia" w:eastAsiaTheme="minorEastAsia" w:hAnsiTheme="minorEastAsia" w:hint="eastAsia"/>
              </w:rPr>
              <w:t>嘱託を</w:t>
            </w:r>
          </w:p>
          <w:p w:rsidR="00D137E0" w:rsidRDefault="00132917" w:rsidP="00F342D4">
            <w:pPr>
              <w:ind w:firstLineChars="400" w:firstLine="84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取り止める</w:t>
            </w:r>
          </w:p>
          <w:p w:rsidR="00F342D4" w:rsidRDefault="00132917" w:rsidP="00D137E0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成年後見人の住所（事務所）変更により，</w:t>
            </w:r>
            <w:r w:rsidR="00F342D4">
              <w:rPr>
                <w:rFonts w:asciiTheme="minorEastAsia" w:eastAsiaTheme="minorEastAsia" w:hAnsiTheme="minorEastAsia" w:hint="eastAsia"/>
              </w:rPr>
              <w:t>郵便物等の</w:t>
            </w:r>
            <w:r>
              <w:rPr>
                <w:rFonts w:asciiTheme="minorEastAsia" w:eastAsiaTheme="minorEastAsia" w:hAnsiTheme="minorEastAsia" w:hint="eastAsia"/>
              </w:rPr>
              <w:t>回送先を</w:t>
            </w:r>
            <w:r w:rsidR="00F342D4">
              <w:rPr>
                <w:rFonts w:asciiTheme="minorEastAsia" w:eastAsiaTheme="minorEastAsia" w:hAnsiTheme="minorEastAsia" w:hint="eastAsia"/>
              </w:rPr>
              <w:t>新しい住所（事務所）</w:t>
            </w:r>
          </w:p>
          <w:p w:rsidR="00132917" w:rsidRDefault="00F342D4" w:rsidP="00F342D4">
            <w:pPr>
              <w:ind w:firstLineChars="400" w:firstLine="84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に</w:t>
            </w:r>
            <w:r w:rsidR="00132917">
              <w:rPr>
                <w:rFonts w:asciiTheme="minorEastAsia" w:eastAsiaTheme="minorEastAsia" w:hAnsiTheme="minorEastAsia" w:hint="eastAsia"/>
              </w:rPr>
              <w:t>変更する</w:t>
            </w:r>
          </w:p>
          <w:p w:rsidR="00F342D4" w:rsidRPr="00132917" w:rsidRDefault="00FE517E" w:rsidP="00C9675E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A6055D" w:rsidTr="00C52826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B09" w:rsidRPr="00F342D4" w:rsidRDefault="00A6055D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 xml:space="preserve">申　　立　　て　　の　　</w:t>
            </w:r>
            <w:r w:rsidR="00132917"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理　　由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 w:rsidP="00C674C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8B56FF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70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55D" w:rsidRPr="006B7194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072E29" w:rsidRPr="00E330F8" w:rsidRDefault="00072E2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AA444E" w:rsidRPr="00AA444E" w:rsidRDefault="00AA444E" w:rsidP="00F342D4">
      <w:pPr>
        <w:spacing w:line="240" w:lineRule="exact"/>
        <w:rPr>
          <w:sz w:val="18"/>
          <w:szCs w:val="18"/>
        </w:rPr>
      </w:pPr>
      <w:r w:rsidRPr="00AA444E">
        <w:rPr>
          <w:rFonts w:hint="eastAsia"/>
          <w:sz w:val="18"/>
          <w:szCs w:val="18"/>
        </w:rPr>
        <w:t>（注）　太わくの中だけ記入してください。</w:t>
      </w:r>
    </w:p>
    <w:p w:rsidR="00FE517E" w:rsidRPr="00AA444E" w:rsidRDefault="00AA444E" w:rsidP="00F342D4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＜</w:t>
      </w:r>
      <w:r w:rsidR="00FE517E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回送嘱託の変更申立て</w:t>
      </w:r>
      <w:r w:rsidR="000467FB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に関する</w:t>
      </w:r>
      <w:r w:rsidR="00FE517E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注意事項</w:t>
      </w:r>
      <w:r>
        <w:rPr>
          <w:rFonts w:asciiTheme="minorEastAsia" w:eastAsiaTheme="minorEastAsia" w:hAnsiTheme="minorEastAsia" w:hint="eastAsia"/>
          <w:sz w:val="18"/>
          <w:szCs w:val="18"/>
        </w:rPr>
        <w:t>＞</w:t>
      </w:r>
    </w:p>
    <w:p w:rsidR="00AA444E" w:rsidRDefault="00AA444E" w:rsidP="00F342D4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回送期間の終期の延長はできません。</w:t>
      </w:r>
    </w:p>
    <w:p w:rsidR="00C9675E" w:rsidRDefault="00C9675E" w:rsidP="00C9675E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申立人以外の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他の成年後見人に</w:t>
      </w:r>
      <w:r>
        <w:rPr>
          <w:rFonts w:asciiTheme="minorEastAsia" w:eastAsiaTheme="minorEastAsia" w:hAnsiTheme="minorEastAsia" w:hint="eastAsia"/>
          <w:sz w:val="18"/>
          <w:szCs w:val="18"/>
        </w:rPr>
        <w:t>回送先を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変更する場合</w:t>
      </w:r>
      <w:r>
        <w:rPr>
          <w:rFonts w:asciiTheme="minorEastAsia" w:eastAsiaTheme="minorEastAsia" w:hAnsiTheme="minorEastAsia" w:hint="eastAsia"/>
          <w:sz w:val="18"/>
          <w:szCs w:val="18"/>
        </w:rPr>
        <w:t>（成年後見人の交代）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は，申立ての理由中に変更（交</w:t>
      </w:r>
    </w:p>
    <w:p w:rsidR="00FE517E" w:rsidRPr="00AA444E" w:rsidRDefault="00FE517E" w:rsidP="00C9675E">
      <w:pPr>
        <w:spacing w:line="240" w:lineRule="exact"/>
        <w:ind w:leftChars="200" w:left="424"/>
        <w:rPr>
          <w:rFonts w:asciiTheme="minorEastAsia" w:eastAsiaTheme="minorEastAsia" w:hAnsiTheme="minorEastAsia"/>
          <w:sz w:val="18"/>
          <w:szCs w:val="18"/>
        </w:rPr>
      </w:pPr>
      <w:r w:rsidRPr="00AA444E">
        <w:rPr>
          <w:rFonts w:asciiTheme="minorEastAsia" w:eastAsiaTheme="minorEastAsia" w:hAnsiTheme="minorEastAsia" w:hint="eastAsia"/>
          <w:sz w:val="18"/>
          <w:szCs w:val="18"/>
        </w:rPr>
        <w:t>代）する</w:t>
      </w:r>
      <w:r w:rsidR="00C9675E">
        <w:rPr>
          <w:rFonts w:asciiTheme="minorEastAsia" w:eastAsiaTheme="minorEastAsia" w:hAnsiTheme="minorEastAsia" w:hint="eastAsia"/>
          <w:sz w:val="18"/>
          <w:szCs w:val="18"/>
        </w:rPr>
        <w:t>成年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後見人の住所</w:t>
      </w:r>
      <w:r w:rsidR="006E6244">
        <w:rPr>
          <w:rFonts w:asciiTheme="minorEastAsia" w:eastAsiaTheme="minorEastAsia" w:hAnsiTheme="minorEastAsia" w:hint="eastAsia"/>
          <w:sz w:val="18"/>
          <w:szCs w:val="18"/>
        </w:rPr>
        <w:t>及び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氏名を記載し，その成年後見人の同意書を添付してください。</w:t>
      </w:r>
    </w:p>
    <w:p w:rsidR="00AA444E" w:rsidRDefault="00AA444E" w:rsidP="00F342D4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="006E6244">
        <w:rPr>
          <w:rFonts w:asciiTheme="minorEastAsia" w:eastAsiaTheme="minorEastAsia" w:hAnsiTheme="minorEastAsia" w:hint="eastAsia"/>
          <w:sz w:val="18"/>
          <w:szCs w:val="18"/>
        </w:rPr>
        <w:t>嘱託の対象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を変更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（追加</w:t>
      </w:r>
      <w:r>
        <w:rPr>
          <w:rFonts w:asciiTheme="minorEastAsia" w:eastAsiaTheme="minorEastAsia" w:hAnsiTheme="minorEastAsia" w:hint="eastAsia"/>
          <w:sz w:val="18"/>
          <w:szCs w:val="18"/>
        </w:rPr>
        <w:t>，縮小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する場合は，</w:t>
      </w:r>
      <w:r>
        <w:rPr>
          <w:rFonts w:asciiTheme="minorEastAsia" w:eastAsiaTheme="minorEastAsia" w:hAnsiTheme="minorEastAsia" w:hint="eastAsia"/>
          <w:sz w:val="18"/>
          <w:szCs w:val="18"/>
        </w:rPr>
        <w:t>申立ての理由中に変更の内容を記載してください。</w:t>
      </w:r>
    </w:p>
    <w:p w:rsidR="00FE517E" w:rsidRPr="00AA444E" w:rsidRDefault="00AA444E" w:rsidP="00F342D4">
      <w:pPr>
        <w:spacing w:line="240" w:lineRule="exact"/>
        <w:ind w:firstLineChars="100" w:firstLine="182"/>
        <w:rPr>
          <w:rFonts w:cs="Times New Roman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成年被後見人</w:t>
      </w:r>
      <w:r w:rsidR="00B0701E">
        <w:rPr>
          <w:rFonts w:asciiTheme="minorEastAsia" w:eastAsiaTheme="minorEastAsia" w:hAnsiTheme="minorEastAsia" w:hint="eastAsia"/>
          <w:sz w:val="18"/>
          <w:szCs w:val="18"/>
        </w:rPr>
        <w:t>又は</w:t>
      </w:r>
      <w:r>
        <w:rPr>
          <w:rFonts w:asciiTheme="minorEastAsia" w:eastAsiaTheme="minorEastAsia" w:hAnsiTheme="minorEastAsia" w:hint="eastAsia"/>
          <w:sz w:val="18"/>
          <w:szCs w:val="18"/>
        </w:rPr>
        <w:t>成年後見人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の</w:t>
      </w:r>
      <w:r>
        <w:rPr>
          <w:rFonts w:asciiTheme="minorEastAsia" w:eastAsiaTheme="minorEastAsia" w:hAnsiTheme="minorEastAsia" w:hint="eastAsia"/>
          <w:sz w:val="18"/>
          <w:szCs w:val="18"/>
        </w:rPr>
        <w:t>住所変更に</w:t>
      </w:r>
      <w:r w:rsidR="00B0701E">
        <w:rPr>
          <w:rFonts w:asciiTheme="minorEastAsia" w:eastAsiaTheme="minorEastAsia" w:hAnsiTheme="minorEastAsia" w:hint="eastAsia"/>
          <w:sz w:val="18"/>
          <w:szCs w:val="18"/>
        </w:rPr>
        <w:t>伴う</w:t>
      </w:r>
      <w:r>
        <w:rPr>
          <w:rFonts w:asciiTheme="minorEastAsia" w:eastAsiaTheme="minorEastAsia" w:hAnsiTheme="minorEastAsia" w:hint="eastAsia"/>
          <w:sz w:val="18"/>
          <w:szCs w:val="18"/>
        </w:rPr>
        <w:t>変更申立ての場合は，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住民票等を添付してください。</w:t>
      </w:r>
    </w:p>
    <w:p w:rsidR="00A6055D" w:rsidRPr="008B56FF" w:rsidRDefault="00A6055D" w:rsidP="00F342D4">
      <w:pPr>
        <w:adjustRightInd/>
        <w:spacing w:line="240" w:lineRule="exact"/>
        <w:jc w:val="center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 2/2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sectPr w:rsidR="00A6055D" w:rsidRPr="008B56FF" w:rsidSect="007F2456">
      <w:type w:val="continuous"/>
      <w:pgSz w:w="11906" w:h="16838"/>
      <w:pgMar w:top="957" w:right="850" w:bottom="284" w:left="1700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D5" w:rsidRDefault="003104D5">
      <w:r>
        <w:separator/>
      </w:r>
    </w:p>
  </w:endnote>
  <w:endnote w:type="continuationSeparator" w:id="0">
    <w:p w:rsidR="003104D5" w:rsidRDefault="0031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D5" w:rsidRDefault="003104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04D5" w:rsidRDefault="00310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55D"/>
    <w:rsid w:val="00030B09"/>
    <w:rsid w:val="000467FB"/>
    <w:rsid w:val="00072E29"/>
    <w:rsid w:val="000A4D1F"/>
    <w:rsid w:val="00132917"/>
    <w:rsid w:val="00224197"/>
    <w:rsid w:val="002844A4"/>
    <w:rsid w:val="002E027A"/>
    <w:rsid w:val="002F1AB9"/>
    <w:rsid w:val="002F3A4F"/>
    <w:rsid w:val="003104D5"/>
    <w:rsid w:val="0035029B"/>
    <w:rsid w:val="00394647"/>
    <w:rsid w:val="003D0B46"/>
    <w:rsid w:val="0057697E"/>
    <w:rsid w:val="00645231"/>
    <w:rsid w:val="00691613"/>
    <w:rsid w:val="006B7194"/>
    <w:rsid w:val="006E6244"/>
    <w:rsid w:val="00711494"/>
    <w:rsid w:val="007E3190"/>
    <w:rsid w:val="007F2456"/>
    <w:rsid w:val="008115A8"/>
    <w:rsid w:val="008B56FF"/>
    <w:rsid w:val="00976837"/>
    <w:rsid w:val="00990BE2"/>
    <w:rsid w:val="009E1107"/>
    <w:rsid w:val="00A255E6"/>
    <w:rsid w:val="00A6055D"/>
    <w:rsid w:val="00AA444E"/>
    <w:rsid w:val="00AD7A3B"/>
    <w:rsid w:val="00B0701E"/>
    <w:rsid w:val="00B66229"/>
    <w:rsid w:val="00C52826"/>
    <w:rsid w:val="00C674C7"/>
    <w:rsid w:val="00C9675E"/>
    <w:rsid w:val="00D137E0"/>
    <w:rsid w:val="00D47DAF"/>
    <w:rsid w:val="00DB4453"/>
    <w:rsid w:val="00E330F8"/>
    <w:rsid w:val="00E66AD9"/>
    <w:rsid w:val="00E77A81"/>
    <w:rsid w:val="00E9321B"/>
    <w:rsid w:val="00F342D4"/>
    <w:rsid w:val="00FB2EE7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D777C6-DB54-46CE-ACB5-62EEA088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027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027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6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7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0B71B-57EA-4DBC-B449-CE593560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星野俊也</dc:creator>
  <cp:lastModifiedBy>最高裁判所</cp:lastModifiedBy>
  <cp:revision>14</cp:revision>
  <cp:lastPrinted>2019-09-13T02:15:00Z</cp:lastPrinted>
  <dcterms:created xsi:type="dcterms:W3CDTF">2016-08-01T02:04:00Z</dcterms:created>
  <dcterms:modified xsi:type="dcterms:W3CDTF">2019-09-13T02:15:00Z</dcterms:modified>
</cp:coreProperties>
</file>