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3" w:rsidRPr="00C1616F" w:rsidRDefault="00AE4D27" w:rsidP="003F75A7">
      <w:pPr>
        <w:snapToGrid w:val="0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事件番号　</w:t>
      </w:r>
      <w:r w:rsidR="00031A73" w:rsidRPr="00C1616F">
        <w:rPr>
          <w:rFonts w:hint="eastAsia"/>
          <w:sz w:val="20"/>
        </w:rPr>
        <w:t xml:space="preserve">平成　</w:t>
      </w:r>
      <w:r w:rsidR="005A73D5">
        <w:rPr>
          <w:rFonts w:hint="eastAsia"/>
          <w:sz w:val="20"/>
        </w:rPr>
        <w:t xml:space="preserve">　</w:t>
      </w:r>
      <w:r w:rsidR="00031A73" w:rsidRPr="00C1616F">
        <w:rPr>
          <w:rFonts w:hint="eastAsia"/>
          <w:sz w:val="20"/>
        </w:rPr>
        <w:t xml:space="preserve">　年</w:t>
      </w:r>
      <w:r>
        <w:rPr>
          <w:rFonts w:hint="eastAsia"/>
          <w:sz w:val="20"/>
        </w:rPr>
        <w:t>（家</w:t>
      </w:r>
      <w:r w:rsidR="005A73D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）</w:t>
      </w:r>
      <w:r w:rsidR="00031A73" w:rsidRPr="00C1616F">
        <w:rPr>
          <w:rFonts w:hint="eastAsia"/>
          <w:sz w:val="20"/>
        </w:rPr>
        <w:t>第　　　　　　号</w:t>
      </w:r>
    </w:p>
    <w:p w:rsidR="00AE4D27" w:rsidRPr="00AE4D27" w:rsidRDefault="00AE4D27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</w:p>
    <w:p w:rsidR="00031A73" w:rsidRPr="00AE4D27" w:rsidRDefault="00031A73" w:rsidP="00031A73">
      <w:pPr>
        <w:jc w:val="center"/>
        <w:rPr>
          <w:rFonts w:ascii="ＭＳ ゴシック" w:eastAsia="ＭＳ ゴシック" w:hint="eastAsia"/>
          <w:sz w:val="28"/>
          <w:szCs w:val="28"/>
        </w:rPr>
      </w:pP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連</w:t>
      </w:r>
      <w:r w:rsidR="00662B68"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絡先等の届</w:t>
      </w: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出</w:t>
      </w:r>
      <w:r w:rsidRPr="00AE4D27">
        <w:rPr>
          <w:rFonts w:ascii="ＭＳ ゴシック" w:eastAsia="ＭＳ ゴシック" w:hint="eastAsia"/>
          <w:spacing w:val="-1"/>
          <w:sz w:val="28"/>
          <w:szCs w:val="28"/>
          <w:fitText w:val="2616" w:id="34366464"/>
        </w:rPr>
        <w:t>書</w:t>
      </w:r>
      <w:r w:rsidR="003E76CF" w:rsidRPr="00AE4D27">
        <w:rPr>
          <w:rFonts w:ascii="ＭＳ ゴシック" w:eastAsia="ＭＳ ゴシック" w:hint="eastAsia"/>
          <w:sz w:val="28"/>
          <w:szCs w:val="28"/>
        </w:rPr>
        <w:t>（□　変更届出書）</w:t>
      </w:r>
    </w:p>
    <w:p w:rsidR="00F36A58" w:rsidRPr="00AE4D27" w:rsidRDefault="00F36A58" w:rsidP="00031A73">
      <w:pPr>
        <w:jc w:val="center"/>
        <w:rPr>
          <w:rFonts w:ascii="ＭＳ ゴシック" w:eastAsia="ＭＳ ゴシック" w:hint="eastAsia"/>
          <w:i/>
          <w:sz w:val="20"/>
          <w:szCs w:val="20"/>
          <w:u w:val="double"/>
        </w:rPr>
      </w:pP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 xml:space="preserve">＊ </w:t>
      </w:r>
      <w:r w:rsidR="003E76CF"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連絡先等の変更の場合には上記□にチェックを入れて提出してください</w:t>
      </w: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。</w:t>
      </w:r>
    </w:p>
    <w:p w:rsidR="00AE4D27" w:rsidRDefault="00AE4D27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>□住所　□就業場所（勤務先）</w:t>
      </w:r>
    </w:p>
    <w:p w:rsidR="00E26975" w:rsidRDefault="003E69A4" w:rsidP="003E69A4">
      <w:pPr>
        <w:rPr>
          <w:rFonts w:hint="eastAsia"/>
        </w:rPr>
      </w:pPr>
      <w:r w:rsidRPr="00C1616F">
        <w:rPr>
          <w:rFonts w:hint="eastAsia"/>
        </w:rPr>
        <w:t xml:space="preserve">                            □その他　</w:t>
      </w:r>
      <w:r w:rsidRPr="00C1616F">
        <w:rPr>
          <w:rFonts w:hint="eastAsia"/>
          <w:u w:val="single"/>
        </w:rPr>
        <w:t xml:space="preserve">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5A73D5" w:rsidRDefault="005A73D5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29.4pt;margin-top:10.15pt;width:12.15pt;height:21.9pt;z-index:251657216">
            <v:textbox inset="5.85pt,.7pt,5.85pt,.7pt"/>
          </v:shape>
        </w:pict>
      </w:r>
      <w:r w:rsidRPr="00C1616F">
        <w:rPr>
          <w:rFonts w:hint="eastAsia"/>
          <w:noProof/>
        </w:rPr>
        <w:pict>
          <v:line id="_x0000_s1036" style="position:absolute;left:0;text-align:left;z-index:251658240" from="28.95pt,21.15pt" to="28.95pt,48.9pt">
            <v:stroke endarrow="block"/>
          </v:line>
        </w:pict>
      </w:r>
      <w:r w:rsidR="00031A73" w:rsidRPr="00C1616F">
        <w:rPr>
          <w:rFonts w:hint="eastAsia"/>
        </w:rPr>
        <w:t xml:space="preserve">　</w:t>
      </w:r>
      <w:r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 xml:space="preserve">□　</w:t>
      </w:r>
      <w:r w:rsidR="00031A73" w:rsidRPr="00C1616F">
        <w:rPr>
          <w:rFonts w:hint="eastAsia"/>
        </w:rPr>
        <w:t>できる限り，□携帯電話／□固定電話への連絡を希望する。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Pr="005A73D5" w:rsidRDefault="005A73D5" w:rsidP="005A73D5">
      <w:pPr>
        <w:ind w:left="334" w:hangingChars="150" w:hanging="334"/>
        <w:rPr>
          <w:rFonts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※1</w:t>
      </w:r>
      <w:r w:rsidR="00F33265">
        <w:rPr>
          <w:rFonts w:hint="eastAsia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１，２について非開示を希望する場合には，非開示の希望に関する申出書を作成して，その申出書の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下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に本書面をステープラー（ホチキスなど）などで</w:t>
      </w:r>
      <w:r w:rsidR="00404EF6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付けて一体として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提出してください。</w:t>
      </w:r>
    </w:p>
    <w:p w:rsidR="00F33265" w:rsidRPr="005A73D5" w:rsidRDefault="005A73D5" w:rsidP="005A73D5">
      <w:pPr>
        <w:ind w:left="334" w:hangingChars="150" w:hanging="334"/>
        <w:rPr>
          <w:rFonts w:ascii="ＭＳ ゴシック" w:eastAsia="ＭＳ ゴシック" w:hAnsi="ＭＳ ゴシック"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※2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連絡先等について非開示を希望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る場合には，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原則として，開示により当事者や第三者の私生活・業務の平穏を害するおそれがあると解し，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開示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することは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しない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取り扱い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になっておりますので，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その他の理由がなければ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非開示の希望に関する申出書の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第２項（非開示希望の理由）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="00305A93" w:rsidRPr="005A73D5">
        <w:rPr>
          <w:rFonts w:ascii="ＭＳ ゴシック" w:eastAsia="ＭＳ ゴシック" w:hAnsi="ＭＳ ゴシック" w:hint="eastAsia"/>
          <w:sz w:val="22"/>
          <w:szCs w:val="22"/>
        </w:rPr>
        <w:t>する必要はありません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A73D5" w:rsidRDefault="002151D7" w:rsidP="00031A73">
      <w:pPr>
        <w:rPr>
          <w:rFonts w:hint="eastAsia"/>
        </w:rPr>
      </w:pPr>
      <w:r>
        <w:rPr>
          <w:rFonts w:hint="eastAsia"/>
        </w:rPr>
        <w:t xml:space="preserve">　　</w:t>
      </w:r>
      <w:r w:rsidR="005A73D5">
        <w:rPr>
          <w:rFonts w:hint="eastAsia"/>
        </w:rPr>
        <w:t xml:space="preserve"> </w:t>
      </w:r>
    </w:p>
    <w:p w:rsidR="00662B68" w:rsidRPr="00C1616F" w:rsidRDefault="002151D7" w:rsidP="005A73D5">
      <w:pPr>
        <w:ind w:firstLineChars="100" w:firstLine="243"/>
        <w:rPr>
          <w:rFonts w:hint="eastAsia"/>
        </w:rPr>
      </w:pPr>
      <w:r>
        <w:rPr>
          <w:rFonts w:hint="eastAsia"/>
        </w:rPr>
        <w:t>平成　　年　　月　　日</w:t>
      </w:r>
    </w:p>
    <w:p w:rsidR="00F62F0E" w:rsidRPr="00C1616F" w:rsidRDefault="00031A73" w:rsidP="005A73D5">
      <w:pPr>
        <w:ind w:firstLineChars="300" w:firstLine="734"/>
      </w:pPr>
      <w:r w:rsidRPr="005A73D5">
        <w:rPr>
          <w:rFonts w:hint="eastAsia"/>
          <w:spacing w:val="13"/>
          <w:w w:val="90"/>
          <w:fitText w:val="8505" w:id="181544704"/>
        </w:rPr>
        <w:t>□申立人／□相手方</w:t>
      </w:r>
      <w:r w:rsidR="001E42DA" w:rsidRPr="005A73D5">
        <w:rPr>
          <w:rFonts w:hint="eastAsia"/>
          <w:spacing w:val="13"/>
          <w:w w:val="90"/>
          <w:fitText w:val="8505" w:id="181544704"/>
        </w:rPr>
        <w:t>／□</w:t>
      </w:r>
      <w:r w:rsidR="003C0B25" w:rsidRPr="005A73D5">
        <w:rPr>
          <w:rFonts w:hint="eastAsia"/>
          <w:spacing w:val="13"/>
          <w:w w:val="90"/>
          <w:fitText w:val="8505" w:id="181544704"/>
        </w:rPr>
        <w:t>同手続代理人</w:t>
      </w:r>
      <w:r w:rsidR="003E69A4" w:rsidRPr="005A73D5">
        <w:rPr>
          <w:rFonts w:hint="eastAsia"/>
          <w:spacing w:val="13"/>
          <w:w w:val="90"/>
          <w:fitText w:val="8505" w:id="181544704"/>
        </w:rPr>
        <w:t xml:space="preserve">　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氏</w:t>
      </w:r>
      <w:r w:rsidR="005A73D5" w:rsidRPr="005A73D5">
        <w:rPr>
          <w:rFonts w:hint="eastAsia"/>
          <w:spacing w:val="13"/>
          <w:w w:val="90"/>
          <w:u w:val="single"/>
          <w:fitText w:val="8505" w:id="181544704"/>
        </w:rPr>
        <w:t xml:space="preserve">  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名</w:t>
      </w:r>
      <w:r w:rsidR="003E69A4" w:rsidRPr="005A73D5">
        <w:rPr>
          <w:rFonts w:hint="eastAsia"/>
          <w:spacing w:val="13"/>
          <w:w w:val="90"/>
          <w:u w:val="single"/>
          <w:fitText w:val="8505" w:id="181544704"/>
        </w:rPr>
        <w:t xml:space="preserve">　　　　　　　　　　　　　</w:t>
      </w:r>
      <w:r w:rsidR="005A73D5" w:rsidRPr="005A73D5">
        <w:rPr>
          <w:rFonts w:hint="eastAsia"/>
          <w:spacing w:val="24"/>
          <w:w w:val="90"/>
          <w:u w:val="single"/>
          <w:fitText w:val="8505" w:id="181544704"/>
        </w:rPr>
        <w:t></w:t>
      </w:r>
    </w:p>
    <w:sectPr w:rsidR="00F62F0E" w:rsidRPr="00C1616F" w:rsidSect="005A73D5">
      <w:pgSz w:w="11906" w:h="16838"/>
      <w:pgMar w:top="1985" w:right="1701" w:bottom="1701" w:left="1701" w:header="851" w:footer="992" w:gutter="0"/>
      <w:cols w:space="425"/>
      <w:docGrid w:type="linesAndChars" w:linePitch="424" w:charSpace="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3A" w:rsidRDefault="0061483A" w:rsidP="00AE4D27">
      <w:r>
        <w:separator/>
      </w:r>
    </w:p>
  </w:endnote>
  <w:endnote w:type="continuationSeparator" w:id="0">
    <w:p w:rsidR="0061483A" w:rsidRDefault="0061483A" w:rsidP="00AE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3A" w:rsidRDefault="0061483A" w:rsidP="00AE4D27">
      <w:r>
        <w:separator/>
      </w:r>
    </w:p>
  </w:footnote>
  <w:footnote w:type="continuationSeparator" w:id="0">
    <w:p w:rsidR="0061483A" w:rsidRDefault="0061483A" w:rsidP="00AE4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73"/>
    <w:rsid w:val="000149EA"/>
    <w:rsid w:val="00031A73"/>
    <w:rsid w:val="00091EA9"/>
    <w:rsid w:val="00144158"/>
    <w:rsid w:val="001E42DA"/>
    <w:rsid w:val="002151D7"/>
    <w:rsid w:val="00287DCB"/>
    <w:rsid w:val="00305A93"/>
    <w:rsid w:val="00396C2B"/>
    <w:rsid w:val="003B1A01"/>
    <w:rsid w:val="003C0B25"/>
    <w:rsid w:val="003E69A4"/>
    <w:rsid w:val="003E76CF"/>
    <w:rsid w:val="003F75A7"/>
    <w:rsid w:val="00404EF6"/>
    <w:rsid w:val="00457B8A"/>
    <w:rsid w:val="005645B1"/>
    <w:rsid w:val="005A73D5"/>
    <w:rsid w:val="005D5058"/>
    <w:rsid w:val="006138B4"/>
    <w:rsid w:val="00614537"/>
    <w:rsid w:val="0061483A"/>
    <w:rsid w:val="00662B68"/>
    <w:rsid w:val="006A0F18"/>
    <w:rsid w:val="008C2D02"/>
    <w:rsid w:val="00A825D2"/>
    <w:rsid w:val="00AA6CAB"/>
    <w:rsid w:val="00AB3764"/>
    <w:rsid w:val="00AE4D27"/>
    <w:rsid w:val="00B137B5"/>
    <w:rsid w:val="00B472E3"/>
    <w:rsid w:val="00BB6AAD"/>
    <w:rsid w:val="00C1616F"/>
    <w:rsid w:val="00C243BC"/>
    <w:rsid w:val="00CE089B"/>
    <w:rsid w:val="00D64584"/>
    <w:rsid w:val="00DB7C8F"/>
    <w:rsid w:val="00E10050"/>
    <w:rsid w:val="00E26975"/>
    <w:rsid w:val="00F33265"/>
    <w:rsid w:val="00F36A58"/>
    <w:rsid w:val="00F62F0E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4D27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4D27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□（家イ）</vt:lpstr>
      <vt:lpstr>□（家イ）</vt:lpstr>
    </vt:vector>
  </TitlesOfParts>
  <Company>最高裁判所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□（家イ）</dc:title>
  <dc:creator>進藤　千絵</dc:creator>
  <cp:lastModifiedBy>最高裁判所</cp:lastModifiedBy>
  <cp:revision>2</cp:revision>
  <cp:lastPrinted>2014-11-26T07:23:00Z</cp:lastPrinted>
  <dcterms:created xsi:type="dcterms:W3CDTF">2015-03-05T04:19:00Z</dcterms:created>
  <dcterms:modified xsi:type="dcterms:W3CDTF">2015-03-05T04:19:00Z</dcterms:modified>
</cp:coreProperties>
</file>