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7AE" w:rsidRPr="005B57AE" w:rsidRDefault="005B57AE" w:rsidP="005B57AE">
      <w:pPr>
        <w:ind w:leftChars="3200" w:left="7972" w:firstLineChars="1071" w:firstLine="2668"/>
        <w:rPr>
          <w:rFonts w:hint="eastAsia"/>
          <w:szCs w:val="18"/>
        </w:rPr>
      </w:pPr>
      <w:r w:rsidRPr="005B57AE">
        <w:rPr>
          <w:rFonts w:hint="eastAsia"/>
          <w:szCs w:val="18"/>
        </w:rPr>
        <w:t>（</w:t>
      </w:r>
    </w:p>
    <w:p w:rsidR="00064AC4" w:rsidRPr="00DF2441" w:rsidRDefault="00340470" w:rsidP="00B27727">
      <w:pPr>
        <w:rPr>
          <w:rFonts w:hint="eastAsia"/>
          <w:sz w:val="20"/>
          <w:szCs w:val="20"/>
        </w:rPr>
      </w:pPr>
      <w:r w:rsidRPr="00DF2441">
        <w:rPr>
          <w:rFonts w:hint="eastAsia"/>
          <w:sz w:val="20"/>
          <w:szCs w:val="20"/>
        </w:rPr>
        <w:t xml:space="preserve">事件番号　平成　</w:t>
      </w:r>
      <w:r w:rsidR="00F31DF4" w:rsidRPr="00DF2441">
        <w:rPr>
          <w:rFonts w:hint="eastAsia"/>
          <w:sz w:val="20"/>
          <w:szCs w:val="20"/>
        </w:rPr>
        <w:t xml:space="preserve">　　</w:t>
      </w:r>
      <w:r w:rsidRPr="00DF2441">
        <w:rPr>
          <w:rFonts w:hint="eastAsia"/>
          <w:sz w:val="20"/>
          <w:szCs w:val="20"/>
        </w:rPr>
        <w:t>年（家</w:t>
      </w:r>
      <w:r w:rsidR="00B46535" w:rsidRPr="00DF2441">
        <w:rPr>
          <w:rFonts w:hint="eastAsia"/>
          <w:sz w:val="20"/>
          <w:szCs w:val="20"/>
        </w:rPr>
        <w:t xml:space="preserve">　</w:t>
      </w:r>
      <w:r w:rsidR="00064AC4" w:rsidRPr="00DF2441">
        <w:rPr>
          <w:rFonts w:hint="eastAsia"/>
          <w:sz w:val="20"/>
          <w:szCs w:val="20"/>
        </w:rPr>
        <w:t xml:space="preserve">）第　　</w:t>
      </w:r>
      <w:r w:rsidR="00F31DF4" w:rsidRPr="00DF2441">
        <w:rPr>
          <w:rFonts w:hint="eastAsia"/>
          <w:sz w:val="20"/>
          <w:szCs w:val="20"/>
        </w:rPr>
        <w:t xml:space="preserve">　　　</w:t>
      </w:r>
      <w:r w:rsidR="00064AC4" w:rsidRPr="00DF2441">
        <w:rPr>
          <w:rFonts w:hint="eastAsia"/>
          <w:sz w:val="20"/>
          <w:szCs w:val="20"/>
        </w:rPr>
        <w:t>号</w:t>
      </w:r>
    </w:p>
    <w:p w:rsidR="00064AC4" w:rsidRDefault="00064AC4" w:rsidP="00B27727">
      <w:pPr>
        <w:rPr>
          <w:rFonts w:hint="eastAsia"/>
        </w:rPr>
      </w:pPr>
    </w:p>
    <w:p w:rsidR="00B27727" w:rsidRPr="00DF2441" w:rsidRDefault="005C2ACA" w:rsidP="00E07282">
      <w:pPr>
        <w:jc w:val="center"/>
        <w:rPr>
          <w:rFonts w:ascii="ＭＳ ゴシック" w:eastAsia="ＭＳ ゴシック" w:hAnsi="ＭＳ ゴシック" w:hint="eastAsia"/>
          <w:sz w:val="28"/>
          <w:szCs w:val="28"/>
        </w:rPr>
      </w:pPr>
      <w:r w:rsidRPr="00DF2441">
        <w:rPr>
          <w:rFonts w:ascii="ＭＳ ゴシック" w:eastAsia="ＭＳ ゴシック" w:hAnsi="ＭＳ ゴシック" w:hint="eastAsia"/>
          <w:sz w:val="28"/>
          <w:szCs w:val="28"/>
        </w:rPr>
        <w:t>非開示</w:t>
      </w:r>
      <w:r w:rsidR="00E718E7" w:rsidRPr="00DF2441">
        <w:rPr>
          <w:rFonts w:ascii="ＭＳ ゴシック" w:eastAsia="ＭＳ ゴシック" w:hAnsi="ＭＳ ゴシック" w:hint="eastAsia"/>
          <w:sz w:val="28"/>
          <w:szCs w:val="28"/>
        </w:rPr>
        <w:t>の</w:t>
      </w:r>
      <w:r w:rsidR="00F31DF4" w:rsidRPr="00DF2441">
        <w:rPr>
          <w:rFonts w:ascii="ＭＳ ゴシック" w:eastAsia="ＭＳ ゴシック" w:hAnsi="ＭＳ ゴシック" w:hint="eastAsia"/>
          <w:sz w:val="28"/>
          <w:szCs w:val="28"/>
        </w:rPr>
        <w:t>希望</w:t>
      </w:r>
      <w:r w:rsidR="00E718E7" w:rsidRPr="00DF2441">
        <w:rPr>
          <w:rFonts w:ascii="ＭＳ ゴシック" w:eastAsia="ＭＳ ゴシック" w:hAnsi="ＭＳ ゴシック" w:hint="eastAsia"/>
          <w:sz w:val="28"/>
          <w:szCs w:val="28"/>
        </w:rPr>
        <w:t>に関する申出書</w:t>
      </w:r>
    </w:p>
    <w:p w:rsidR="00064AC4" w:rsidRDefault="00064AC4" w:rsidP="00570A7C">
      <w:pPr>
        <w:jc w:val="right"/>
        <w:rPr>
          <w:rFonts w:hint="eastAsia"/>
        </w:rPr>
      </w:pPr>
      <w:r>
        <w:rPr>
          <w:rFonts w:hint="eastAsia"/>
        </w:rPr>
        <w:t xml:space="preserve">平成　</w:t>
      </w:r>
      <w:r w:rsidR="00570A7C">
        <w:rPr>
          <w:rFonts w:hint="eastAsia"/>
        </w:rPr>
        <w:t xml:space="preserve">　</w:t>
      </w:r>
      <w:r>
        <w:rPr>
          <w:rFonts w:hint="eastAsia"/>
        </w:rPr>
        <w:t xml:space="preserve">年　</w:t>
      </w:r>
      <w:r w:rsidR="00570A7C">
        <w:rPr>
          <w:rFonts w:hint="eastAsia"/>
        </w:rPr>
        <w:t xml:space="preserve">　</w:t>
      </w:r>
      <w:r>
        <w:rPr>
          <w:rFonts w:hint="eastAsia"/>
        </w:rPr>
        <w:t>月</w:t>
      </w:r>
      <w:r w:rsidR="00570A7C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p w:rsidR="00B27727" w:rsidRDefault="00064AC4" w:rsidP="004B407E">
      <w:pPr>
        <w:ind w:firstLineChars="100" w:firstLine="249"/>
        <w:rPr>
          <w:rFonts w:hint="eastAsia"/>
        </w:rPr>
      </w:pPr>
      <w:r>
        <w:rPr>
          <w:rFonts w:hint="eastAsia"/>
        </w:rPr>
        <w:t xml:space="preserve">　</w:t>
      </w:r>
      <w:r w:rsidR="00B27727">
        <w:rPr>
          <w:rFonts w:hint="eastAsia"/>
        </w:rPr>
        <w:t xml:space="preserve">　　　　　　　　　　　　　　　　</w:t>
      </w:r>
    </w:p>
    <w:p w:rsidR="00340470" w:rsidRPr="00B27727" w:rsidRDefault="00B27727" w:rsidP="00570A7C">
      <w:pPr>
        <w:ind w:firstLineChars="1905" w:firstLine="4746"/>
        <w:rPr>
          <w:rFonts w:hint="eastAsia"/>
          <w:u w:val="single"/>
        </w:rPr>
      </w:pPr>
      <w:r w:rsidRPr="00B27727">
        <w:rPr>
          <w:rFonts w:hint="eastAsia"/>
          <w:u w:val="single"/>
        </w:rPr>
        <w:t>氏</w:t>
      </w:r>
      <w:r>
        <w:rPr>
          <w:rFonts w:hint="eastAsia"/>
          <w:u w:val="single"/>
        </w:rPr>
        <w:t xml:space="preserve">　</w:t>
      </w:r>
      <w:r w:rsidRPr="00B27727">
        <w:rPr>
          <w:rFonts w:hint="eastAsia"/>
          <w:u w:val="single"/>
        </w:rPr>
        <w:t xml:space="preserve">名　　　　　　　　　　　　　</w:t>
      </w:r>
      <w:r w:rsidRPr="00B27727">
        <w:rPr>
          <w:rFonts w:ascii="ＭＳ 明朝" w:hAnsi="ＭＳ 明朝" w:hint="eastAsia"/>
          <w:u w:val="single"/>
        </w:rPr>
        <w:t>㊞</w:t>
      </w:r>
    </w:p>
    <w:p w:rsidR="00B46535" w:rsidRDefault="00B46535" w:rsidP="00940B07">
      <w:pPr>
        <w:ind w:leftChars="100" w:left="249"/>
        <w:rPr>
          <w:rFonts w:hint="eastAsia"/>
        </w:rPr>
      </w:pPr>
    </w:p>
    <w:p w:rsidR="00B27727" w:rsidRPr="00DF2441" w:rsidRDefault="00B46535" w:rsidP="0011726D">
      <w:pPr>
        <w:rPr>
          <w:rFonts w:hint="eastAsia"/>
        </w:rPr>
      </w:pPr>
      <w:r w:rsidRPr="006C2170">
        <w:rPr>
          <w:rFonts w:hint="eastAsia"/>
          <w:sz w:val="21"/>
          <w:szCs w:val="21"/>
        </w:rPr>
        <w:t xml:space="preserve">　</w:t>
      </w:r>
      <w:r w:rsidR="008F259E" w:rsidRPr="00DF2441">
        <w:rPr>
          <w:rFonts w:hint="eastAsia"/>
        </w:rPr>
        <w:t>次</w:t>
      </w:r>
      <w:r w:rsidR="004D6D88" w:rsidRPr="00DF2441">
        <w:rPr>
          <w:rFonts w:hint="eastAsia"/>
        </w:rPr>
        <w:t>の書面</w:t>
      </w:r>
      <w:r w:rsidR="001B417D" w:rsidRPr="00DF2441">
        <w:rPr>
          <w:rFonts w:hint="eastAsia"/>
        </w:rPr>
        <w:t>は，</w:t>
      </w:r>
      <w:r w:rsidR="001B417D" w:rsidRPr="00DF2441">
        <w:rPr>
          <w:rFonts w:ascii="ＭＳ ゴシック" w:eastAsia="ＭＳ ゴシック" w:hAnsi="ＭＳ ゴシック" w:hint="eastAsia"/>
        </w:rPr>
        <w:t>下記</w:t>
      </w:r>
      <w:r w:rsidR="00752845" w:rsidRPr="00DF2441">
        <w:rPr>
          <w:rFonts w:ascii="ＭＳ ゴシック" w:eastAsia="ＭＳ ゴシック" w:hAnsi="ＭＳ ゴシック" w:hint="eastAsia"/>
        </w:rPr>
        <w:t>１</w:t>
      </w:r>
      <w:r w:rsidR="0011726D" w:rsidRPr="00DF2441">
        <w:rPr>
          <w:rFonts w:ascii="ＭＳ ゴシック" w:eastAsia="ＭＳ ゴシック" w:hAnsi="ＭＳ ゴシック" w:hint="eastAsia"/>
        </w:rPr>
        <w:t>の事由</w:t>
      </w:r>
      <w:r w:rsidR="0011726D" w:rsidRPr="00DF2441">
        <w:rPr>
          <w:rFonts w:ascii="ＭＳ 明朝" w:hAnsi="ＭＳ 明朝" w:hint="eastAsia"/>
        </w:rPr>
        <w:t>に該当し</w:t>
      </w:r>
      <w:r w:rsidR="00B27727" w:rsidRPr="00DF2441">
        <w:rPr>
          <w:rFonts w:ascii="ＭＳ 明朝" w:hAnsi="ＭＳ 明朝" w:hint="eastAsia"/>
        </w:rPr>
        <w:t>，</w:t>
      </w:r>
      <w:r w:rsidR="001B417D" w:rsidRPr="00DF2441">
        <w:rPr>
          <w:rFonts w:ascii="ＭＳ ゴシック" w:eastAsia="ＭＳ ゴシック" w:hAnsi="ＭＳ ゴシック" w:hint="eastAsia"/>
        </w:rPr>
        <w:t>下記</w:t>
      </w:r>
      <w:r w:rsidR="00752845" w:rsidRPr="00DF2441">
        <w:rPr>
          <w:rFonts w:ascii="ＭＳ ゴシック" w:eastAsia="ＭＳ ゴシック" w:hAnsi="ＭＳ ゴシック" w:hint="eastAsia"/>
        </w:rPr>
        <w:t>２</w:t>
      </w:r>
      <w:r w:rsidR="0011726D" w:rsidRPr="00DF2441">
        <w:rPr>
          <w:rFonts w:ascii="ＭＳ ゴシック" w:eastAsia="ＭＳ ゴシック" w:hAnsi="ＭＳ ゴシック" w:hint="eastAsia"/>
        </w:rPr>
        <w:t>の理由・事情</w:t>
      </w:r>
      <w:r w:rsidR="0011726D" w:rsidRPr="00DF2441">
        <w:rPr>
          <w:rFonts w:ascii="ＭＳ 明朝" w:hAnsi="ＭＳ 明朝" w:hint="eastAsia"/>
        </w:rPr>
        <w:t>があるため，</w:t>
      </w:r>
      <w:r w:rsidR="0011726D" w:rsidRPr="00DF2441">
        <w:rPr>
          <w:rFonts w:hint="eastAsia"/>
        </w:rPr>
        <w:t>開示をし</w:t>
      </w:r>
      <w:r w:rsidR="00B27727" w:rsidRPr="00DF2441">
        <w:rPr>
          <w:rFonts w:hint="eastAsia"/>
        </w:rPr>
        <w:t>ないことを希望します。</w:t>
      </w:r>
    </w:p>
    <w:p w:rsidR="005B57AE" w:rsidRPr="006C2170" w:rsidRDefault="005B57AE" w:rsidP="0011726D">
      <w:pPr>
        <w:rPr>
          <w:rFonts w:hint="eastAsia"/>
          <w:sz w:val="21"/>
          <w:szCs w:val="21"/>
        </w:rPr>
      </w:pPr>
    </w:p>
    <w:p w:rsidR="00A03B68" w:rsidRPr="00DF2441" w:rsidRDefault="00A03B68" w:rsidP="00DF2441">
      <w:pPr>
        <w:ind w:firstLineChars="200" w:firstLine="458"/>
        <w:rPr>
          <w:rFonts w:ascii="ＭＳ ゴシック" w:eastAsia="ＭＳ ゴシック" w:hAnsi="ＭＳ ゴシック" w:hint="eastAsia"/>
          <w:sz w:val="22"/>
          <w:szCs w:val="22"/>
          <w:u w:val="thick"/>
        </w:rPr>
      </w:pPr>
      <w:r w:rsidRPr="00DF2441">
        <w:rPr>
          <w:rFonts w:ascii="ＭＳ ゴシック" w:eastAsia="ＭＳ ゴシック" w:hAnsi="ＭＳ ゴシック" w:hint="eastAsia"/>
          <w:sz w:val="22"/>
          <w:szCs w:val="22"/>
        </w:rPr>
        <w:t xml:space="preserve">文書名　</w:t>
      </w:r>
      <w:r w:rsidRPr="00DF2441">
        <w:rPr>
          <w:rFonts w:ascii="ＭＳ ゴシック" w:eastAsia="ＭＳ ゴシック" w:hAnsi="ＭＳ ゴシック" w:hint="eastAsia"/>
          <w:sz w:val="22"/>
          <w:szCs w:val="22"/>
          <w:u w:val="thick"/>
        </w:rPr>
        <w:t xml:space="preserve">　　　　　　　　　　　　　　　　　　　　　　　　　　　</w:t>
      </w:r>
      <w:r w:rsidR="00325A17" w:rsidRPr="00DF2441">
        <w:rPr>
          <w:rFonts w:ascii="ＭＳ ゴシック" w:eastAsia="ＭＳ ゴシック" w:hAnsi="ＭＳ ゴシック" w:hint="eastAsia"/>
          <w:sz w:val="22"/>
          <w:szCs w:val="22"/>
          <w:u w:val="thick"/>
        </w:rPr>
        <w:t xml:space="preserve">　　　</w:t>
      </w:r>
    </w:p>
    <w:p w:rsidR="00A03B68" w:rsidRPr="00A03B68" w:rsidRDefault="00A03B68" w:rsidP="00A03B68">
      <w:pPr>
        <w:ind w:firstLineChars="200" w:firstLine="498"/>
        <w:rPr>
          <w:rFonts w:hint="eastAsia"/>
          <w:u w:val="thick"/>
        </w:rPr>
      </w:pPr>
    </w:p>
    <w:p w:rsidR="00B46535" w:rsidRPr="006C2170" w:rsidRDefault="001B417D" w:rsidP="001B417D">
      <w:pPr>
        <w:ind w:leftChars="200" w:left="498"/>
        <w:jc w:val="center"/>
        <w:rPr>
          <w:rFonts w:hint="eastAsia"/>
          <w:sz w:val="21"/>
          <w:szCs w:val="21"/>
        </w:rPr>
      </w:pPr>
      <w:r w:rsidRPr="006C2170">
        <w:rPr>
          <w:rFonts w:hint="eastAsia"/>
          <w:sz w:val="21"/>
          <w:szCs w:val="21"/>
        </w:rPr>
        <w:t>記</w:t>
      </w:r>
    </w:p>
    <w:p w:rsidR="001B417D" w:rsidRPr="00DF2441" w:rsidRDefault="00752845" w:rsidP="00DF2441">
      <w:pPr>
        <w:ind w:left="249" w:hangingChars="100" w:hanging="249"/>
        <w:rPr>
          <w:rFonts w:ascii="ＭＳ ゴシック" w:eastAsia="ＭＳ ゴシック" w:hAnsi="ＭＳ ゴシック" w:hint="eastAsia"/>
          <w:u w:val="wave"/>
        </w:rPr>
      </w:pPr>
      <w:r w:rsidRPr="00DF2441">
        <w:rPr>
          <w:rFonts w:ascii="ＭＳ ゴシック" w:eastAsia="ＭＳ ゴシック" w:hAnsi="ＭＳ ゴシック" w:hint="eastAsia"/>
        </w:rPr>
        <w:t>１</w:t>
      </w:r>
      <w:r w:rsidR="001B417D" w:rsidRPr="00DF2441">
        <w:rPr>
          <w:rFonts w:ascii="ＭＳ ゴシック" w:eastAsia="ＭＳ ゴシック" w:hAnsi="ＭＳ ゴシック" w:hint="eastAsia"/>
        </w:rPr>
        <w:t xml:space="preserve">　</w:t>
      </w:r>
      <w:r w:rsidR="001B417D" w:rsidRPr="00DF2441">
        <w:rPr>
          <w:rFonts w:ascii="ＭＳ ゴシック" w:eastAsia="ＭＳ ゴシック" w:hAnsi="ＭＳ ゴシック" w:hint="eastAsia"/>
          <w:u w:val="wave"/>
        </w:rPr>
        <w:t>該当する事由にレ印を付けてください（複数可）。</w:t>
      </w:r>
    </w:p>
    <w:p w:rsidR="006C2170" w:rsidRPr="006C2170" w:rsidRDefault="006C2170" w:rsidP="006C2170">
      <w:pPr>
        <w:ind w:left="219" w:hangingChars="100" w:hanging="219"/>
        <w:rPr>
          <w:rFonts w:ascii="ＭＳ ゴシック" w:eastAsia="ＭＳ ゴシック" w:hAnsi="ＭＳ ゴシック" w:hint="eastAsia"/>
          <w:sz w:val="21"/>
          <w:szCs w:val="21"/>
        </w:rPr>
      </w:pPr>
    </w:p>
    <w:p w:rsidR="00E07282" w:rsidRPr="00DF2441" w:rsidRDefault="00216F46" w:rsidP="00DF2441">
      <w:pPr>
        <w:ind w:leftChars="171" w:left="426" w:firstLineChars="17" w:firstLine="39"/>
        <w:rPr>
          <w:rFonts w:hint="eastAsia"/>
          <w:sz w:val="22"/>
          <w:szCs w:val="22"/>
          <w:u w:val="wave"/>
        </w:rPr>
      </w:pPr>
      <w:r w:rsidRPr="00DF2441">
        <w:rPr>
          <w:rFonts w:hint="eastAsia"/>
          <w:sz w:val="22"/>
          <w:szCs w:val="22"/>
        </w:rPr>
        <w:t xml:space="preserve">□　</w:t>
      </w:r>
      <w:r w:rsidR="00E07282" w:rsidRPr="00DF2441">
        <w:rPr>
          <w:rFonts w:hint="eastAsia"/>
          <w:sz w:val="22"/>
          <w:szCs w:val="22"/>
        </w:rPr>
        <w:t>未成年者の利益を害するおそれがある</w:t>
      </w:r>
      <w:r w:rsidR="00A71CAC" w:rsidRPr="00DF2441">
        <w:rPr>
          <w:rFonts w:hint="eastAsia"/>
          <w:sz w:val="22"/>
          <w:szCs w:val="22"/>
        </w:rPr>
        <w:t>。</w:t>
      </w:r>
    </w:p>
    <w:tbl>
      <w:tblPr>
        <w:tblW w:w="9290" w:type="dxa"/>
        <w:tblInd w:w="383" w:type="dxa"/>
        <w:tblCellMar>
          <w:left w:w="99" w:type="dxa"/>
          <w:right w:w="99" w:type="dxa"/>
        </w:tblCellMar>
        <w:tblLook w:val="0000"/>
      </w:tblPr>
      <w:tblGrid>
        <w:gridCol w:w="2113"/>
        <w:gridCol w:w="7177"/>
      </w:tblGrid>
      <w:tr w:rsidR="00E07282" w:rsidRPr="00DF2441" w:rsidTr="006C2170">
        <w:tblPrEx>
          <w:tblCellMar>
            <w:top w:w="0" w:type="dxa"/>
            <w:bottom w:w="0" w:type="dxa"/>
          </w:tblCellMar>
        </w:tblPrEx>
        <w:trPr>
          <w:trHeight w:val="2315"/>
        </w:trPr>
        <w:tc>
          <w:tcPr>
            <w:tcW w:w="2113" w:type="dxa"/>
          </w:tcPr>
          <w:p w:rsidR="00216F46" w:rsidRPr="00DF2441" w:rsidRDefault="00216F46" w:rsidP="00DF2441">
            <w:pPr>
              <w:ind w:leftChars="171" w:left="426" w:firstLineChars="17" w:firstLine="39"/>
              <w:rPr>
                <w:rFonts w:hint="eastAsia"/>
                <w:sz w:val="22"/>
                <w:szCs w:val="22"/>
              </w:rPr>
            </w:pPr>
          </w:p>
          <w:p w:rsidR="00B46535" w:rsidRPr="00DF2441" w:rsidRDefault="00B46535" w:rsidP="00DF2441">
            <w:pPr>
              <w:ind w:leftChars="171" w:left="426" w:firstLineChars="17" w:firstLine="39"/>
              <w:rPr>
                <w:rFonts w:hint="eastAsia"/>
                <w:sz w:val="22"/>
                <w:szCs w:val="22"/>
              </w:rPr>
            </w:pPr>
          </w:p>
          <w:p w:rsidR="00216F46" w:rsidRPr="00DF2441" w:rsidRDefault="00E07282" w:rsidP="00DF2441">
            <w:pPr>
              <w:ind w:firstLineChars="49" w:firstLine="112"/>
              <w:rPr>
                <w:rFonts w:hint="eastAsia"/>
                <w:sz w:val="22"/>
                <w:szCs w:val="22"/>
              </w:rPr>
            </w:pPr>
            <w:r w:rsidRPr="00DF2441">
              <w:rPr>
                <w:rFonts w:hint="eastAsia"/>
                <w:sz w:val="22"/>
                <w:szCs w:val="22"/>
              </w:rPr>
              <w:t>□　当事者の</w:t>
            </w:r>
          </w:p>
          <w:p w:rsidR="00216F46" w:rsidRPr="00DF2441" w:rsidRDefault="00216F46" w:rsidP="00DF2441">
            <w:pPr>
              <w:ind w:leftChars="171" w:left="426" w:firstLineChars="17" w:firstLine="39"/>
              <w:rPr>
                <w:rFonts w:hint="eastAsia"/>
                <w:sz w:val="22"/>
                <w:szCs w:val="22"/>
              </w:rPr>
            </w:pPr>
          </w:p>
          <w:p w:rsidR="00E07282" w:rsidRPr="00DF2441" w:rsidRDefault="00E07282" w:rsidP="00DF2441">
            <w:pPr>
              <w:ind w:firstLineChars="49" w:firstLine="112"/>
              <w:rPr>
                <w:rFonts w:hint="eastAsia"/>
                <w:sz w:val="22"/>
                <w:szCs w:val="22"/>
              </w:rPr>
            </w:pPr>
            <w:r w:rsidRPr="00DF2441">
              <w:rPr>
                <w:rFonts w:hint="eastAsia"/>
                <w:sz w:val="22"/>
                <w:szCs w:val="22"/>
              </w:rPr>
              <w:t>□　第三者の</w:t>
            </w:r>
          </w:p>
          <w:p w:rsidR="00E07282" w:rsidRPr="00DF2441" w:rsidRDefault="00E07282" w:rsidP="00DF2441">
            <w:pPr>
              <w:ind w:leftChars="171" w:left="426" w:firstLineChars="17" w:firstLine="39"/>
              <w:rPr>
                <w:rFonts w:hint="eastAsia"/>
                <w:sz w:val="22"/>
                <w:szCs w:val="22"/>
              </w:rPr>
            </w:pPr>
          </w:p>
        </w:tc>
        <w:tc>
          <w:tcPr>
            <w:tcW w:w="7177" w:type="dxa"/>
          </w:tcPr>
          <w:p w:rsidR="00E07282" w:rsidRPr="00DF2441" w:rsidRDefault="00B46535" w:rsidP="00DF2441">
            <w:pPr>
              <w:spacing w:beforeLines="50"/>
              <w:ind w:leftChars="171" w:left="426" w:firstLineChars="17" w:firstLine="39"/>
              <w:rPr>
                <w:rFonts w:hint="eastAsia"/>
                <w:sz w:val="22"/>
                <w:szCs w:val="22"/>
              </w:rPr>
            </w:pPr>
            <w:r w:rsidRPr="00DF2441">
              <w:rPr>
                <w:noProof/>
                <w:sz w:val="22"/>
                <w:szCs w:val="22"/>
              </w:rPr>
              <w:pict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_x0000_s1040" type="#_x0000_t87" style="position:absolute;left:0;text-align:left;margin-left:-5.35pt;margin-top:10.7pt;width:11.25pt;height:102pt;z-index:251657728;mso-position-horizontal-relative:text;mso-position-vertical-relative:text" adj=",8557">
                  <v:textbox inset="5.85pt,.7pt,5.85pt,.7pt"/>
                </v:shape>
              </w:pict>
            </w:r>
            <w:r w:rsidR="00E07282" w:rsidRPr="00DF2441">
              <w:rPr>
                <w:rFonts w:hint="eastAsia"/>
                <w:sz w:val="22"/>
                <w:szCs w:val="22"/>
              </w:rPr>
              <w:t>□　私生活若しくは業務の平穏を害するおそれがある。</w:t>
            </w:r>
          </w:p>
          <w:p w:rsidR="00E07282" w:rsidRPr="00DF2441" w:rsidRDefault="00E07282" w:rsidP="00A57CA9">
            <w:pPr>
              <w:spacing w:beforeLines="50"/>
              <w:ind w:leftChars="188" w:left="697" w:hangingChars="100" w:hanging="229"/>
              <w:rPr>
                <w:rFonts w:hint="eastAsia"/>
                <w:sz w:val="22"/>
                <w:szCs w:val="22"/>
              </w:rPr>
            </w:pPr>
            <w:r w:rsidRPr="00DF2441">
              <w:rPr>
                <w:rFonts w:hint="eastAsia"/>
                <w:sz w:val="22"/>
                <w:szCs w:val="22"/>
              </w:rPr>
              <w:t>□　私生活</w:t>
            </w:r>
            <w:r w:rsidR="00A71CAC" w:rsidRPr="00DF2441">
              <w:rPr>
                <w:rFonts w:hint="eastAsia"/>
                <w:sz w:val="22"/>
                <w:szCs w:val="22"/>
              </w:rPr>
              <w:t>について</w:t>
            </w:r>
            <w:r w:rsidRPr="00DF2441">
              <w:rPr>
                <w:rFonts w:hint="eastAsia"/>
                <w:sz w:val="22"/>
                <w:szCs w:val="22"/>
              </w:rPr>
              <w:t>の重大な秘密が明らかにされることにより，その者が社会生活を営むのに著しい支障を生ずるおそれがある。</w:t>
            </w:r>
          </w:p>
          <w:p w:rsidR="00216F46" w:rsidRPr="00DF2441" w:rsidRDefault="00E07282" w:rsidP="00067804">
            <w:pPr>
              <w:spacing w:beforeLines="50"/>
              <w:ind w:leftChars="188" w:left="697" w:hangingChars="100" w:hanging="229"/>
              <w:rPr>
                <w:rFonts w:hint="eastAsia"/>
                <w:sz w:val="22"/>
                <w:szCs w:val="22"/>
              </w:rPr>
            </w:pPr>
            <w:r w:rsidRPr="00DF2441">
              <w:rPr>
                <w:rFonts w:hint="eastAsia"/>
                <w:sz w:val="22"/>
                <w:szCs w:val="22"/>
              </w:rPr>
              <w:t>□　私生活</w:t>
            </w:r>
            <w:r w:rsidR="00A71CAC" w:rsidRPr="00DF2441">
              <w:rPr>
                <w:rFonts w:hint="eastAsia"/>
                <w:sz w:val="22"/>
                <w:szCs w:val="22"/>
              </w:rPr>
              <w:t>について</w:t>
            </w:r>
            <w:r w:rsidRPr="00DF2441">
              <w:rPr>
                <w:rFonts w:hint="eastAsia"/>
                <w:sz w:val="22"/>
                <w:szCs w:val="22"/>
              </w:rPr>
              <w:t>の重大な秘密が明らかにされることにより，その者の名誉を著しく害するおそれがある。</w:t>
            </w:r>
          </w:p>
        </w:tc>
      </w:tr>
    </w:tbl>
    <w:p w:rsidR="00216F46" w:rsidRPr="00DF2441" w:rsidRDefault="00216F46" w:rsidP="00DF2441">
      <w:pPr>
        <w:ind w:leftChars="171" w:left="426" w:firstLineChars="17" w:firstLine="39"/>
        <w:rPr>
          <w:rFonts w:hint="eastAsia"/>
          <w:sz w:val="22"/>
          <w:szCs w:val="22"/>
        </w:rPr>
      </w:pPr>
      <w:r w:rsidRPr="00DF2441">
        <w:rPr>
          <w:rFonts w:hint="eastAsia"/>
          <w:sz w:val="22"/>
          <w:szCs w:val="22"/>
        </w:rPr>
        <w:t>□　その他特別の事情がある。</w:t>
      </w:r>
    </w:p>
    <w:p w:rsidR="00216F46" w:rsidRDefault="00216F46" w:rsidP="00B53CB9">
      <w:pPr>
        <w:ind w:left="249" w:hangingChars="100" w:hanging="249"/>
        <w:rPr>
          <w:rFonts w:hint="eastAsia"/>
        </w:rPr>
      </w:pPr>
    </w:p>
    <w:p w:rsidR="00216F46" w:rsidRPr="00DF2441" w:rsidRDefault="00752845" w:rsidP="00DF2441">
      <w:pPr>
        <w:ind w:left="249" w:hangingChars="100" w:hanging="249"/>
        <w:rPr>
          <w:rFonts w:ascii="ＭＳ ゴシック" w:eastAsia="ＭＳ ゴシック" w:hAnsi="ＭＳ ゴシック" w:hint="eastAsia"/>
        </w:rPr>
      </w:pPr>
      <w:r w:rsidRPr="00DF2441">
        <w:rPr>
          <w:rFonts w:ascii="ＭＳ ゴシック" w:eastAsia="ＭＳ ゴシック" w:hAnsi="ＭＳ ゴシック" w:hint="eastAsia"/>
        </w:rPr>
        <w:t>２</w:t>
      </w:r>
      <w:r w:rsidR="0078015A" w:rsidRPr="00DF2441">
        <w:rPr>
          <w:rFonts w:ascii="ＭＳ ゴシック" w:eastAsia="ＭＳ ゴシック" w:hAnsi="ＭＳ ゴシック" w:hint="eastAsia"/>
        </w:rPr>
        <w:t xml:space="preserve">　</w:t>
      </w:r>
      <w:r w:rsidR="0078015A" w:rsidRPr="00DF2441">
        <w:rPr>
          <w:rFonts w:ascii="ＭＳ ゴシック" w:eastAsia="ＭＳ ゴシック" w:hAnsi="ＭＳ ゴシック" w:hint="eastAsia"/>
          <w:u w:val="wave"/>
        </w:rPr>
        <w:t>具体的な理由</w:t>
      </w:r>
      <w:r w:rsidR="001B417D" w:rsidRPr="00DF2441">
        <w:rPr>
          <w:rFonts w:ascii="ＭＳ ゴシック" w:eastAsia="ＭＳ ゴシック" w:hAnsi="ＭＳ ゴシック" w:hint="eastAsia"/>
          <w:u w:val="wave"/>
        </w:rPr>
        <w:t>や</w:t>
      </w:r>
      <w:r w:rsidR="004D6D88" w:rsidRPr="00DF2441">
        <w:rPr>
          <w:rFonts w:ascii="ＭＳ ゴシック" w:eastAsia="ＭＳ ゴシック" w:hAnsi="ＭＳ ゴシック" w:hint="eastAsia"/>
          <w:u w:val="wave"/>
        </w:rPr>
        <w:t>事情</w:t>
      </w:r>
      <w:r w:rsidR="001B417D" w:rsidRPr="00DF2441">
        <w:rPr>
          <w:rFonts w:ascii="ＭＳ ゴシック" w:eastAsia="ＭＳ ゴシック" w:hAnsi="ＭＳ ゴシック" w:hint="eastAsia"/>
          <w:u w:val="wave"/>
        </w:rPr>
        <w:t>を記載してください。</w:t>
      </w:r>
    </w:p>
    <w:p w:rsidR="00216F46" w:rsidRPr="006C2170" w:rsidRDefault="00216F46" w:rsidP="006C2170">
      <w:pPr>
        <w:ind w:left="219" w:hangingChars="100" w:hanging="219"/>
        <w:rPr>
          <w:rFonts w:hint="eastAsia"/>
          <w:sz w:val="21"/>
          <w:szCs w:val="21"/>
          <w:u w:val="single"/>
        </w:rPr>
      </w:pPr>
      <w:r w:rsidRPr="006C2170">
        <w:rPr>
          <w:rFonts w:hint="eastAsia"/>
          <w:sz w:val="21"/>
          <w:szCs w:val="21"/>
        </w:rPr>
        <w:t xml:space="preserve">　　</w:t>
      </w:r>
      <w:r w:rsidRPr="006C2170">
        <w:rPr>
          <w:rFonts w:hint="eastAsia"/>
          <w:sz w:val="21"/>
          <w:szCs w:val="21"/>
          <w:u w:val="single"/>
        </w:rPr>
        <w:t xml:space="preserve">　　　　　　　　　　　　　　　　　　　　　　　　　　　　　　　　　　　</w:t>
      </w:r>
      <w:r w:rsidR="006C2170">
        <w:rPr>
          <w:rFonts w:hint="eastAsia"/>
          <w:sz w:val="21"/>
          <w:szCs w:val="21"/>
          <w:u w:val="single"/>
        </w:rPr>
        <w:t xml:space="preserve">          </w:t>
      </w:r>
    </w:p>
    <w:p w:rsidR="00216F46" w:rsidRPr="006C2170" w:rsidRDefault="00216F46" w:rsidP="006C2170">
      <w:pPr>
        <w:ind w:left="219" w:hangingChars="100" w:hanging="219"/>
        <w:rPr>
          <w:rFonts w:hint="eastAsia"/>
          <w:sz w:val="21"/>
          <w:szCs w:val="21"/>
          <w:u w:val="single"/>
        </w:rPr>
      </w:pPr>
      <w:r w:rsidRPr="006C2170">
        <w:rPr>
          <w:rFonts w:hint="eastAsia"/>
          <w:sz w:val="21"/>
          <w:szCs w:val="21"/>
        </w:rPr>
        <w:t xml:space="preserve">　　</w:t>
      </w:r>
      <w:r w:rsidRPr="006C2170">
        <w:rPr>
          <w:rFonts w:hint="eastAsia"/>
          <w:sz w:val="21"/>
          <w:szCs w:val="21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:rsidR="00216F46" w:rsidRPr="006C2170" w:rsidRDefault="00216F46" w:rsidP="006C2170">
      <w:pPr>
        <w:ind w:left="219" w:hangingChars="100" w:hanging="219"/>
        <w:rPr>
          <w:rFonts w:hint="eastAsia"/>
          <w:sz w:val="21"/>
          <w:szCs w:val="21"/>
          <w:u w:val="single"/>
        </w:rPr>
      </w:pPr>
      <w:r w:rsidRPr="006C2170">
        <w:rPr>
          <w:rFonts w:hint="eastAsia"/>
          <w:sz w:val="21"/>
          <w:szCs w:val="21"/>
        </w:rPr>
        <w:t xml:space="preserve">　　</w:t>
      </w:r>
      <w:r w:rsidRPr="006C2170">
        <w:rPr>
          <w:rFonts w:hint="eastAsia"/>
          <w:sz w:val="21"/>
          <w:szCs w:val="21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　　　　</w:t>
      </w:r>
    </w:p>
    <w:p w:rsidR="00216F46" w:rsidRPr="006C2170" w:rsidRDefault="00216F46" w:rsidP="006C2170">
      <w:pPr>
        <w:ind w:left="219" w:hangingChars="100" w:hanging="219"/>
        <w:rPr>
          <w:rFonts w:hint="eastAsia"/>
          <w:sz w:val="21"/>
          <w:szCs w:val="21"/>
          <w:u w:val="single"/>
        </w:rPr>
      </w:pPr>
      <w:r w:rsidRPr="006C2170">
        <w:rPr>
          <w:rFonts w:hint="eastAsia"/>
          <w:sz w:val="21"/>
          <w:szCs w:val="21"/>
        </w:rPr>
        <w:t xml:space="preserve">　　</w:t>
      </w:r>
      <w:r w:rsidRPr="006C2170">
        <w:rPr>
          <w:rFonts w:hint="eastAsia"/>
          <w:sz w:val="21"/>
          <w:szCs w:val="21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　</w:t>
      </w:r>
    </w:p>
    <w:p w:rsidR="00111E4F" w:rsidRPr="006C2170" w:rsidRDefault="00111E4F" w:rsidP="006C2170">
      <w:pPr>
        <w:ind w:left="219" w:hangingChars="100" w:hanging="219"/>
        <w:rPr>
          <w:rFonts w:hint="eastAsia"/>
          <w:sz w:val="21"/>
          <w:szCs w:val="21"/>
          <w:u w:val="single"/>
        </w:rPr>
      </w:pPr>
      <w:r w:rsidRPr="006C2170">
        <w:rPr>
          <w:rFonts w:hint="eastAsia"/>
          <w:sz w:val="21"/>
          <w:szCs w:val="21"/>
        </w:rPr>
        <w:t xml:space="preserve">　　</w:t>
      </w:r>
      <w:r w:rsidRPr="006C2170">
        <w:rPr>
          <w:rFonts w:hint="eastAsia"/>
          <w:sz w:val="21"/>
          <w:szCs w:val="21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　</w:t>
      </w:r>
    </w:p>
    <w:p w:rsidR="00940B07" w:rsidRDefault="00940B07" w:rsidP="00940B07">
      <w:pPr>
        <w:ind w:left="219" w:hangingChars="100" w:hanging="219"/>
        <w:rPr>
          <w:rFonts w:hint="eastAsia"/>
          <w:sz w:val="21"/>
          <w:szCs w:val="21"/>
          <w:u w:val="single"/>
        </w:rPr>
      </w:pPr>
    </w:p>
    <w:p w:rsidR="00E718E7" w:rsidRPr="00DF2441" w:rsidRDefault="00E718E7" w:rsidP="00DF2441">
      <w:pPr>
        <w:ind w:left="314" w:hangingChars="150" w:hanging="314"/>
        <w:rPr>
          <w:rFonts w:ascii="ＭＳ ゴシック" w:eastAsia="ＭＳ ゴシック" w:hAnsi="ＭＳ ゴシック" w:hint="eastAsia"/>
          <w:sz w:val="20"/>
          <w:szCs w:val="20"/>
        </w:rPr>
      </w:pPr>
      <w:r w:rsidRPr="00DF2441">
        <w:rPr>
          <w:rFonts w:ascii="ＭＳ ゴシック" w:eastAsia="ＭＳ ゴシック" w:hAnsi="ＭＳ ゴシック" w:hint="eastAsia"/>
          <w:sz w:val="20"/>
          <w:szCs w:val="20"/>
        </w:rPr>
        <w:t>※</w:t>
      </w:r>
      <w:r w:rsidR="00DF2441">
        <w:rPr>
          <w:rFonts w:ascii="ＭＳ ゴシック" w:eastAsia="ＭＳ ゴシック" w:hAnsi="ＭＳ ゴシック" w:hint="eastAsia"/>
          <w:sz w:val="20"/>
          <w:szCs w:val="20"/>
        </w:rPr>
        <w:t>1</w:t>
      </w:r>
      <w:r w:rsidRPr="00DF2441">
        <w:rPr>
          <w:rFonts w:ascii="ＭＳ ゴシック" w:eastAsia="ＭＳ ゴシック" w:hAnsi="ＭＳ ゴシック" w:hint="eastAsia"/>
          <w:sz w:val="20"/>
          <w:szCs w:val="20"/>
        </w:rPr>
        <w:t xml:space="preserve">　非開示を希望する書面ごとに本申出書を作成し，本申出書の次に当該書面を</w:t>
      </w:r>
      <w:r w:rsidR="00763236">
        <w:rPr>
          <w:rFonts w:ascii="ＭＳ ゴシック" w:eastAsia="ＭＳ ゴシック" w:hAnsi="ＭＳ ゴシック" w:hint="eastAsia"/>
          <w:sz w:val="20"/>
          <w:szCs w:val="20"/>
        </w:rPr>
        <w:t>ステープラー(</w:t>
      </w:r>
      <w:r w:rsidRPr="00DF2441">
        <w:rPr>
          <w:rFonts w:ascii="ＭＳ ゴシック" w:eastAsia="ＭＳ ゴシック" w:hAnsi="ＭＳ ゴシック" w:hint="eastAsia"/>
          <w:sz w:val="20"/>
          <w:szCs w:val="20"/>
        </w:rPr>
        <w:t>ホチキス</w:t>
      </w:r>
      <w:r w:rsidR="00763236">
        <w:rPr>
          <w:rFonts w:ascii="ＭＳ ゴシック" w:eastAsia="ＭＳ ゴシック" w:hAnsi="ＭＳ ゴシック" w:hint="eastAsia"/>
          <w:sz w:val="20"/>
          <w:szCs w:val="20"/>
        </w:rPr>
        <w:t>など）</w:t>
      </w:r>
      <w:r w:rsidRPr="00DF2441">
        <w:rPr>
          <w:rFonts w:ascii="ＭＳ ゴシック" w:eastAsia="ＭＳ ゴシック" w:hAnsi="ＭＳ ゴシック" w:hint="eastAsia"/>
          <w:sz w:val="20"/>
          <w:szCs w:val="20"/>
        </w:rPr>
        <w:t>で綴じるなどして，本申出書と当該書面を一体のものとして提出してください。</w:t>
      </w:r>
    </w:p>
    <w:p w:rsidR="008F259E" w:rsidRPr="00DF2441" w:rsidRDefault="00E718E7" w:rsidP="00DF2441">
      <w:pPr>
        <w:ind w:left="314" w:hangingChars="150" w:hanging="314"/>
        <w:rPr>
          <w:rFonts w:ascii="ＭＳ ゴシック" w:eastAsia="ＭＳ ゴシック" w:hAnsi="ＭＳ ゴシック" w:hint="eastAsia"/>
          <w:sz w:val="20"/>
          <w:szCs w:val="20"/>
        </w:rPr>
      </w:pPr>
      <w:r w:rsidRPr="00DF2441">
        <w:rPr>
          <w:rFonts w:ascii="ＭＳ ゴシック" w:eastAsia="ＭＳ ゴシック" w:hAnsi="ＭＳ ゴシック" w:hint="eastAsia"/>
          <w:sz w:val="20"/>
          <w:szCs w:val="20"/>
        </w:rPr>
        <w:t>※</w:t>
      </w:r>
      <w:r w:rsidR="00DF2441">
        <w:rPr>
          <w:rFonts w:ascii="ＭＳ ゴシック" w:eastAsia="ＭＳ ゴシック" w:hAnsi="ＭＳ ゴシック" w:hint="eastAsia"/>
          <w:sz w:val="20"/>
          <w:szCs w:val="20"/>
        </w:rPr>
        <w:t>2</w:t>
      </w:r>
      <w:r w:rsidRPr="00DF2441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211BE4" w:rsidRPr="00DF2441">
        <w:rPr>
          <w:rFonts w:ascii="ＭＳ ゴシック" w:eastAsia="ＭＳ ゴシック" w:hAnsi="ＭＳ ゴシック" w:hint="eastAsia"/>
          <w:sz w:val="20"/>
          <w:szCs w:val="20"/>
        </w:rPr>
        <w:t>文書名</w:t>
      </w:r>
      <w:r w:rsidR="00325A17" w:rsidRPr="00DF2441">
        <w:rPr>
          <w:rFonts w:ascii="ＭＳ ゴシック" w:eastAsia="ＭＳ ゴシック" w:hAnsi="ＭＳ ゴシック" w:hint="eastAsia"/>
          <w:sz w:val="20"/>
          <w:szCs w:val="20"/>
        </w:rPr>
        <w:t>には，標題がある場合は標題を記載し（例　「送達場所等の届出」），標題がない場合は</w:t>
      </w:r>
      <w:r w:rsidR="00211BE4" w:rsidRPr="00DF2441">
        <w:rPr>
          <w:rFonts w:ascii="ＭＳ ゴシック" w:eastAsia="ＭＳ ゴシック" w:hAnsi="ＭＳ ゴシック" w:hint="eastAsia"/>
          <w:sz w:val="20"/>
          <w:szCs w:val="20"/>
        </w:rPr>
        <w:t>作成日付</w:t>
      </w:r>
      <w:r w:rsidR="00325A17" w:rsidRPr="00DF2441">
        <w:rPr>
          <w:rFonts w:ascii="ＭＳ ゴシック" w:eastAsia="ＭＳ ゴシック" w:hAnsi="ＭＳ ゴシック" w:hint="eastAsia"/>
          <w:sz w:val="20"/>
          <w:szCs w:val="20"/>
        </w:rPr>
        <w:t xml:space="preserve">等で特定してください（例　</w:t>
      </w:r>
      <w:r w:rsidR="00211BE4" w:rsidRPr="00DF2441">
        <w:rPr>
          <w:rFonts w:ascii="ＭＳ ゴシック" w:eastAsia="ＭＳ ゴシック" w:hAnsi="ＭＳ ゴシック" w:hint="eastAsia"/>
          <w:sz w:val="20"/>
          <w:szCs w:val="20"/>
        </w:rPr>
        <w:t>「平成●年●月●日付け</w:t>
      </w:r>
      <w:r w:rsidR="00335E77" w:rsidRPr="00DF2441">
        <w:rPr>
          <w:rFonts w:ascii="ＭＳ ゴシック" w:eastAsia="ＭＳ ゴシック" w:hAnsi="ＭＳ ゴシック" w:hint="eastAsia"/>
          <w:sz w:val="20"/>
          <w:szCs w:val="20"/>
        </w:rPr>
        <w:t>「私は」で始まる</w:t>
      </w:r>
      <w:r w:rsidR="00211BE4" w:rsidRPr="00DF2441">
        <w:rPr>
          <w:rFonts w:ascii="ＭＳ ゴシック" w:eastAsia="ＭＳ ゴシック" w:hAnsi="ＭＳ ゴシック" w:hint="eastAsia"/>
          <w:sz w:val="20"/>
          <w:szCs w:val="20"/>
        </w:rPr>
        <w:t>書面」）。</w:t>
      </w:r>
    </w:p>
    <w:p w:rsidR="00E718E7" w:rsidRPr="00DF2441" w:rsidRDefault="008F259E" w:rsidP="00DF2441">
      <w:pPr>
        <w:ind w:left="314" w:hangingChars="150" w:hanging="314"/>
        <w:rPr>
          <w:rFonts w:ascii="ＭＳ ゴシック" w:eastAsia="ＭＳ ゴシック" w:hAnsi="ＭＳ ゴシック" w:hint="eastAsia"/>
          <w:sz w:val="20"/>
          <w:szCs w:val="20"/>
        </w:rPr>
      </w:pPr>
      <w:r w:rsidRPr="00DF2441">
        <w:rPr>
          <w:rFonts w:ascii="ＭＳ ゴシック" w:eastAsia="ＭＳ ゴシック" w:hAnsi="ＭＳ ゴシック" w:hint="eastAsia"/>
          <w:sz w:val="20"/>
          <w:szCs w:val="20"/>
        </w:rPr>
        <w:t>※</w:t>
      </w:r>
      <w:r w:rsidR="00DF2441">
        <w:rPr>
          <w:rFonts w:ascii="ＭＳ ゴシック" w:eastAsia="ＭＳ ゴシック" w:hAnsi="ＭＳ ゴシック" w:hint="eastAsia"/>
          <w:sz w:val="20"/>
          <w:szCs w:val="20"/>
        </w:rPr>
        <w:t>3</w:t>
      </w:r>
      <w:r w:rsidRPr="00DF2441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E718E7" w:rsidRPr="00DF2441">
        <w:rPr>
          <w:rFonts w:ascii="ＭＳ ゴシック" w:eastAsia="ＭＳ ゴシック" w:hAnsi="ＭＳ ゴシック" w:hint="eastAsia"/>
          <w:sz w:val="20"/>
          <w:szCs w:val="20"/>
        </w:rPr>
        <w:t>書面の一部について非開示を希望する場合は，</w:t>
      </w:r>
      <w:r w:rsidR="00211BE4" w:rsidRPr="00DF2441">
        <w:rPr>
          <w:rFonts w:ascii="ＭＳ ゴシック" w:eastAsia="ＭＳ ゴシック" w:hAnsi="ＭＳ ゴシック" w:hint="eastAsia"/>
          <w:sz w:val="20"/>
          <w:szCs w:val="20"/>
        </w:rPr>
        <w:t>文書名で</w:t>
      </w:r>
      <w:r w:rsidR="00E718E7" w:rsidRPr="00DF2441">
        <w:rPr>
          <w:rFonts w:ascii="ＭＳ ゴシック" w:eastAsia="ＭＳ ゴシック" w:hAnsi="ＭＳ ゴシック" w:hint="eastAsia"/>
          <w:sz w:val="20"/>
          <w:szCs w:val="20"/>
        </w:rPr>
        <w:t>その部分</w:t>
      </w:r>
      <w:r w:rsidRPr="00DF2441">
        <w:rPr>
          <w:rFonts w:ascii="ＭＳ ゴシック" w:eastAsia="ＭＳ ゴシック" w:hAnsi="ＭＳ ゴシック" w:hint="eastAsia"/>
          <w:sz w:val="20"/>
          <w:szCs w:val="20"/>
        </w:rPr>
        <w:t>を特定した上で</w:t>
      </w:r>
      <w:r w:rsidR="00211BE4" w:rsidRPr="00DF2441">
        <w:rPr>
          <w:rFonts w:ascii="ＭＳ ゴシック" w:eastAsia="ＭＳ ゴシック" w:hAnsi="ＭＳ ゴシック" w:hint="eastAsia"/>
          <w:sz w:val="20"/>
          <w:szCs w:val="20"/>
        </w:rPr>
        <w:t>（例　「陳述書」の２頁目</w:t>
      </w:r>
      <w:r w:rsidRPr="00DF2441">
        <w:rPr>
          <w:rFonts w:ascii="ＭＳ ゴシック" w:eastAsia="ＭＳ ゴシック" w:hAnsi="ＭＳ ゴシック" w:hint="eastAsia"/>
          <w:sz w:val="20"/>
          <w:szCs w:val="20"/>
        </w:rPr>
        <w:t>８行目から１０行目</w:t>
      </w:r>
      <w:r w:rsidR="00211BE4" w:rsidRPr="00DF2441">
        <w:rPr>
          <w:rFonts w:ascii="ＭＳ ゴシック" w:eastAsia="ＭＳ ゴシック" w:hAnsi="ＭＳ ゴシック" w:hint="eastAsia"/>
          <w:sz w:val="20"/>
          <w:szCs w:val="20"/>
        </w:rPr>
        <w:t>）</w:t>
      </w:r>
      <w:r w:rsidRPr="00DF2441">
        <w:rPr>
          <w:rFonts w:ascii="ＭＳ ゴシック" w:eastAsia="ＭＳ ゴシック" w:hAnsi="ＭＳ ゴシック" w:hint="eastAsia"/>
          <w:sz w:val="20"/>
          <w:szCs w:val="20"/>
        </w:rPr>
        <w:t>，当該書面の該当箇所にマーカーで色付け</w:t>
      </w:r>
      <w:r w:rsidR="00E718E7" w:rsidRPr="00DF2441">
        <w:rPr>
          <w:rFonts w:ascii="ＭＳ ゴシック" w:eastAsia="ＭＳ ゴシック" w:hAnsi="ＭＳ ゴシック" w:hint="eastAsia"/>
          <w:sz w:val="20"/>
          <w:szCs w:val="20"/>
        </w:rPr>
        <w:t>してください。</w:t>
      </w:r>
    </w:p>
    <w:p w:rsidR="00570A7C" w:rsidRPr="00DF2441" w:rsidRDefault="00940B07" w:rsidP="00DF2441">
      <w:pPr>
        <w:ind w:left="314" w:hangingChars="150" w:hanging="314"/>
        <w:rPr>
          <w:rFonts w:ascii="ＭＳ ゴシック" w:eastAsia="ＭＳ ゴシック" w:hAnsi="ＭＳ ゴシック" w:hint="eastAsia"/>
          <w:sz w:val="20"/>
          <w:szCs w:val="20"/>
          <w:u w:val="single"/>
        </w:rPr>
      </w:pPr>
      <w:r w:rsidRPr="00DF2441">
        <w:rPr>
          <w:rFonts w:ascii="ＭＳ ゴシック" w:eastAsia="ＭＳ ゴシック" w:hAnsi="ＭＳ ゴシック" w:hint="eastAsia"/>
          <w:sz w:val="20"/>
          <w:szCs w:val="20"/>
        </w:rPr>
        <w:t>※</w:t>
      </w:r>
      <w:r w:rsidR="00DF2441">
        <w:rPr>
          <w:rFonts w:ascii="ＭＳ ゴシック" w:eastAsia="ＭＳ ゴシック" w:hAnsi="ＭＳ ゴシック" w:hint="eastAsia"/>
          <w:sz w:val="20"/>
          <w:szCs w:val="20"/>
        </w:rPr>
        <w:t>4</w:t>
      </w:r>
      <w:r w:rsidRPr="00DF2441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216DD5" w:rsidRPr="00DF2441">
        <w:rPr>
          <w:rFonts w:ascii="ＭＳ ゴシック" w:eastAsia="ＭＳ ゴシック" w:hAnsi="ＭＳ ゴシック" w:hint="eastAsia"/>
          <w:sz w:val="20"/>
          <w:szCs w:val="20"/>
          <w:u w:val="single"/>
        </w:rPr>
        <w:t>本申出書</w:t>
      </w:r>
      <w:r w:rsidRPr="00DF2441">
        <w:rPr>
          <w:rFonts w:ascii="ＭＳ ゴシック" w:eastAsia="ＭＳ ゴシック" w:hAnsi="ＭＳ ゴシック" w:hint="eastAsia"/>
          <w:sz w:val="20"/>
          <w:szCs w:val="20"/>
          <w:u w:val="single"/>
        </w:rPr>
        <w:t>は，閲覧謄写の申請があった際に，裁判官が許可するか否かの判断の参考とするためのものです。非開</w:t>
      </w:r>
      <w:r w:rsidR="0011726D" w:rsidRPr="00DF2441">
        <w:rPr>
          <w:rFonts w:ascii="ＭＳ ゴシック" w:eastAsia="ＭＳ ゴシック" w:hAnsi="ＭＳ ゴシック" w:hint="eastAsia"/>
          <w:sz w:val="20"/>
          <w:szCs w:val="20"/>
          <w:u w:val="single"/>
        </w:rPr>
        <w:t>示を希望しても，裁判官の判断により開示される場合もあります。</w:t>
      </w:r>
    </w:p>
    <w:sectPr w:rsidR="00570A7C" w:rsidRPr="00DF2441" w:rsidSect="00DF2441">
      <w:pgSz w:w="11907" w:h="16840" w:code="9"/>
      <w:pgMar w:top="1701" w:right="851" w:bottom="1021" w:left="1701" w:header="851" w:footer="992" w:gutter="0"/>
      <w:cols w:space="425"/>
      <w:docGrid w:type="linesAndChars" w:linePitch="333" w:charSpace="187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2A78" w:rsidRDefault="00022A78">
      <w:r>
        <w:separator/>
      </w:r>
    </w:p>
  </w:endnote>
  <w:endnote w:type="continuationSeparator" w:id="0">
    <w:p w:rsidR="00022A78" w:rsidRDefault="00022A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2A78" w:rsidRDefault="00022A78">
      <w:r>
        <w:separator/>
      </w:r>
    </w:p>
  </w:footnote>
  <w:footnote w:type="continuationSeparator" w:id="0">
    <w:p w:rsidR="00022A78" w:rsidRDefault="00022A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E53CC"/>
    <w:multiLevelType w:val="hybridMultilevel"/>
    <w:tmpl w:val="F0742456"/>
    <w:lvl w:ilvl="0" w:tplc="222C435E">
      <w:numFmt w:val="bullet"/>
      <w:lvlText w:val="□"/>
      <w:lvlJc w:val="left"/>
      <w:pPr>
        <w:tabs>
          <w:tab w:val="num" w:pos="495"/>
        </w:tabs>
        <w:ind w:left="495" w:hanging="495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1FBE7097"/>
    <w:multiLevelType w:val="hybridMultilevel"/>
    <w:tmpl w:val="BF4EBFB6"/>
    <w:lvl w:ilvl="0" w:tplc="05E4575C">
      <w:numFmt w:val="bullet"/>
      <w:lvlText w:val="・"/>
      <w:lvlJc w:val="left"/>
      <w:pPr>
        <w:tabs>
          <w:tab w:val="num" w:pos="744"/>
        </w:tabs>
        <w:ind w:left="744" w:hanging="49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9"/>
        </w:tabs>
        <w:ind w:left="108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9"/>
        </w:tabs>
        <w:ind w:left="150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9"/>
        </w:tabs>
        <w:ind w:left="192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9"/>
        </w:tabs>
        <w:ind w:left="234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9"/>
        </w:tabs>
        <w:ind w:left="276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9"/>
        </w:tabs>
        <w:ind w:left="318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9"/>
        </w:tabs>
        <w:ind w:left="360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9"/>
        </w:tabs>
        <w:ind w:left="4029" w:hanging="420"/>
      </w:pPr>
      <w:rPr>
        <w:rFonts w:ascii="Wingdings" w:hAnsi="Wingdings" w:hint="default"/>
      </w:rPr>
    </w:lvl>
  </w:abstractNum>
  <w:abstractNum w:abstractNumId="2">
    <w:nsid w:val="2B09395F"/>
    <w:multiLevelType w:val="hybridMultilevel"/>
    <w:tmpl w:val="C6E6E75A"/>
    <w:lvl w:ilvl="0" w:tplc="1696B6E4">
      <w:numFmt w:val="bullet"/>
      <w:lvlText w:val="□"/>
      <w:lvlJc w:val="left"/>
      <w:pPr>
        <w:tabs>
          <w:tab w:val="num" w:pos="993"/>
        </w:tabs>
        <w:ind w:left="993" w:hanging="49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38"/>
        </w:tabs>
        <w:ind w:left="13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58"/>
        </w:tabs>
        <w:ind w:left="17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78"/>
        </w:tabs>
        <w:ind w:left="21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98"/>
        </w:tabs>
        <w:ind w:left="25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18"/>
        </w:tabs>
        <w:ind w:left="30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38"/>
        </w:tabs>
        <w:ind w:left="34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58"/>
        </w:tabs>
        <w:ind w:left="38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78"/>
        </w:tabs>
        <w:ind w:left="4278" w:hanging="420"/>
      </w:pPr>
      <w:rPr>
        <w:rFonts w:ascii="Wingdings" w:hAnsi="Wingdings" w:hint="default"/>
      </w:rPr>
    </w:lvl>
  </w:abstractNum>
  <w:abstractNum w:abstractNumId="3">
    <w:nsid w:val="4A01439E"/>
    <w:multiLevelType w:val="hybridMultilevel"/>
    <w:tmpl w:val="EE4091CC"/>
    <w:lvl w:ilvl="0" w:tplc="924255F4">
      <w:numFmt w:val="bullet"/>
      <w:lvlText w:val="□"/>
      <w:lvlJc w:val="left"/>
      <w:pPr>
        <w:tabs>
          <w:tab w:val="num" w:pos="1062"/>
        </w:tabs>
        <w:ind w:left="1062" w:hanging="49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07"/>
        </w:tabs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27"/>
        </w:tabs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47"/>
        </w:tabs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67"/>
        </w:tabs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87"/>
        </w:tabs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07"/>
        </w:tabs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27"/>
        </w:tabs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47"/>
        </w:tabs>
        <w:ind w:left="4347" w:hanging="420"/>
      </w:pPr>
      <w:rPr>
        <w:rFonts w:ascii="Wingdings" w:hAnsi="Wingdings" w:hint="default"/>
      </w:rPr>
    </w:lvl>
  </w:abstractNum>
  <w:abstractNum w:abstractNumId="4">
    <w:nsid w:val="4FEB2751"/>
    <w:multiLevelType w:val="hybridMultilevel"/>
    <w:tmpl w:val="F60E323E"/>
    <w:lvl w:ilvl="0" w:tplc="A3F8ED6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840"/>
  <w:drawingGridHorizontalSpacing w:val="249"/>
  <w:drawingGridVerticalSpacing w:val="333"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64AC4"/>
    <w:rsid w:val="00022A78"/>
    <w:rsid w:val="00060472"/>
    <w:rsid w:val="00064610"/>
    <w:rsid w:val="00064AC4"/>
    <w:rsid w:val="00067804"/>
    <w:rsid w:val="00071C48"/>
    <w:rsid w:val="000A1539"/>
    <w:rsid w:val="000A516A"/>
    <w:rsid w:val="000B31EF"/>
    <w:rsid w:val="000B4C11"/>
    <w:rsid w:val="000C3F15"/>
    <w:rsid w:val="000D5B11"/>
    <w:rsid w:val="000E6329"/>
    <w:rsid w:val="00106B40"/>
    <w:rsid w:val="00111E4F"/>
    <w:rsid w:val="0011726D"/>
    <w:rsid w:val="00120DE9"/>
    <w:rsid w:val="001252A2"/>
    <w:rsid w:val="0012731B"/>
    <w:rsid w:val="00135D9E"/>
    <w:rsid w:val="00182FEF"/>
    <w:rsid w:val="00192077"/>
    <w:rsid w:val="001B2A83"/>
    <w:rsid w:val="001B417D"/>
    <w:rsid w:val="001B607C"/>
    <w:rsid w:val="001D03C9"/>
    <w:rsid w:val="001E378C"/>
    <w:rsid w:val="001E3B51"/>
    <w:rsid w:val="00206682"/>
    <w:rsid w:val="00211BE4"/>
    <w:rsid w:val="00216DD5"/>
    <w:rsid w:val="00216F46"/>
    <w:rsid w:val="002437EB"/>
    <w:rsid w:val="00286927"/>
    <w:rsid w:val="002B41DA"/>
    <w:rsid w:val="002F3F2C"/>
    <w:rsid w:val="00302F8D"/>
    <w:rsid w:val="00305C61"/>
    <w:rsid w:val="0031661D"/>
    <w:rsid w:val="00324142"/>
    <w:rsid w:val="00325A17"/>
    <w:rsid w:val="00335B78"/>
    <w:rsid w:val="00335E77"/>
    <w:rsid w:val="00340470"/>
    <w:rsid w:val="00340DC4"/>
    <w:rsid w:val="003513BD"/>
    <w:rsid w:val="00355260"/>
    <w:rsid w:val="003836B9"/>
    <w:rsid w:val="003A58EF"/>
    <w:rsid w:val="003A6F2D"/>
    <w:rsid w:val="003A7560"/>
    <w:rsid w:val="003B46E0"/>
    <w:rsid w:val="003D5A66"/>
    <w:rsid w:val="003E1FD2"/>
    <w:rsid w:val="003F65B3"/>
    <w:rsid w:val="00400CEF"/>
    <w:rsid w:val="00406878"/>
    <w:rsid w:val="004166C1"/>
    <w:rsid w:val="004201E7"/>
    <w:rsid w:val="00425F18"/>
    <w:rsid w:val="00426DBB"/>
    <w:rsid w:val="004331C0"/>
    <w:rsid w:val="0043436B"/>
    <w:rsid w:val="00495A1A"/>
    <w:rsid w:val="004B407E"/>
    <w:rsid w:val="004D4D45"/>
    <w:rsid w:val="004D6B7D"/>
    <w:rsid w:val="004D6D88"/>
    <w:rsid w:val="004E51B8"/>
    <w:rsid w:val="004E623C"/>
    <w:rsid w:val="00517A12"/>
    <w:rsid w:val="00541062"/>
    <w:rsid w:val="00553FA2"/>
    <w:rsid w:val="0055486A"/>
    <w:rsid w:val="00570A7C"/>
    <w:rsid w:val="00585826"/>
    <w:rsid w:val="005A6EF3"/>
    <w:rsid w:val="005B03FD"/>
    <w:rsid w:val="005B57AE"/>
    <w:rsid w:val="005C2ACA"/>
    <w:rsid w:val="005D25FF"/>
    <w:rsid w:val="005F10F7"/>
    <w:rsid w:val="005F2016"/>
    <w:rsid w:val="0064314B"/>
    <w:rsid w:val="006469D2"/>
    <w:rsid w:val="0066491E"/>
    <w:rsid w:val="006C2170"/>
    <w:rsid w:val="006E5FD0"/>
    <w:rsid w:val="0071382C"/>
    <w:rsid w:val="007251A5"/>
    <w:rsid w:val="007524E2"/>
    <w:rsid w:val="00752845"/>
    <w:rsid w:val="0076019B"/>
    <w:rsid w:val="00763236"/>
    <w:rsid w:val="0077022D"/>
    <w:rsid w:val="0078015A"/>
    <w:rsid w:val="007B2BB0"/>
    <w:rsid w:val="007E60F5"/>
    <w:rsid w:val="008034E6"/>
    <w:rsid w:val="00836845"/>
    <w:rsid w:val="00840138"/>
    <w:rsid w:val="008650E7"/>
    <w:rsid w:val="0087137E"/>
    <w:rsid w:val="00895024"/>
    <w:rsid w:val="008A6D18"/>
    <w:rsid w:val="008B1CA0"/>
    <w:rsid w:val="008B646E"/>
    <w:rsid w:val="008F259E"/>
    <w:rsid w:val="00915FD8"/>
    <w:rsid w:val="0092579E"/>
    <w:rsid w:val="00927E83"/>
    <w:rsid w:val="00934457"/>
    <w:rsid w:val="00940B07"/>
    <w:rsid w:val="00967645"/>
    <w:rsid w:val="009D4EDF"/>
    <w:rsid w:val="009E2532"/>
    <w:rsid w:val="00A01750"/>
    <w:rsid w:val="00A02766"/>
    <w:rsid w:val="00A03B68"/>
    <w:rsid w:val="00A057E7"/>
    <w:rsid w:val="00A57CA9"/>
    <w:rsid w:val="00A71CAC"/>
    <w:rsid w:val="00A8553A"/>
    <w:rsid w:val="00A92D98"/>
    <w:rsid w:val="00A95CB0"/>
    <w:rsid w:val="00AA4B76"/>
    <w:rsid w:val="00AC2354"/>
    <w:rsid w:val="00AE6E87"/>
    <w:rsid w:val="00AF52F0"/>
    <w:rsid w:val="00B03D43"/>
    <w:rsid w:val="00B27727"/>
    <w:rsid w:val="00B315AD"/>
    <w:rsid w:val="00B36128"/>
    <w:rsid w:val="00B44B79"/>
    <w:rsid w:val="00B46535"/>
    <w:rsid w:val="00B53CB9"/>
    <w:rsid w:val="00B86C6B"/>
    <w:rsid w:val="00B975B8"/>
    <w:rsid w:val="00BA1528"/>
    <w:rsid w:val="00BB52FF"/>
    <w:rsid w:val="00BC3ABB"/>
    <w:rsid w:val="00C363DB"/>
    <w:rsid w:val="00C4634E"/>
    <w:rsid w:val="00C46779"/>
    <w:rsid w:val="00C53093"/>
    <w:rsid w:val="00C6061B"/>
    <w:rsid w:val="00C63F5A"/>
    <w:rsid w:val="00C81BFA"/>
    <w:rsid w:val="00C971C1"/>
    <w:rsid w:val="00CA04A2"/>
    <w:rsid w:val="00CB4421"/>
    <w:rsid w:val="00CF7354"/>
    <w:rsid w:val="00D04582"/>
    <w:rsid w:val="00D11BB4"/>
    <w:rsid w:val="00D32A75"/>
    <w:rsid w:val="00D52823"/>
    <w:rsid w:val="00D624E2"/>
    <w:rsid w:val="00DA3CD1"/>
    <w:rsid w:val="00DA6BE7"/>
    <w:rsid w:val="00DB4559"/>
    <w:rsid w:val="00DE27F9"/>
    <w:rsid w:val="00DF2441"/>
    <w:rsid w:val="00DF3D08"/>
    <w:rsid w:val="00DF5578"/>
    <w:rsid w:val="00E01F58"/>
    <w:rsid w:val="00E02638"/>
    <w:rsid w:val="00E05AAE"/>
    <w:rsid w:val="00E07282"/>
    <w:rsid w:val="00E102FD"/>
    <w:rsid w:val="00E256AB"/>
    <w:rsid w:val="00E33678"/>
    <w:rsid w:val="00E62A39"/>
    <w:rsid w:val="00E718E7"/>
    <w:rsid w:val="00EE59CE"/>
    <w:rsid w:val="00EE702F"/>
    <w:rsid w:val="00EF03E7"/>
    <w:rsid w:val="00F10307"/>
    <w:rsid w:val="00F30D9F"/>
    <w:rsid w:val="00F31DF4"/>
    <w:rsid w:val="00F32E3F"/>
    <w:rsid w:val="00FD2BB2"/>
    <w:rsid w:val="00FD7C33"/>
    <w:rsid w:val="00FF7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31C0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B27727"/>
    <w:pPr>
      <w:jc w:val="center"/>
    </w:pPr>
  </w:style>
  <w:style w:type="paragraph" w:styleId="a4">
    <w:name w:val="Closing"/>
    <w:basedOn w:val="a"/>
    <w:rsid w:val="00B27727"/>
    <w:pPr>
      <w:jc w:val="right"/>
    </w:pPr>
  </w:style>
  <w:style w:type="paragraph" w:styleId="a5">
    <w:name w:val="Balloon Text"/>
    <w:basedOn w:val="a"/>
    <w:semiHidden/>
    <w:rsid w:val="00111E4F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E62A39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E62A3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C606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6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事件番号　平成　年（家イ）第　　号</vt:lpstr>
      <vt:lpstr>事件番号　平成　年（家イ）第　　号</vt:lpstr>
    </vt:vector>
  </TitlesOfParts>
  <Company>最高裁判所</Company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事件番号　平成　年（家イ）第　　号</dc:title>
  <dc:creator>最高裁判所</dc:creator>
  <cp:lastModifiedBy>最高裁判所</cp:lastModifiedBy>
  <cp:revision>2</cp:revision>
  <cp:lastPrinted>2014-11-26T07:16:00Z</cp:lastPrinted>
  <dcterms:created xsi:type="dcterms:W3CDTF">2015-03-05T04:20:00Z</dcterms:created>
  <dcterms:modified xsi:type="dcterms:W3CDTF">2015-03-05T04:20:00Z</dcterms:modified>
</cp:coreProperties>
</file>