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AE" w:rsidRPr="005B57AE" w:rsidRDefault="005B57AE" w:rsidP="005B57AE">
      <w:pPr>
        <w:ind w:leftChars="3200" w:left="7972" w:firstLineChars="1071" w:firstLine="2668"/>
        <w:rPr>
          <w:rFonts w:hint="eastAsia"/>
          <w:szCs w:val="18"/>
        </w:rPr>
      </w:pPr>
      <w:r w:rsidRPr="005B57AE">
        <w:rPr>
          <w:rFonts w:hint="eastAsia"/>
          <w:szCs w:val="18"/>
        </w:rPr>
        <w:t>（</w:t>
      </w:r>
    </w:p>
    <w:p w:rsidR="00064AC4" w:rsidRPr="00DF2441" w:rsidRDefault="00340470" w:rsidP="00B27727">
      <w:pPr>
        <w:rPr>
          <w:rFonts w:hint="eastAsia"/>
          <w:sz w:val="20"/>
          <w:szCs w:val="20"/>
        </w:rPr>
      </w:pPr>
      <w:r w:rsidRPr="00DF2441">
        <w:rPr>
          <w:rFonts w:hint="eastAsia"/>
          <w:sz w:val="20"/>
          <w:szCs w:val="20"/>
        </w:rPr>
        <w:t xml:space="preserve">事件番号　平成　</w:t>
      </w:r>
      <w:r w:rsidR="00F31DF4" w:rsidRPr="00DF2441">
        <w:rPr>
          <w:rFonts w:hint="eastAsia"/>
          <w:sz w:val="20"/>
          <w:szCs w:val="20"/>
        </w:rPr>
        <w:t xml:space="preserve">　　</w:t>
      </w:r>
      <w:r w:rsidRPr="00DF2441">
        <w:rPr>
          <w:rFonts w:hint="eastAsia"/>
          <w:sz w:val="20"/>
          <w:szCs w:val="20"/>
        </w:rPr>
        <w:t>年（家</w:t>
      </w:r>
      <w:r w:rsidR="00B46535" w:rsidRPr="00DF2441">
        <w:rPr>
          <w:rFonts w:hint="eastAsia"/>
          <w:sz w:val="20"/>
          <w:szCs w:val="20"/>
        </w:rPr>
        <w:t xml:space="preserve">　</w:t>
      </w:r>
      <w:r w:rsidR="00064AC4" w:rsidRPr="00DF2441">
        <w:rPr>
          <w:rFonts w:hint="eastAsia"/>
          <w:sz w:val="20"/>
          <w:szCs w:val="20"/>
        </w:rPr>
        <w:t xml:space="preserve">）第　　</w:t>
      </w:r>
      <w:r w:rsidR="00F31DF4" w:rsidRPr="00DF2441">
        <w:rPr>
          <w:rFonts w:hint="eastAsia"/>
          <w:sz w:val="20"/>
          <w:szCs w:val="20"/>
        </w:rPr>
        <w:t xml:space="preserve">　　　</w:t>
      </w:r>
      <w:r w:rsidR="00064AC4" w:rsidRPr="00DF2441">
        <w:rPr>
          <w:rFonts w:hint="eastAsia"/>
          <w:sz w:val="20"/>
          <w:szCs w:val="20"/>
        </w:rPr>
        <w:t>号</w:t>
      </w:r>
    </w:p>
    <w:p w:rsidR="00064AC4" w:rsidRDefault="00064AC4" w:rsidP="00B27727">
      <w:pPr>
        <w:rPr>
          <w:rFonts w:hint="eastAsia"/>
        </w:rPr>
      </w:pPr>
    </w:p>
    <w:p w:rsidR="00B27727" w:rsidRPr="00DF2441" w:rsidRDefault="005C2ACA" w:rsidP="00E072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F2441">
        <w:rPr>
          <w:rFonts w:ascii="ＭＳ ゴシック" w:eastAsia="ＭＳ ゴシック" w:hAnsi="ＭＳ ゴシック" w:hint="eastAsia"/>
          <w:sz w:val="28"/>
          <w:szCs w:val="28"/>
        </w:rPr>
        <w:t>非開示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31DF4" w:rsidRPr="00DF2441">
        <w:rPr>
          <w:rFonts w:ascii="ＭＳ ゴシック" w:eastAsia="ＭＳ ゴシック" w:hAnsi="ＭＳ ゴシック" w:hint="eastAsia"/>
          <w:sz w:val="28"/>
          <w:szCs w:val="28"/>
        </w:rPr>
        <w:t>希望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に関する申出書</w:t>
      </w:r>
    </w:p>
    <w:p w:rsidR="00064AC4" w:rsidRDefault="00064AC4" w:rsidP="00570A7C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>月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27727" w:rsidRDefault="00064AC4" w:rsidP="004B407E">
      <w:pPr>
        <w:ind w:firstLineChars="100" w:firstLine="249"/>
        <w:rPr>
          <w:rFonts w:hint="eastAsia"/>
        </w:rPr>
      </w:pPr>
      <w:r>
        <w:rPr>
          <w:rFonts w:hint="eastAsia"/>
        </w:rPr>
        <w:t xml:space="preserve">　</w:t>
      </w:r>
      <w:r w:rsidR="00B27727">
        <w:rPr>
          <w:rFonts w:hint="eastAsia"/>
        </w:rPr>
        <w:t xml:space="preserve">　　　　　　　　　　　　　　　　</w:t>
      </w:r>
    </w:p>
    <w:p w:rsidR="00340470" w:rsidRPr="00B27727" w:rsidRDefault="00B27727" w:rsidP="00570A7C">
      <w:pPr>
        <w:ind w:firstLineChars="1905" w:firstLine="4746"/>
        <w:rPr>
          <w:rFonts w:hint="eastAsia"/>
          <w:u w:val="single"/>
        </w:rPr>
      </w:pPr>
      <w:r w:rsidRPr="00B2772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27727">
        <w:rPr>
          <w:rFonts w:hint="eastAsia"/>
          <w:u w:val="single"/>
        </w:rPr>
        <w:t xml:space="preserve">名　　　　　　　　　　　　　</w:t>
      </w:r>
      <w:r w:rsidRPr="00B27727">
        <w:rPr>
          <w:rFonts w:ascii="ＭＳ 明朝" w:hAnsi="ＭＳ 明朝" w:hint="eastAsia"/>
          <w:u w:val="single"/>
        </w:rPr>
        <w:t>㊞</w:t>
      </w:r>
    </w:p>
    <w:p w:rsidR="00B46535" w:rsidRDefault="00B46535" w:rsidP="00940B07">
      <w:pPr>
        <w:ind w:leftChars="100" w:left="249"/>
        <w:rPr>
          <w:rFonts w:hint="eastAsia"/>
        </w:rPr>
      </w:pPr>
    </w:p>
    <w:p w:rsidR="00B27727" w:rsidRPr="00DF2441" w:rsidRDefault="00B46535" w:rsidP="0011726D">
      <w:pPr>
        <w:rPr>
          <w:rFonts w:hint="eastAsia"/>
        </w:rPr>
      </w:pPr>
      <w:r w:rsidRPr="006C2170">
        <w:rPr>
          <w:rFonts w:hint="eastAsia"/>
          <w:sz w:val="21"/>
          <w:szCs w:val="21"/>
        </w:rPr>
        <w:t xml:space="preserve">　</w:t>
      </w:r>
      <w:r w:rsidR="008F259E" w:rsidRPr="00DF2441">
        <w:rPr>
          <w:rFonts w:hint="eastAsia"/>
        </w:rPr>
        <w:t>次</w:t>
      </w:r>
      <w:r w:rsidR="004D6D88" w:rsidRPr="00DF2441">
        <w:rPr>
          <w:rFonts w:hint="eastAsia"/>
        </w:rPr>
        <w:t>の書面</w:t>
      </w:r>
      <w:r w:rsidR="001B417D" w:rsidRPr="00DF2441">
        <w:rPr>
          <w:rFonts w:hint="eastAsia"/>
        </w:rPr>
        <w:t>は，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１</w:t>
      </w:r>
      <w:r w:rsidR="0011726D" w:rsidRPr="00DF2441">
        <w:rPr>
          <w:rFonts w:ascii="ＭＳ ゴシック" w:eastAsia="ＭＳ ゴシック" w:hAnsi="ＭＳ ゴシック" w:hint="eastAsia"/>
        </w:rPr>
        <w:t>の事由</w:t>
      </w:r>
      <w:r w:rsidR="0011726D" w:rsidRPr="00DF2441">
        <w:rPr>
          <w:rFonts w:ascii="ＭＳ 明朝" w:hAnsi="ＭＳ 明朝" w:hint="eastAsia"/>
        </w:rPr>
        <w:t>に該当し</w:t>
      </w:r>
      <w:r w:rsidR="00B27727" w:rsidRPr="00DF2441">
        <w:rPr>
          <w:rFonts w:ascii="ＭＳ 明朝" w:hAnsi="ＭＳ 明朝" w:hint="eastAsia"/>
        </w:rPr>
        <w:t>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２</w:t>
      </w:r>
      <w:r w:rsidR="0011726D" w:rsidRPr="00DF2441">
        <w:rPr>
          <w:rFonts w:ascii="ＭＳ ゴシック" w:eastAsia="ＭＳ ゴシック" w:hAnsi="ＭＳ ゴシック" w:hint="eastAsia"/>
        </w:rPr>
        <w:t>の理由・事情</w:t>
      </w:r>
      <w:r w:rsidR="0011726D" w:rsidRPr="00DF2441">
        <w:rPr>
          <w:rFonts w:ascii="ＭＳ 明朝" w:hAnsi="ＭＳ 明朝" w:hint="eastAsia"/>
        </w:rPr>
        <w:t>があるため，</w:t>
      </w:r>
      <w:r w:rsidR="0011726D" w:rsidRPr="00DF2441">
        <w:rPr>
          <w:rFonts w:hint="eastAsia"/>
        </w:rPr>
        <w:t>開示をし</w:t>
      </w:r>
      <w:r w:rsidR="00B27727" w:rsidRPr="00DF2441">
        <w:rPr>
          <w:rFonts w:hint="eastAsia"/>
        </w:rPr>
        <w:t>ないことを希望します。</w:t>
      </w:r>
    </w:p>
    <w:p w:rsidR="005B57AE" w:rsidRPr="006C2170" w:rsidRDefault="005B57AE" w:rsidP="0011726D">
      <w:pPr>
        <w:rPr>
          <w:rFonts w:hint="eastAsia"/>
          <w:sz w:val="21"/>
          <w:szCs w:val="21"/>
        </w:rPr>
      </w:pPr>
    </w:p>
    <w:p w:rsidR="00A03B68" w:rsidRPr="00DF2441" w:rsidRDefault="00A03B68" w:rsidP="00DF2441">
      <w:pPr>
        <w:ind w:firstLineChars="200" w:firstLine="458"/>
        <w:rPr>
          <w:rFonts w:ascii="ＭＳ ゴシック" w:eastAsia="ＭＳ ゴシック" w:hAnsi="ＭＳ ゴシック" w:hint="eastAsia"/>
          <w:sz w:val="22"/>
          <w:szCs w:val="22"/>
          <w:u w:val="thick"/>
        </w:rPr>
      </w:pPr>
      <w:r w:rsidRPr="00DF2441">
        <w:rPr>
          <w:rFonts w:ascii="ＭＳ ゴシック" w:eastAsia="ＭＳ ゴシック" w:hAnsi="ＭＳ ゴシック" w:hint="eastAsia"/>
          <w:sz w:val="22"/>
          <w:szCs w:val="22"/>
        </w:rPr>
        <w:t xml:space="preserve">文書名　</w:t>
      </w:r>
      <w:r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　　　　　　　　　　　　　　　　　　　　　</w:t>
      </w:r>
      <w:r w:rsidR="00325A17"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</w:p>
    <w:p w:rsidR="00A03B68" w:rsidRPr="00A03B68" w:rsidRDefault="00A03B68" w:rsidP="00A03B68">
      <w:pPr>
        <w:ind w:firstLineChars="200" w:firstLine="498"/>
        <w:rPr>
          <w:rFonts w:hint="eastAsia"/>
          <w:u w:val="thick"/>
        </w:rPr>
      </w:pPr>
    </w:p>
    <w:p w:rsidR="00B46535" w:rsidRPr="006C2170" w:rsidRDefault="001B417D" w:rsidP="001B417D">
      <w:pPr>
        <w:ind w:leftChars="200" w:left="498"/>
        <w:jc w:val="center"/>
        <w:rPr>
          <w:rFonts w:hint="eastAsia"/>
          <w:sz w:val="21"/>
          <w:szCs w:val="21"/>
        </w:rPr>
      </w:pPr>
      <w:r w:rsidRPr="006C2170">
        <w:rPr>
          <w:rFonts w:hint="eastAsia"/>
          <w:sz w:val="21"/>
          <w:szCs w:val="21"/>
        </w:rPr>
        <w:t>記</w:t>
      </w:r>
    </w:p>
    <w:p w:rsidR="001B417D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  <w:u w:val="wave"/>
        </w:rPr>
      </w:pPr>
      <w:r w:rsidRPr="00DF2441">
        <w:rPr>
          <w:rFonts w:ascii="ＭＳ ゴシック" w:eastAsia="ＭＳ ゴシック" w:hAnsi="ＭＳ ゴシック" w:hint="eastAsia"/>
        </w:rPr>
        <w:t>１</w:t>
      </w:r>
      <w:r w:rsidR="001B417D" w:rsidRPr="00DF2441">
        <w:rPr>
          <w:rFonts w:ascii="ＭＳ ゴシック" w:eastAsia="ＭＳ ゴシック" w:hAnsi="ＭＳ ゴシック" w:hint="eastAsia"/>
        </w:rPr>
        <w:t xml:space="preserve">　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該当する事由にレ印を付けてください（複数可）。</w:t>
      </w:r>
    </w:p>
    <w:p w:rsidR="006C2170" w:rsidRPr="006C2170" w:rsidRDefault="006C2170" w:rsidP="006C2170">
      <w:pPr>
        <w:ind w:left="219" w:hangingChars="100" w:hanging="219"/>
        <w:rPr>
          <w:rFonts w:ascii="ＭＳ ゴシック" w:eastAsia="ＭＳ ゴシック" w:hAnsi="ＭＳ ゴシック" w:hint="eastAsia"/>
          <w:sz w:val="21"/>
          <w:szCs w:val="21"/>
        </w:rPr>
      </w:pPr>
    </w:p>
    <w:p w:rsidR="00E07282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  <w:u w:val="wave"/>
        </w:rPr>
      </w:pPr>
      <w:r w:rsidRPr="00DF2441">
        <w:rPr>
          <w:rFonts w:hint="eastAsia"/>
          <w:sz w:val="22"/>
          <w:szCs w:val="22"/>
        </w:rPr>
        <w:t xml:space="preserve">□　</w:t>
      </w:r>
      <w:r w:rsidR="00E07282" w:rsidRPr="00DF2441">
        <w:rPr>
          <w:rFonts w:hint="eastAsia"/>
          <w:sz w:val="22"/>
          <w:szCs w:val="22"/>
        </w:rPr>
        <w:t>未成年者の利益を害するおそれがある</w:t>
      </w:r>
      <w:r w:rsidR="00A71CAC" w:rsidRPr="00DF2441">
        <w:rPr>
          <w:rFonts w:hint="eastAsia"/>
          <w:sz w:val="22"/>
          <w:szCs w:val="22"/>
        </w:rPr>
        <w:t>。</w:t>
      </w:r>
    </w:p>
    <w:tbl>
      <w:tblPr>
        <w:tblW w:w="9290" w:type="dxa"/>
        <w:tblInd w:w="383" w:type="dxa"/>
        <w:tblCellMar>
          <w:left w:w="99" w:type="dxa"/>
          <w:right w:w="99" w:type="dxa"/>
        </w:tblCellMar>
        <w:tblLook w:val="0000"/>
      </w:tblPr>
      <w:tblGrid>
        <w:gridCol w:w="2113"/>
        <w:gridCol w:w="7177"/>
      </w:tblGrid>
      <w:tr w:rsidR="00E07282" w:rsidRPr="00DF2441" w:rsidTr="006C2170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113" w:type="dxa"/>
          </w:tcPr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B46535" w:rsidRPr="00DF2441" w:rsidRDefault="00B46535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216F46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当事者の</w:t>
            </w:r>
          </w:p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E07282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第三者の</w:t>
            </w:r>
          </w:p>
          <w:p w:rsidR="00E07282" w:rsidRPr="00DF2441" w:rsidRDefault="00E07282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77" w:type="dxa"/>
          </w:tcPr>
          <w:p w:rsidR="00E07282" w:rsidRPr="00DF2441" w:rsidRDefault="00B46535" w:rsidP="00DF2441">
            <w:pPr>
              <w:spacing w:beforeLines="50"/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  <w:r w:rsidRPr="00DF2441">
              <w:rPr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5.35pt;margin-top:10.7pt;width:11.25pt;height:102pt;z-index:251657728;mso-position-horizontal-relative:text;mso-position-vertical-relative:text" adj=",8557">
                  <v:textbox inset="5.85pt,.7pt,5.85pt,.7pt"/>
                </v:shape>
              </w:pict>
            </w:r>
            <w:r w:rsidR="00E07282" w:rsidRPr="00DF2441">
              <w:rPr>
                <w:rFonts w:hint="eastAsia"/>
                <w:sz w:val="22"/>
                <w:szCs w:val="22"/>
              </w:rPr>
              <w:t>□　私生活若しくは業務の平穏を害するおそれがある。</w:t>
            </w:r>
          </w:p>
          <w:p w:rsidR="00E07282" w:rsidRPr="00DF2441" w:rsidRDefault="00E07282" w:rsidP="00A57CA9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の重大な秘密が明らかにされることにより，その者が社会生活を営むのに著しい支障を生ずるおそれがある。</w:t>
            </w:r>
          </w:p>
          <w:p w:rsidR="00216F46" w:rsidRPr="00DF2441" w:rsidRDefault="00E07282" w:rsidP="00067804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の重大な秘密が明らかにされることにより，その者の名誉を著しく害するおそれがある。</w:t>
            </w:r>
          </w:p>
        </w:tc>
      </w:tr>
    </w:tbl>
    <w:p w:rsidR="00216F46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</w:rPr>
      </w:pPr>
      <w:r w:rsidRPr="00DF2441">
        <w:rPr>
          <w:rFonts w:hint="eastAsia"/>
          <w:sz w:val="22"/>
          <w:szCs w:val="22"/>
        </w:rPr>
        <w:t>□　その他特別の事情がある。</w:t>
      </w:r>
    </w:p>
    <w:p w:rsidR="00216F46" w:rsidRDefault="00216F46" w:rsidP="00B53CB9">
      <w:pPr>
        <w:ind w:left="249" w:hangingChars="100" w:hanging="249"/>
        <w:rPr>
          <w:rFonts w:hint="eastAsia"/>
        </w:rPr>
      </w:pPr>
    </w:p>
    <w:p w:rsidR="00216F46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</w:rPr>
      </w:pPr>
      <w:r w:rsidRPr="00DF2441">
        <w:rPr>
          <w:rFonts w:ascii="ＭＳ ゴシック" w:eastAsia="ＭＳ ゴシック" w:hAnsi="ＭＳ ゴシック" w:hint="eastAsia"/>
        </w:rPr>
        <w:t>２</w:t>
      </w:r>
      <w:r w:rsidR="0078015A" w:rsidRPr="00DF2441">
        <w:rPr>
          <w:rFonts w:ascii="ＭＳ ゴシック" w:eastAsia="ＭＳ ゴシック" w:hAnsi="ＭＳ ゴシック" w:hint="eastAsia"/>
        </w:rPr>
        <w:t xml:space="preserve">　</w:t>
      </w:r>
      <w:r w:rsidR="0078015A" w:rsidRPr="00DF2441">
        <w:rPr>
          <w:rFonts w:ascii="ＭＳ ゴシック" w:eastAsia="ＭＳ ゴシック" w:hAnsi="ＭＳ ゴシック" w:hint="eastAsia"/>
          <w:u w:val="wave"/>
        </w:rPr>
        <w:t>具体的な理由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や</w:t>
      </w:r>
      <w:r w:rsidR="004D6D88" w:rsidRPr="00DF2441">
        <w:rPr>
          <w:rFonts w:ascii="ＭＳ ゴシック" w:eastAsia="ＭＳ ゴシック" w:hAnsi="ＭＳ ゴシック" w:hint="eastAsia"/>
          <w:u w:val="wave"/>
        </w:rPr>
        <w:t>事情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を記載してください。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C2170">
        <w:rPr>
          <w:rFonts w:hint="eastAsia"/>
          <w:sz w:val="21"/>
          <w:szCs w:val="21"/>
          <w:u w:val="single"/>
        </w:rPr>
        <w:t xml:space="preserve">          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111E4F" w:rsidRPr="006C2170" w:rsidRDefault="00111E4F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940B07" w:rsidRDefault="00940B07" w:rsidP="00940B07">
      <w:pPr>
        <w:ind w:left="219" w:hangingChars="100" w:hanging="219"/>
        <w:rPr>
          <w:rFonts w:hint="eastAsia"/>
          <w:sz w:val="21"/>
          <w:szCs w:val="21"/>
          <w:u w:val="single"/>
        </w:rPr>
      </w:pPr>
    </w:p>
    <w:p w:rsidR="00E718E7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非開示を希望する書面ごとに本申出書を作成し，本申出書の次に当該書面を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ステープラー(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ホチキス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で綴じるなどして，本申出書と当該書面を一体のものとして提出してください。</w:t>
      </w:r>
    </w:p>
    <w:p w:rsidR="008F259E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>には，標題がある場合は標題を記載し（例　「送達場所等の届出」），標題がない場合は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作成日付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等で特定してください（例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「平成●年●月●日付け</w:t>
      </w:r>
      <w:r w:rsidR="00335E77" w:rsidRPr="00DF2441">
        <w:rPr>
          <w:rFonts w:ascii="ＭＳ ゴシック" w:eastAsia="ＭＳ ゴシック" w:hAnsi="ＭＳ ゴシック" w:hint="eastAsia"/>
          <w:sz w:val="20"/>
          <w:szCs w:val="20"/>
        </w:rPr>
        <w:t>「私は」で始まる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書面」）。</w:t>
      </w:r>
    </w:p>
    <w:p w:rsidR="00E718E7" w:rsidRPr="00DF2441" w:rsidRDefault="008F259E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書面の一部について非開示を希望する場合は，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文書名で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その部分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を特定した上で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（例　「陳述書」の２頁目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８行目から１０行目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，当該書面の該当箇所にマーカーで色付け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570A7C" w:rsidRPr="00DF2441" w:rsidRDefault="00940B0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6DD5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本申出書</w:t>
      </w:r>
      <w:r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は，閲覧謄写の申請があった際に，裁判官が許可するか否かの判断の参考とするためのものです。非開</w:t>
      </w:r>
      <w:r w:rsidR="0011726D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示を希望しても，裁判官の判断により開示される場合もあります。</w:t>
      </w:r>
    </w:p>
    <w:sectPr w:rsidR="00570A7C" w:rsidRPr="00DF2441" w:rsidSect="00DF2441">
      <w:pgSz w:w="11907" w:h="16840" w:code="9"/>
      <w:pgMar w:top="1701" w:right="851" w:bottom="1021" w:left="1701" w:header="851" w:footer="992" w:gutter="0"/>
      <w:cols w:space="425"/>
      <w:docGrid w:type="linesAndChars" w:linePitch="333" w:charSpace="18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ED" w:rsidRDefault="001E79ED">
      <w:r>
        <w:separator/>
      </w:r>
    </w:p>
  </w:endnote>
  <w:endnote w:type="continuationSeparator" w:id="0">
    <w:p w:rsidR="001E79ED" w:rsidRDefault="001E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ED" w:rsidRDefault="001E79ED">
      <w:r>
        <w:separator/>
      </w:r>
    </w:p>
  </w:footnote>
  <w:footnote w:type="continuationSeparator" w:id="0">
    <w:p w:rsidR="001E79ED" w:rsidRDefault="001E7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3CC"/>
    <w:multiLevelType w:val="hybridMultilevel"/>
    <w:tmpl w:val="F0742456"/>
    <w:lvl w:ilvl="0" w:tplc="222C435E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E7097"/>
    <w:multiLevelType w:val="hybridMultilevel"/>
    <w:tmpl w:val="BF4EBFB6"/>
    <w:lvl w:ilvl="0" w:tplc="05E4575C">
      <w:numFmt w:val="bullet"/>
      <w:lvlText w:val="・"/>
      <w:lvlJc w:val="left"/>
      <w:pPr>
        <w:tabs>
          <w:tab w:val="num" w:pos="744"/>
        </w:tabs>
        <w:ind w:left="74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">
    <w:nsid w:val="2B09395F"/>
    <w:multiLevelType w:val="hybridMultilevel"/>
    <w:tmpl w:val="C6E6E75A"/>
    <w:lvl w:ilvl="0" w:tplc="1696B6E4">
      <w:numFmt w:val="bullet"/>
      <w:lvlText w:val="□"/>
      <w:lvlJc w:val="left"/>
      <w:pPr>
        <w:tabs>
          <w:tab w:val="num" w:pos="993"/>
        </w:tabs>
        <w:ind w:left="99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3">
    <w:nsid w:val="4A01439E"/>
    <w:multiLevelType w:val="hybridMultilevel"/>
    <w:tmpl w:val="EE4091CC"/>
    <w:lvl w:ilvl="0" w:tplc="924255F4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4FEB2751"/>
    <w:multiLevelType w:val="hybridMultilevel"/>
    <w:tmpl w:val="F60E323E"/>
    <w:lvl w:ilvl="0" w:tplc="A3F8ED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9"/>
  <w:drawingGridVerticalSpacing w:val="333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C4"/>
    <w:rsid w:val="00060472"/>
    <w:rsid w:val="00064610"/>
    <w:rsid w:val="00064AC4"/>
    <w:rsid w:val="00067804"/>
    <w:rsid w:val="00071C48"/>
    <w:rsid w:val="000A1539"/>
    <w:rsid w:val="000A516A"/>
    <w:rsid w:val="000B31EF"/>
    <w:rsid w:val="000B4C11"/>
    <w:rsid w:val="000C3F15"/>
    <w:rsid w:val="000D5B11"/>
    <w:rsid w:val="000E6329"/>
    <w:rsid w:val="00106B40"/>
    <w:rsid w:val="00111E4F"/>
    <w:rsid w:val="0011726D"/>
    <w:rsid w:val="00120DE9"/>
    <w:rsid w:val="001252A2"/>
    <w:rsid w:val="0012731B"/>
    <w:rsid w:val="00135D9E"/>
    <w:rsid w:val="00182FEF"/>
    <w:rsid w:val="00192077"/>
    <w:rsid w:val="001B2A83"/>
    <w:rsid w:val="001B417D"/>
    <w:rsid w:val="001B607C"/>
    <w:rsid w:val="001D03C9"/>
    <w:rsid w:val="001E378C"/>
    <w:rsid w:val="001E3B51"/>
    <w:rsid w:val="001E79ED"/>
    <w:rsid w:val="00206682"/>
    <w:rsid w:val="00211BE4"/>
    <w:rsid w:val="00216DD5"/>
    <w:rsid w:val="00216F46"/>
    <w:rsid w:val="002437EB"/>
    <w:rsid w:val="00286927"/>
    <w:rsid w:val="002B41DA"/>
    <w:rsid w:val="002F3F2C"/>
    <w:rsid w:val="00302F8D"/>
    <w:rsid w:val="00305C61"/>
    <w:rsid w:val="0031661D"/>
    <w:rsid w:val="00324142"/>
    <w:rsid w:val="00325A17"/>
    <w:rsid w:val="00335B78"/>
    <w:rsid w:val="00335E77"/>
    <w:rsid w:val="00340470"/>
    <w:rsid w:val="00340DC4"/>
    <w:rsid w:val="003513BD"/>
    <w:rsid w:val="00355260"/>
    <w:rsid w:val="003836B9"/>
    <w:rsid w:val="003A58EF"/>
    <w:rsid w:val="003A6F2D"/>
    <w:rsid w:val="003A7560"/>
    <w:rsid w:val="003B46E0"/>
    <w:rsid w:val="003D5A66"/>
    <w:rsid w:val="003E1FD2"/>
    <w:rsid w:val="003F65B3"/>
    <w:rsid w:val="00400CEF"/>
    <w:rsid w:val="00406878"/>
    <w:rsid w:val="004166C1"/>
    <w:rsid w:val="004201E7"/>
    <w:rsid w:val="00425F18"/>
    <w:rsid w:val="00426DBB"/>
    <w:rsid w:val="004331C0"/>
    <w:rsid w:val="0043436B"/>
    <w:rsid w:val="00495A1A"/>
    <w:rsid w:val="004B407E"/>
    <w:rsid w:val="004D4D45"/>
    <w:rsid w:val="004D6B7D"/>
    <w:rsid w:val="004D6D88"/>
    <w:rsid w:val="004E51B8"/>
    <w:rsid w:val="004E623C"/>
    <w:rsid w:val="00517A12"/>
    <w:rsid w:val="00541062"/>
    <w:rsid w:val="00553FA2"/>
    <w:rsid w:val="0055486A"/>
    <w:rsid w:val="00570A7C"/>
    <w:rsid w:val="00585826"/>
    <w:rsid w:val="005A6EF3"/>
    <w:rsid w:val="005B03FD"/>
    <w:rsid w:val="005B57AE"/>
    <w:rsid w:val="005C2ACA"/>
    <w:rsid w:val="005D25FF"/>
    <w:rsid w:val="005F10F7"/>
    <w:rsid w:val="005F2016"/>
    <w:rsid w:val="0064314B"/>
    <w:rsid w:val="006469D2"/>
    <w:rsid w:val="0066491E"/>
    <w:rsid w:val="006C2170"/>
    <w:rsid w:val="006E5FD0"/>
    <w:rsid w:val="0071382C"/>
    <w:rsid w:val="007251A5"/>
    <w:rsid w:val="007524E2"/>
    <w:rsid w:val="00752845"/>
    <w:rsid w:val="0076019B"/>
    <w:rsid w:val="00763236"/>
    <w:rsid w:val="0077022D"/>
    <w:rsid w:val="0078015A"/>
    <w:rsid w:val="007B2BB0"/>
    <w:rsid w:val="007E60F5"/>
    <w:rsid w:val="008034E6"/>
    <w:rsid w:val="00836845"/>
    <w:rsid w:val="00840138"/>
    <w:rsid w:val="008650E7"/>
    <w:rsid w:val="0087137E"/>
    <w:rsid w:val="00895024"/>
    <w:rsid w:val="008A6D18"/>
    <w:rsid w:val="008B1CA0"/>
    <w:rsid w:val="008B646E"/>
    <w:rsid w:val="008F259E"/>
    <w:rsid w:val="00915FD8"/>
    <w:rsid w:val="0092579E"/>
    <w:rsid w:val="00927E83"/>
    <w:rsid w:val="00934457"/>
    <w:rsid w:val="00940B07"/>
    <w:rsid w:val="00967645"/>
    <w:rsid w:val="009D4EDF"/>
    <w:rsid w:val="009E2532"/>
    <w:rsid w:val="00A01750"/>
    <w:rsid w:val="00A02766"/>
    <w:rsid w:val="00A03B68"/>
    <w:rsid w:val="00A057E7"/>
    <w:rsid w:val="00A57CA9"/>
    <w:rsid w:val="00A71CAC"/>
    <w:rsid w:val="00A8553A"/>
    <w:rsid w:val="00A92D98"/>
    <w:rsid w:val="00A95CB0"/>
    <w:rsid w:val="00AA4B76"/>
    <w:rsid w:val="00AC2354"/>
    <w:rsid w:val="00AE6E87"/>
    <w:rsid w:val="00AF52F0"/>
    <w:rsid w:val="00B03D43"/>
    <w:rsid w:val="00B27727"/>
    <w:rsid w:val="00B315AD"/>
    <w:rsid w:val="00B36128"/>
    <w:rsid w:val="00B44B79"/>
    <w:rsid w:val="00B46535"/>
    <w:rsid w:val="00B53CB9"/>
    <w:rsid w:val="00B86C6B"/>
    <w:rsid w:val="00B975B8"/>
    <w:rsid w:val="00BA1528"/>
    <w:rsid w:val="00BB52FF"/>
    <w:rsid w:val="00BC3ABB"/>
    <w:rsid w:val="00C363DB"/>
    <w:rsid w:val="00C4634E"/>
    <w:rsid w:val="00C46779"/>
    <w:rsid w:val="00C53093"/>
    <w:rsid w:val="00C6061B"/>
    <w:rsid w:val="00C63F5A"/>
    <w:rsid w:val="00C81BFA"/>
    <w:rsid w:val="00C971C1"/>
    <w:rsid w:val="00CA04A2"/>
    <w:rsid w:val="00CB4421"/>
    <w:rsid w:val="00CF7354"/>
    <w:rsid w:val="00D04582"/>
    <w:rsid w:val="00D11BB4"/>
    <w:rsid w:val="00D32A75"/>
    <w:rsid w:val="00D52823"/>
    <w:rsid w:val="00D624E2"/>
    <w:rsid w:val="00DA3CD1"/>
    <w:rsid w:val="00DA6BE7"/>
    <w:rsid w:val="00DB4559"/>
    <w:rsid w:val="00DE27F9"/>
    <w:rsid w:val="00DF2441"/>
    <w:rsid w:val="00DF3D08"/>
    <w:rsid w:val="00DF5578"/>
    <w:rsid w:val="00E01F58"/>
    <w:rsid w:val="00E02638"/>
    <w:rsid w:val="00E05AAE"/>
    <w:rsid w:val="00E07282"/>
    <w:rsid w:val="00E102FD"/>
    <w:rsid w:val="00E256AB"/>
    <w:rsid w:val="00E62A39"/>
    <w:rsid w:val="00E64741"/>
    <w:rsid w:val="00E718E7"/>
    <w:rsid w:val="00EE59CE"/>
    <w:rsid w:val="00EE702F"/>
    <w:rsid w:val="00EF03E7"/>
    <w:rsid w:val="00F10307"/>
    <w:rsid w:val="00F30D9F"/>
    <w:rsid w:val="00F31DF4"/>
    <w:rsid w:val="00F32E3F"/>
    <w:rsid w:val="00FD2BB2"/>
    <w:rsid w:val="00FD7C3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C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7727"/>
    <w:pPr>
      <w:jc w:val="center"/>
    </w:pPr>
  </w:style>
  <w:style w:type="paragraph" w:styleId="a4">
    <w:name w:val="Closing"/>
    <w:basedOn w:val="a"/>
    <w:rsid w:val="00B27727"/>
    <w:pPr>
      <w:jc w:val="right"/>
    </w:pPr>
  </w:style>
  <w:style w:type="paragraph" w:styleId="a5">
    <w:name w:val="Balloon Text"/>
    <w:basedOn w:val="a"/>
    <w:semiHidden/>
    <w:rsid w:val="00111E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62A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62A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　年（家イ）第　　号</vt:lpstr>
      <vt:lpstr>事件番号　平成　年（家イ）第　　号</vt:lpstr>
    </vt:vector>
  </TitlesOfParts>
  <Company>最高裁判所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　年（家イ）第　　号</dc:title>
  <dc:creator>最高裁判所</dc:creator>
  <cp:lastModifiedBy>最高裁判所</cp:lastModifiedBy>
  <cp:revision>2</cp:revision>
  <cp:lastPrinted>2014-11-26T07:16:00Z</cp:lastPrinted>
  <dcterms:created xsi:type="dcterms:W3CDTF">2015-03-05T05:57:00Z</dcterms:created>
  <dcterms:modified xsi:type="dcterms:W3CDTF">2015-03-05T05:57:00Z</dcterms:modified>
</cp:coreProperties>
</file>