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A73" w:rsidRPr="00C1616F" w:rsidRDefault="00AE4D27" w:rsidP="003F75A7">
      <w:pPr>
        <w:snapToGrid w:val="0"/>
        <w:spacing w:line="0" w:lineRule="atLeast"/>
        <w:rPr>
          <w:rFonts w:hint="eastAsia"/>
          <w:sz w:val="20"/>
        </w:rPr>
      </w:pPr>
      <w:r>
        <w:rPr>
          <w:rFonts w:hint="eastAsia"/>
          <w:sz w:val="20"/>
        </w:rPr>
        <w:t xml:space="preserve">事件番号　</w:t>
      </w:r>
      <w:r w:rsidR="00031A73" w:rsidRPr="00C1616F">
        <w:rPr>
          <w:rFonts w:hint="eastAsia"/>
          <w:sz w:val="20"/>
        </w:rPr>
        <w:t xml:space="preserve">平成　</w:t>
      </w:r>
      <w:r w:rsidR="005A73D5">
        <w:rPr>
          <w:rFonts w:hint="eastAsia"/>
          <w:sz w:val="20"/>
        </w:rPr>
        <w:t xml:space="preserve">　</w:t>
      </w:r>
      <w:r w:rsidR="00031A73" w:rsidRPr="00C1616F">
        <w:rPr>
          <w:rFonts w:hint="eastAsia"/>
          <w:sz w:val="20"/>
        </w:rPr>
        <w:t xml:space="preserve">　年</w:t>
      </w:r>
      <w:r>
        <w:rPr>
          <w:rFonts w:hint="eastAsia"/>
          <w:sz w:val="20"/>
        </w:rPr>
        <w:t>（家</w:t>
      </w:r>
      <w:r w:rsidR="005A73D5">
        <w:rPr>
          <w:rFonts w:hint="eastAsia"/>
          <w:sz w:val="20"/>
        </w:rPr>
        <w:t xml:space="preserve">　</w:t>
      </w:r>
      <w:r>
        <w:rPr>
          <w:rFonts w:hint="eastAsia"/>
          <w:sz w:val="20"/>
        </w:rPr>
        <w:t>）</w:t>
      </w:r>
      <w:r w:rsidR="00031A73" w:rsidRPr="00C1616F">
        <w:rPr>
          <w:rFonts w:hint="eastAsia"/>
          <w:sz w:val="20"/>
        </w:rPr>
        <w:t>第　　　　　　号</w:t>
      </w:r>
    </w:p>
    <w:p w:rsidR="00AE4D27" w:rsidRPr="00AE4D27" w:rsidRDefault="00AE4D27" w:rsidP="00031A73">
      <w:pPr>
        <w:jc w:val="center"/>
        <w:rPr>
          <w:rFonts w:ascii="ＭＳ ゴシック" w:eastAsia="ＭＳ ゴシック" w:hint="eastAsia"/>
          <w:b/>
          <w:sz w:val="28"/>
          <w:szCs w:val="28"/>
        </w:rPr>
      </w:pPr>
    </w:p>
    <w:p w:rsidR="00031A73" w:rsidRPr="00AE4D27" w:rsidRDefault="00031A73" w:rsidP="00031A73">
      <w:pPr>
        <w:jc w:val="center"/>
        <w:rPr>
          <w:rFonts w:ascii="ＭＳ ゴシック" w:eastAsia="ＭＳ ゴシック" w:hint="eastAsia"/>
          <w:sz w:val="28"/>
          <w:szCs w:val="28"/>
        </w:rPr>
      </w:pPr>
      <w:r w:rsidRPr="00AE4D27">
        <w:rPr>
          <w:rFonts w:ascii="ＭＳ ゴシック" w:eastAsia="ＭＳ ゴシック" w:hint="eastAsia"/>
          <w:spacing w:val="27"/>
          <w:sz w:val="28"/>
          <w:szCs w:val="28"/>
          <w:fitText w:val="2616" w:id="34366464"/>
        </w:rPr>
        <w:t>連</w:t>
      </w:r>
      <w:r w:rsidR="00662B68" w:rsidRPr="00AE4D27">
        <w:rPr>
          <w:rFonts w:ascii="ＭＳ ゴシック" w:eastAsia="ＭＳ ゴシック" w:hint="eastAsia"/>
          <w:spacing w:val="27"/>
          <w:sz w:val="28"/>
          <w:szCs w:val="28"/>
          <w:fitText w:val="2616" w:id="34366464"/>
        </w:rPr>
        <w:t>絡先等の届</w:t>
      </w:r>
      <w:r w:rsidRPr="00AE4D27">
        <w:rPr>
          <w:rFonts w:ascii="ＭＳ ゴシック" w:eastAsia="ＭＳ ゴシック" w:hint="eastAsia"/>
          <w:spacing w:val="27"/>
          <w:sz w:val="28"/>
          <w:szCs w:val="28"/>
          <w:fitText w:val="2616" w:id="34366464"/>
        </w:rPr>
        <w:t>出</w:t>
      </w:r>
      <w:r w:rsidRPr="00AE4D27">
        <w:rPr>
          <w:rFonts w:ascii="ＭＳ ゴシック" w:eastAsia="ＭＳ ゴシック" w:hint="eastAsia"/>
          <w:spacing w:val="-1"/>
          <w:sz w:val="28"/>
          <w:szCs w:val="28"/>
          <w:fitText w:val="2616" w:id="34366464"/>
        </w:rPr>
        <w:t>書</w:t>
      </w:r>
      <w:r w:rsidR="003E76CF" w:rsidRPr="00AE4D27">
        <w:rPr>
          <w:rFonts w:ascii="ＭＳ ゴシック" w:eastAsia="ＭＳ ゴシック" w:hint="eastAsia"/>
          <w:sz w:val="28"/>
          <w:szCs w:val="28"/>
        </w:rPr>
        <w:t>（□　変更届出書）</w:t>
      </w:r>
    </w:p>
    <w:p w:rsidR="00F36A58" w:rsidRPr="00AE4D27" w:rsidRDefault="00F36A58" w:rsidP="00031A73">
      <w:pPr>
        <w:jc w:val="center"/>
        <w:rPr>
          <w:rFonts w:ascii="ＭＳ ゴシック" w:eastAsia="ＭＳ ゴシック" w:hint="eastAsia"/>
          <w:i/>
          <w:sz w:val="20"/>
          <w:szCs w:val="20"/>
          <w:u w:val="double"/>
        </w:rPr>
      </w:pPr>
      <w:r w:rsidRPr="00AE4D27">
        <w:rPr>
          <w:rFonts w:ascii="ＭＳ ゴシック" w:eastAsia="ＭＳ ゴシック" w:hint="eastAsia"/>
          <w:i/>
          <w:sz w:val="20"/>
          <w:szCs w:val="20"/>
          <w:u w:val="double"/>
        </w:rPr>
        <w:t xml:space="preserve">＊ </w:t>
      </w:r>
      <w:r w:rsidR="003E76CF" w:rsidRPr="00AE4D27">
        <w:rPr>
          <w:rFonts w:ascii="ＭＳ ゴシック" w:eastAsia="ＭＳ ゴシック" w:hint="eastAsia"/>
          <w:i/>
          <w:sz w:val="20"/>
          <w:szCs w:val="20"/>
          <w:u w:val="double"/>
        </w:rPr>
        <w:t>連絡先等の変更の場合には上記□にチェックを入れて提出してください</w:t>
      </w:r>
      <w:r w:rsidRPr="00AE4D27">
        <w:rPr>
          <w:rFonts w:ascii="ＭＳ ゴシック" w:eastAsia="ＭＳ ゴシック" w:hint="eastAsia"/>
          <w:i/>
          <w:sz w:val="20"/>
          <w:szCs w:val="20"/>
          <w:u w:val="double"/>
        </w:rPr>
        <w:t>。</w:t>
      </w:r>
    </w:p>
    <w:p w:rsidR="00AE4D27" w:rsidRDefault="00AE4D27" w:rsidP="00031A73">
      <w:pPr>
        <w:rPr>
          <w:rFonts w:ascii="ＭＳ ゴシック" w:eastAsia="ＭＳ ゴシック" w:hint="eastAsia"/>
        </w:rPr>
      </w:pPr>
    </w:p>
    <w:p w:rsidR="00031A73" w:rsidRPr="00C1616F" w:rsidRDefault="00031A73" w:rsidP="00031A73">
      <w:pPr>
        <w:rPr>
          <w:rFonts w:ascii="ＭＳ ゴシック" w:eastAsia="ＭＳ ゴシック" w:hint="eastAsia"/>
        </w:rPr>
      </w:pPr>
      <w:r w:rsidRPr="00C1616F">
        <w:rPr>
          <w:rFonts w:ascii="ＭＳ ゴシック" w:eastAsia="ＭＳ ゴシック" w:hint="eastAsia"/>
        </w:rPr>
        <w:t>１　送付場所</w:t>
      </w:r>
    </w:p>
    <w:p w:rsidR="00031A73" w:rsidRPr="00C1616F" w:rsidRDefault="00031A73" w:rsidP="00031A73">
      <w:pPr>
        <w:ind w:left="243" w:hangingChars="100" w:hanging="243"/>
        <w:rPr>
          <w:rFonts w:hint="eastAsia"/>
        </w:rPr>
      </w:pPr>
      <w:r w:rsidRPr="00C1616F">
        <w:rPr>
          <w:rFonts w:hint="eastAsia"/>
        </w:rPr>
        <w:t xml:space="preserve">　　標記の事件について，書類は次の場所に送付してください。</w:t>
      </w:r>
    </w:p>
    <w:p w:rsidR="00031A73" w:rsidRDefault="00031A73" w:rsidP="003F75A7">
      <w:pPr>
        <w:ind w:firstLineChars="100" w:firstLine="243"/>
        <w:rPr>
          <w:rFonts w:hint="eastAsia"/>
        </w:rPr>
      </w:pPr>
      <w:r w:rsidRPr="00C1616F">
        <w:rPr>
          <w:rFonts w:hint="eastAsia"/>
        </w:rPr>
        <w:t>□　申立書記載の住所のとおり</w:t>
      </w:r>
    </w:p>
    <w:p w:rsidR="003F75A7" w:rsidRPr="00C1616F" w:rsidRDefault="00031A73" w:rsidP="003F75A7">
      <w:pPr>
        <w:ind w:firstLineChars="100" w:firstLine="243"/>
        <w:rPr>
          <w:rFonts w:hint="eastAsia"/>
        </w:rPr>
      </w:pPr>
      <w:r w:rsidRPr="00C1616F">
        <w:rPr>
          <w:rFonts w:hint="eastAsia"/>
        </w:rPr>
        <w:t>□　下記の場所</w:t>
      </w:r>
    </w:p>
    <w:p w:rsidR="00031A73" w:rsidRPr="00C1616F" w:rsidRDefault="00031A73" w:rsidP="00031A73">
      <w:pPr>
        <w:rPr>
          <w:rFonts w:hint="eastAsia"/>
        </w:rPr>
      </w:pPr>
      <w:r w:rsidRPr="00C1616F">
        <w:rPr>
          <w:rFonts w:hint="eastAsia"/>
        </w:rPr>
        <w:t xml:space="preserve">　　</w:t>
      </w:r>
      <w:r w:rsidR="003F75A7" w:rsidRPr="00C1616F">
        <w:rPr>
          <w:rFonts w:hint="eastAsia"/>
        </w:rPr>
        <w:t xml:space="preserve">　</w:t>
      </w:r>
      <w:r w:rsidR="003E69A4" w:rsidRPr="00C1616F">
        <w:rPr>
          <w:rFonts w:hint="eastAsia"/>
        </w:rPr>
        <w:t xml:space="preserve">　</w:t>
      </w:r>
      <w:r w:rsidRPr="00C1616F">
        <w:rPr>
          <w:rFonts w:hint="eastAsia"/>
        </w:rPr>
        <w:t>場所</w:t>
      </w:r>
      <w:r w:rsidR="003F75A7" w:rsidRPr="00C1616F">
        <w:rPr>
          <w:rFonts w:hint="eastAsia"/>
        </w:rPr>
        <w:t>：</w:t>
      </w:r>
      <w:r w:rsidRPr="00C1616F">
        <w:rPr>
          <w:rFonts w:hint="eastAsia"/>
          <w:u w:val="single"/>
        </w:rPr>
        <w:t xml:space="preserve">　　　　　　　　　　　　　　　　　</w:t>
      </w:r>
      <w:r w:rsidR="003F75A7" w:rsidRPr="00C1616F">
        <w:rPr>
          <w:rFonts w:hint="eastAsia"/>
          <w:u w:val="single"/>
        </w:rPr>
        <w:t xml:space="preserve">　</w:t>
      </w:r>
      <w:r w:rsidRPr="00C1616F">
        <w:rPr>
          <w:rFonts w:hint="eastAsia"/>
          <w:u w:val="single"/>
        </w:rPr>
        <w:t xml:space="preserve">　　　</w:t>
      </w:r>
      <w:r w:rsidR="00091EA9">
        <w:rPr>
          <w:rFonts w:hint="eastAsia"/>
          <w:u w:val="single"/>
        </w:rPr>
        <w:t>（〒</w:t>
      </w:r>
      <w:r w:rsidRPr="00C1616F">
        <w:rPr>
          <w:rFonts w:hint="eastAsia"/>
          <w:u w:val="single"/>
        </w:rPr>
        <w:t xml:space="preserve">　　　　　</w:t>
      </w:r>
      <w:r w:rsidR="00091EA9">
        <w:rPr>
          <w:rFonts w:hint="eastAsia"/>
          <w:u w:val="single"/>
        </w:rPr>
        <w:t>）</w:t>
      </w:r>
    </w:p>
    <w:p w:rsidR="003F75A7" w:rsidRPr="00C1616F" w:rsidRDefault="00031A73" w:rsidP="00031A73">
      <w:pPr>
        <w:rPr>
          <w:rFonts w:hint="eastAsia"/>
        </w:rPr>
      </w:pPr>
      <w:r w:rsidRPr="00C1616F">
        <w:rPr>
          <w:rFonts w:hint="eastAsia"/>
        </w:rPr>
        <w:t xml:space="preserve">　　</w:t>
      </w:r>
      <w:r w:rsidR="003F75A7" w:rsidRPr="00C1616F">
        <w:rPr>
          <w:rFonts w:hint="eastAsia"/>
        </w:rPr>
        <w:t xml:space="preserve">　</w:t>
      </w:r>
      <w:r w:rsidR="003E69A4" w:rsidRPr="00C1616F">
        <w:rPr>
          <w:rFonts w:hint="eastAsia"/>
        </w:rPr>
        <w:t xml:space="preserve">　</w:t>
      </w:r>
      <w:r w:rsidRPr="00C1616F">
        <w:rPr>
          <w:rFonts w:hint="eastAsia"/>
        </w:rPr>
        <w:t>場所と本人との関係</w:t>
      </w:r>
      <w:r w:rsidR="003F75A7" w:rsidRPr="00C1616F">
        <w:rPr>
          <w:rFonts w:hint="eastAsia"/>
        </w:rPr>
        <w:t>：</w:t>
      </w:r>
      <w:r w:rsidRPr="00C1616F">
        <w:rPr>
          <w:rFonts w:hint="eastAsia"/>
        </w:rPr>
        <w:t>□住所　□就業場所（勤務先）</w:t>
      </w:r>
    </w:p>
    <w:p w:rsidR="00E26975" w:rsidRDefault="003E69A4" w:rsidP="003E69A4">
      <w:pPr>
        <w:rPr>
          <w:rFonts w:hint="eastAsia"/>
        </w:rPr>
      </w:pPr>
      <w:r w:rsidRPr="00C1616F">
        <w:rPr>
          <w:rFonts w:hint="eastAsia"/>
        </w:rPr>
        <w:t xml:space="preserve">                            □その他　</w:t>
      </w:r>
      <w:r w:rsidRPr="00C1616F">
        <w:rPr>
          <w:rFonts w:hint="eastAsia"/>
          <w:u w:val="single"/>
        </w:rPr>
        <w:t xml:space="preserve">　　　　　　　　　　　　　　　</w:t>
      </w:r>
      <w:r w:rsidR="003F75A7" w:rsidRPr="00C1616F">
        <w:rPr>
          <w:rFonts w:hint="eastAsia"/>
          <w:u w:val="single"/>
        </w:rPr>
        <w:t xml:space="preserve">　</w:t>
      </w:r>
    </w:p>
    <w:p w:rsidR="00031A73" w:rsidRPr="00C1616F" w:rsidRDefault="00E26975" w:rsidP="003E69A4">
      <w:pPr>
        <w:rPr>
          <w:rFonts w:hint="eastAsia"/>
        </w:rPr>
      </w:pPr>
      <w:r>
        <w:rPr>
          <w:rFonts w:hint="eastAsia"/>
        </w:rPr>
        <w:t xml:space="preserve">　□　委任状記載の弁護士事務所の住所のとおり</w:t>
      </w:r>
    </w:p>
    <w:p w:rsidR="005A73D5" w:rsidRDefault="005A73D5" w:rsidP="00031A73">
      <w:pPr>
        <w:rPr>
          <w:rFonts w:ascii="ＭＳ ゴシック" w:eastAsia="ＭＳ ゴシック" w:hint="eastAsia"/>
        </w:rPr>
      </w:pPr>
    </w:p>
    <w:p w:rsidR="00031A73" w:rsidRPr="00C1616F" w:rsidRDefault="00031A73" w:rsidP="00031A73">
      <w:pPr>
        <w:rPr>
          <w:rFonts w:hint="eastAsia"/>
        </w:rPr>
      </w:pPr>
      <w:r w:rsidRPr="00C1616F">
        <w:rPr>
          <w:rFonts w:ascii="ＭＳ ゴシック" w:eastAsia="ＭＳ ゴシック" w:hint="eastAsia"/>
        </w:rPr>
        <w:t>２　平日昼間の連絡先</w:t>
      </w:r>
    </w:p>
    <w:p w:rsidR="00031A73" w:rsidRPr="00C1616F" w:rsidRDefault="003E69A4" w:rsidP="003E69A4">
      <w:pPr>
        <w:ind w:firstLineChars="200" w:firstLine="486"/>
        <w:rPr>
          <w:rFonts w:hint="eastAsia"/>
        </w:rPr>
      </w:pPr>
      <w:r w:rsidRPr="00C1616F">
        <w:rPr>
          <w:rFonts w:hint="eastAsia"/>
          <w:noProof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35" type="#_x0000_t87" style="position:absolute;left:0;text-align:left;margin-left:29.4pt;margin-top:10.15pt;width:12.15pt;height:21.9pt;z-index:251657216">
            <v:textbox inset="5.85pt,.7pt,5.85pt,.7pt"/>
          </v:shape>
        </w:pict>
      </w:r>
      <w:r w:rsidRPr="00C1616F">
        <w:rPr>
          <w:rFonts w:hint="eastAsia"/>
          <w:noProof/>
        </w:rPr>
        <w:pict>
          <v:line id="_x0000_s1036" style="position:absolute;left:0;text-align:left;z-index:251658240" from="28.95pt,21.15pt" to="28.95pt,48.9pt">
            <v:stroke endarrow="block"/>
          </v:line>
        </w:pict>
      </w:r>
      <w:r w:rsidR="00031A73" w:rsidRPr="00C1616F">
        <w:rPr>
          <w:rFonts w:hint="eastAsia"/>
        </w:rPr>
        <w:t xml:space="preserve">　</w:t>
      </w:r>
      <w:r w:rsidRPr="00C1616F">
        <w:rPr>
          <w:rFonts w:hint="eastAsia"/>
        </w:rPr>
        <w:t xml:space="preserve">　</w:t>
      </w:r>
      <w:r w:rsidR="00031A73" w:rsidRPr="00C1616F">
        <w:rPr>
          <w:rFonts w:hint="eastAsia"/>
        </w:rPr>
        <w:t>携帯電話番号</w:t>
      </w:r>
      <w:r w:rsidRPr="00C1616F">
        <w:rPr>
          <w:rFonts w:hint="eastAsia"/>
        </w:rPr>
        <w:t>：</w:t>
      </w:r>
      <w:r w:rsidRPr="00C1616F">
        <w:rPr>
          <w:rFonts w:hint="eastAsia"/>
          <w:u w:val="single"/>
        </w:rPr>
        <w:t xml:space="preserve">　　　　　　　　　　　　　</w:t>
      </w:r>
      <w:r w:rsidR="00031A73" w:rsidRPr="00C1616F">
        <w:rPr>
          <w:rFonts w:hint="eastAsia"/>
        </w:rPr>
        <w:t xml:space="preserve">　　　　　　　　　　　　　　　</w:t>
      </w:r>
    </w:p>
    <w:p w:rsidR="00031A73" w:rsidRPr="00C1616F" w:rsidRDefault="00031A73" w:rsidP="00031A73">
      <w:pPr>
        <w:rPr>
          <w:rFonts w:hint="eastAsia"/>
        </w:rPr>
      </w:pPr>
      <w:r w:rsidRPr="00C1616F">
        <w:rPr>
          <w:rFonts w:hint="eastAsia"/>
        </w:rPr>
        <w:t xml:space="preserve">　</w:t>
      </w:r>
      <w:r w:rsidR="003E69A4" w:rsidRPr="00C1616F">
        <w:rPr>
          <w:rFonts w:hint="eastAsia"/>
        </w:rPr>
        <w:t xml:space="preserve">　　　</w:t>
      </w:r>
      <w:r w:rsidRPr="00C1616F">
        <w:rPr>
          <w:rFonts w:hint="eastAsia"/>
        </w:rPr>
        <w:t>固定電話番号（□自宅／□勤務先）</w:t>
      </w:r>
      <w:r w:rsidR="003E69A4" w:rsidRPr="00C1616F">
        <w:rPr>
          <w:rFonts w:hint="eastAsia"/>
        </w:rPr>
        <w:t>：</w:t>
      </w:r>
      <w:r w:rsidR="003E69A4" w:rsidRPr="00C1616F">
        <w:rPr>
          <w:rFonts w:hint="eastAsia"/>
          <w:u w:val="single"/>
        </w:rPr>
        <w:t xml:space="preserve">　　　　　　　　　　　　　</w:t>
      </w:r>
      <w:r w:rsidRPr="00C1616F">
        <w:rPr>
          <w:rFonts w:hint="eastAsia"/>
        </w:rPr>
        <w:t xml:space="preserve">　　　　　　　　　　　　　　　</w:t>
      </w:r>
    </w:p>
    <w:p w:rsidR="00D64584" w:rsidRPr="00C1616F" w:rsidRDefault="00D64584" w:rsidP="003E69A4">
      <w:pPr>
        <w:ind w:firstLineChars="200" w:firstLine="486"/>
        <w:rPr>
          <w:rFonts w:hint="eastAsia"/>
        </w:rPr>
      </w:pPr>
      <w:r w:rsidRPr="00C1616F">
        <w:rPr>
          <w:rFonts w:hint="eastAsia"/>
        </w:rPr>
        <w:t>□　どちらに連絡があってもよい。</w:t>
      </w:r>
    </w:p>
    <w:p w:rsidR="00031A73" w:rsidRDefault="003E69A4" w:rsidP="003E69A4">
      <w:pPr>
        <w:ind w:firstLineChars="200" w:firstLine="486"/>
        <w:rPr>
          <w:rFonts w:hint="eastAsia"/>
        </w:rPr>
      </w:pPr>
      <w:r w:rsidRPr="00C1616F">
        <w:rPr>
          <w:rFonts w:hint="eastAsia"/>
        </w:rPr>
        <w:t xml:space="preserve">□　</w:t>
      </w:r>
      <w:r w:rsidR="00031A73" w:rsidRPr="00C1616F">
        <w:rPr>
          <w:rFonts w:hint="eastAsia"/>
        </w:rPr>
        <w:t>できる限り，□携帯電話／□固定電話への連絡を希望する。</w:t>
      </w:r>
    </w:p>
    <w:p w:rsidR="00F33265" w:rsidRDefault="00E26975" w:rsidP="00F33265">
      <w:pPr>
        <w:rPr>
          <w:rFonts w:hint="eastAsia"/>
        </w:rPr>
      </w:pPr>
      <w:r>
        <w:rPr>
          <w:rFonts w:hint="eastAsia"/>
        </w:rPr>
        <w:t xml:space="preserve">　</w:t>
      </w:r>
      <w:r w:rsidR="003C0B25">
        <w:rPr>
          <w:rFonts w:hint="eastAsia"/>
        </w:rPr>
        <w:t xml:space="preserve">　</w:t>
      </w:r>
      <w:r>
        <w:rPr>
          <w:rFonts w:hint="eastAsia"/>
        </w:rPr>
        <w:t>□　委任状記載の弁護士事務所の固定電話への連絡を希望する。</w:t>
      </w:r>
    </w:p>
    <w:p w:rsidR="00E26975" w:rsidRPr="00E26975" w:rsidRDefault="00E26975" w:rsidP="00F33265">
      <w:pPr>
        <w:rPr>
          <w:rFonts w:hint="eastAsia"/>
        </w:rPr>
      </w:pPr>
    </w:p>
    <w:p w:rsidR="000149EA" w:rsidRPr="005A73D5" w:rsidRDefault="005A73D5" w:rsidP="005A73D5">
      <w:pPr>
        <w:ind w:left="334" w:hangingChars="150" w:hanging="334"/>
        <w:rPr>
          <w:rFonts w:hint="eastAsia"/>
          <w:sz w:val="22"/>
          <w:szCs w:val="22"/>
        </w:rPr>
      </w:pPr>
      <w:r w:rsidRPr="005A73D5">
        <w:rPr>
          <w:rFonts w:ascii="ＭＳ ゴシック" w:eastAsia="ＭＳ ゴシック" w:hAnsi="ＭＳ ゴシック" w:hint="eastAsia"/>
          <w:sz w:val="22"/>
          <w:szCs w:val="22"/>
        </w:rPr>
        <w:t>※1</w:t>
      </w:r>
      <w:r w:rsidR="00F33265">
        <w:rPr>
          <w:rFonts w:hint="eastAsia"/>
        </w:rPr>
        <w:t xml:space="preserve">　</w:t>
      </w:r>
      <w:r w:rsidR="00F33265" w:rsidRPr="005A73D5">
        <w:rPr>
          <w:rFonts w:ascii="ＭＳ ゴシック" w:eastAsia="ＭＳ ゴシック" w:hAnsi="ＭＳ ゴシック" w:hint="eastAsia"/>
          <w:sz w:val="22"/>
          <w:szCs w:val="22"/>
          <w:u w:val="single"/>
        </w:rPr>
        <w:t>１，２について非開示を希望する場合には，非開示の希望に関する申出書を作成して，その申出書の</w:t>
      </w:r>
      <w:r w:rsidR="00E10050" w:rsidRPr="005A73D5">
        <w:rPr>
          <w:rFonts w:ascii="ＭＳ ゴシック" w:eastAsia="ＭＳ ゴシック" w:hAnsi="ＭＳ ゴシック" w:hint="eastAsia"/>
          <w:sz w:val="22"/>
          <w:szCs w:val="22"/>
          <w:u w:val="single"/>
        </w:rPr>
        <w:t>下</w:t>
      </w:r>
      <w:r w:rsidR="00F33265" w:rsidRPr="005A73D5">
        <w:rPr>
          <w:rFonts w:ascii="ＭＳ ゴシック" w:eastAsia="ＭＳ ゴシック" w:hAnsi="ＭＳ ゴシック" w:hint="eastAsia"/>
          <w:sz w:val="22"/>
          <w:szCs w:val="22"/>
          <w:u w:val="single"/>
        </w:rPr>
        <w:t>に本書面をステープラー（ホチキスなど）などで</w:t>
      </w:r>
      <w:r w:rsidR="00404EF6" w:rsidRPr="005A73D5">
        <w:rPr>
          <w:rFonts w:ascii="ＭＳ ゴシック" w:eastAsia="ＭＳ ゴシック" w:hAnsi="ＭＳ ゴシック" w:hint="eastAsia"/>
          <w:sz w:val="22"/>
          <w:szCs w:val="22"/>
          <w:u w:val="single"/>
        </w:rPr>
        <w:t>付けて一体として</w:t>
      </w:r>
      <w:r w:rsidR="00F33265" w:rsidRPr="005A73D5">
        <w:rPr>
          <w:rFonts w:ascii="ＭＳ ゴシック" w:eastAsia="ＭＳ ゴシック" w:hAnsi="ＭＳ ゴシック" w:hint="eastAsia"/>
          <w:sz w:val="22"/>
          <w:szCs w:val="22"/>
          <w:u w:val="single"/>
        </w:rPr>
        <w:t>提出してください。</w:t>
      </w:r>
    </w:p>
    <w:p w:rsidR="00F33265" w:rsidRPr="005A73D5" w:rsidRDefault="005A73D5" w:rsidP="005A73D5">
      <w:pPr>
        <w:ind w:left="334" w:hangingChars="150" w:hanging="334"/>
        <w:rPr>
          <w:rFonts w:ascii="ＭＳ ゴシック" w:eastAsia="ＭＳ ゴシック" w:hAnsi="ＭＳ ゴシック" w:hint="eastAsia"/>
          <w:sz w:val="22"/>
          <w:szCs w:val="22"/>
        </w:rPr>
      </w:pPr>
      <w:r w:rsidRPr="005A73D5">
        <w:rPr>
          <w:rFonts w:ascii="ＭＳ ゴシック" w:eastAsia="ＭＳ ゴシック" w:hAnsi="ＭＳ ゴシック" w:hint="eastAsia"/>
          <w:sz w:val="22"/>
          <w:szCs w:val="22"/>
        </w:rPr>
        <w:t>※2</w:t>
      </w:r>
      <w:r w:rsidR="000149EA" w:rsidRPr="005A73D5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F33265" w:rsidRPr="005A73D5">
        <w:rPr>
          <w:rFonts w:ascii="ＭＳ ゴシック" w:eastAsia="ＭＳ ゴシック" w:hAnsi="ＭＳ ゴシック" w:hint="eastAsia"/>
          <w:sz w:val="22"/>
          <w:szCs w:val="22"/>
        </w:rPr>
        <w:t>連絡先等について非開示を希望</w:t>
      </w:r>
      <w:r w:rsidR="00E10050" w:rsidRPr="005A73D5">
        <w:rPr>
          <w:rFonts w:ascii="ＭＳ ゴシック" w:eastAsia="ＭＳ ゴシック" w:hAnsi="ＭＳ ゴシック" w:hint="eastAsia"/>
          <w:sz w:val="22"/>
          <w:szCs w:val="22"/>
        </w:rPr>
        <w:t>す</w:t>
      </w:r>
      <w:r w:rsidR="00F33265" w:rsidRPr="005A73D5">
        <w:rPr>
          <w:rFonts w:ascii="ＭＳ ゴシック" w:eastAsia="ＭＳ ゴシック" w:hAnsi="ＭＳ ゴシック" w:hint="eastAsia"/>
          <w:sz w:val="22"/>
          <w:szCs w:val="22"/>
        </w:rPr>
        <w:t>る場合には，</w:t>
      </w:r>
      <w:r w:rsidR="00E10050" w:rsidRPr="005A73D5">
        <w:rPr>
          <w:rFonts w:ascii="ＭＳ ゴシック" w:eastAsia="ＭＳ ゴシック" w:hAnsi="ＭＳ ゴシック" w:hint="eastAsia"/>
          <w:sz w:val="22"/>
          <w:szCs w:val="22"/>
        </w:rPr>
        <w:t>原則として，開示により当事者や第三者の私生活・業務の平穏を害するおそれがあると解し，</w:t>
      </w:r>
      <w:r w:rsidR="00F33265" w:rsidRPr="005A73D5">
        <w:rPr>
          <w:rFonts w:ascii="ＭＳ ゴシック" w:eastAsia="ＭＳ ゴシック" w:hAnsi="ＭＳ ゴシック" w:hint="eastAsia"/>
          <w:sz w:val="22"/>
          <w:szCs w:val="22"/>
        </w:rPr>
        <w:t>開示</w:t>
      </w:r>
      <w:r w:rsidR="00B472E3" w:rsidRPr="005A73D5">
        <w:rPr>
          <w:rFonts w:ascii="ＭＳ ゴシック" w:eastAsia="ＭＳ ゴシック" w:hAnsi="ＭＳ ゴシック" w:hint="eastAsia"/>
          <w:sz w:val="22"/>
          <w:szCs w:val="22"/>
        </w:rPr>
        <w:t>することは</w:t>
      </w:r>
      <w:r w:rsidR="00F33265" w:rsidRPr="005A73D5">
        <w:rPr>
          <w:rFonts w:ascii="ＭＳ ゴシック" w:eastAsia="ＭＳ ゴシック" w:hAnsi="ＭＳ ゴシック" w:hint="eastAsia"/>
          <w:sz w:val="22"/>
          <w:szCs w:val="22"/>
        </w:rPr>
        <w:t>しない</w:t>
      </w:r>
      <w:r w:rsidR="00B472E3" w:rsidRPr="005A73D5">
        <w:rPr>
          <w:rFonts w:ascii="ＭＳ ゴシック" w:eastAsia="ＭＳ ゴシック" w:hAnsi="ＭＳ ゴシック" w:hint="eastAsia"/>
          <w:sz w:val="22"/>
          <w:szCs w:val="22"/>
        </w:rPr>
        <w:t>取り扱い</w:t>
      </w:r>
      <w:r w:rsidR="00F33265" w:rsidRPr="005A73D5">
        <w:rPr>
          <w:rFonts w:ascii="ＭＳ ゴシック" w:eastAsia="ＭＳ ゴシック" w:hAnsi="ＭＳ ゴシック" w:hint="eastAsia"/>
          <w:sz w:val="22"/>
          <w:szCs w:val="22"/>
        </w:rPr>
        <w:t>になっておりますので，</w:t>
      </w:r>
      <w:r w:rsidR="000149EA" w:rsidRPr="005A73D5">
        <w:rPr>
          <w:rFonts w:ascii="ＭＳ ゴシック" w:eastAsia="ＭＳ ゴシック" w:hAnsi="ＭＳ ゴシック" w:hint="eastAsia"/>
          <w:sz w:val="22"/>
          <w:szCs w:val="22"/>
        </w:rPr>
        <w:t>その他の理由がなければ</w:t>
      </w:r>
      <w:r w:rsidR="00E10050" w:rsidRPr="005A73D5">
        <w:rPr>
          <w:rFonts w:ascii="ＭＳ ゴシック" w:eastAsia="ＭＳ ゴシック" w:hAnsi="ＭＳ ゴシック" w:hint="eastAsia"/>
          <w:sz w:val="22"/>
          <w:szCs w:val="22"/>
        </w:rPr>
        <w:t>，</w:t>
      </w:r>
      <w:r w:rsidR="00F33265" w:rsidRPr="005A73D5">
        <w:rPr>
          <w:rFonts w:ascii="ＭＳ ゴシック" w:eastAsia="ＭＳ ゴシック" w:hAnsi="ＭＳ ゴシック" w:hint="eastAsia"/>
          <w:sz w:val="22"/>
          <w:szCs w:val="22"/>
        </w:rPr>
        <w:t>非開示の希望に関する申出書の</w:t>
      </w:r>
      <w:r w:rsidR="00B472E3" w:rsidRPr="005A73D5">
        <w:rPr>
          <w:rFonts w:ascii="ＭＳ ゴシック" w:eastAsia="ＭＳ ゴシック" w:hAnsi="ＭＳ ゴシック" w:hint="eastAsia"/>
          <w:sz w:val="22"/>
          <w:szCs w:val="22"/>
        </w:rPr>
        <w:t>第２項（非開示希望の理由）</w:t>
      </w:r>
      <w:r w:rsidR="00E10050" w:rsidRPr="005A73D5">
        <w:rPr>
          <w:rFonts w:ascii="ＭＳ ゴシック" w:eastAsia="ＭＳ ゴシック" w:hAnsi="ＭＳ ゴシック" w:hint="eastAsia"/>
          <w:sz w:val="22"/>
          <w:szCs w:val="22"/>
        </w:rPr>
        <w:t>に</w:t>
      </w:r>
      <w:r w:rsidR="000149EA" w:rsidRPr="005A73D5">
        <w:rPr>
          <w:rFonts w:ascii="ＭＳ ゴシック" w:eastAsia="ＭＳ ゴシック" w:hAnsi="ＭＳ ゴシック" w:hint="eastAsia"/>
          <w:sz w:val="22"/>
          <w:szCs w:val="22"/>
        </w:rPr>
        <w:t>記載</w:t>
      </w:r>
      <w:r w:rsidR="00305A93" w:rsidRPr="005A73D5">
        <w:rPr>
          <w:rFonts w:ascii="ＭＳ ゴシック" w:eastAsia="ＭＳ ゴシック" w:hAnsi="ＭＳ ゴシック" w:hint="eastAsia"/>
          <w:sz w:val="22"/>
          <w:szCs w:val="22"/>
        </w:rPr>
        <w:t>する必要はありません</w:t>
      </w:r>
      <w:r w:rsidR="000149EA" w:rsidRPr="005A73D5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:rsidR="005A73D5" w:rsidRDefault="002151D7" w:rsidP="00031A73">
      <w:pPr>
        <w:rPr>
          <w:rFonts w:hint="eastAsia"/>
        </w:rPr>
      </w:pPr>
      <w:r>
        <w:rPr>
          <w:rFonts w:hint="eastAsia"/>
        </w:rPr>
        <w:t xml:space="preserve">　　</w:t>
      </w:r>
      <w:r w:rsidR="005A73D5">
        <w:rPr>
          <w:rFonts w:hint="eastAsia"/>
        </w:rPr>
        <w:t xml:space="preserve"> </w:t>
      </w:r>
    </w:p>
    <w:p w:rsidR="00662B68" w:rsidRPr="00C1616F" w:rsidRDefault="002151D7" w:rsidP="005A73D5">
      <w:pPr>
        <w:ind w:firstLineChars="100" w:firstLine="243"/>
        <w:rPr>
          <w:rFonts w:hint="eastAsia"/>
        </w:rPr>
      </w:pPr>
      <w:r>
        <w:rPr>
          <w:rFonts w:hint="eastAsia"/>
        </w:rPr>
        <w:t>平成　　年　　月　　日</w:t>
      </w:r>
    </w:p>
    <w:p w:rsidR="00F62F0E" w:rsidRPr="00C1616F" w:rsidRDefault="00031A73" w:rsidP="005A73D5">
      <w:pPr>
        <w:ind w:firstLineChars="300" w:firstLine="734"/>
      </w:pPr>
      <w:r w:rsidRPr="005A73D5">
        <w:rPr>
          <w:rFonts w:hint="eastAsia"/>
          <w:spacing w:val="13"/>
          <w:w w:val="90"/>
          <w:fitText w:val="8505" w:id="181544704"/>
        </w:rPr>
        <w:t>□申立人／□相手方</w:t>
      </w:r>
      <w:r w:rsidR="001E42DA" w:rsidRPr="005A73D5">
        <w:rPr>
          <w:rFonts w:hint="eastAsia"/>
          <w:spacing w:val="13"/>
          <w:w w:val="90"/>
          <w:fitText w:val="8505" w:id="181544704"/>
        </w:rPr>
        <w:t>／□</w:t>
      </w:r>
      <w:r w:rsidR="003C0B25" w:rsidRPr="005A73D5">
        <w:rPr>
          <w:rFonts w:hint="eastAsia"/>
          <w:spacing w:val="13"/>
          <w:w w:val="90"/>
          <w:fitText w:val="8505" w:id="181544704"/>
        </w:rPr>
        <w:t>同手続代理人</w:t>
      </w:r>
      <w:r w:rsidR="003E69A4" w:rsidRPr="005A73D5">
        <w:rPr>
          <w:rFonts w:hint="eastAsia"/>
          <w:spacing w:val="13"/>
          <w:w w:val="90"/>
          <w:fitText w:val="8505" w:id="181544704"/>
        </w:rPr>
        <w:t xml:space="preserve">　</w:t>
      </w:r>
      <w:r w:rsidRPr="005A73D5">
        <w:rPr>
          <w:rFonts w:hint="eastAsia"/>
          <w:spacing w:val="13"/>
          <w:w w:val="90"/>
          <w:u w:val="single"/>
          <w:fitText w:val="8505" w:id="181544704"/>
        </w:rPr>
        <w:t>氏</w:t>
      </w:r>
      <w:r w:rsidR="005A73D5" w:rsidRPr="005A73D5">
        <w:rPr>
          <w:rFonts w:hint="eastAsia"/>
          <w:spacing w:val="13"/>
          <w:w w:val="90"/>
          <w:u w:val="single"/>
          <w:fitText w:val="8505" w:id="181544704"/>
        </w:rPr>
        <w:t xml:space="preserve">  </w:t>
      </w:r>
      <w:r w:rsidRPr="005A73D5">
        <w:rPr>
          <w:rFonts w:hint="eastAsia"/>
          <w:spacing w:val="13"/>
          <w:w w:val="90"/>
          <w:u w:val="single"/>
          <w:fitText w:val="8505" w:id="181544704"/>
        </w:rPr>
        <w:t>名</w:t>
      </w:r>
      <w:r w:rsidR="003E69A4" w:rsidRPr="005A73D5">
        <w:rPr>
          <w:rFonts w:hint="eastAsia"/>
          <w:spacing w:val="13"/>
          <w:w w:val="90"/>
          <w:u w:val="single"/>
          <w:fitText w:val="8505" w:id="181544704"/>
        </w:rPr>
        <w:t xml:space="preserve">　　　　　　　　　　　　　</w:t>
      </w:r>
      <w:r w:rsidR="005A73D5" w:rsidRPr="005A73D5">
        <w:rPr>
          <w:rFonts w:hint="eastAsia"/>
          <w:spacing w:val="24"/>
          <w:w w:val="90"/>
          <w:u w:val="single"/>
          <w:fitText w:val="8505" w:id="181544704"/>
        </w:rPr>
        <w:t></w:t>
      </w:r>
    </w:p>
    <w:sectPr w:rsidR="00F62F0E" w:rsidRPr="00C1616F" w:rsidSect="005A73D5">
      <w:pgSz w:w="11906" w:h="16838"/>
      <w:pgMar w:top="1985" w:right="1701" w:bottom="1701" w:left="1701" w:header="851" w:footer="992" w:gutter="0"/>
      <w:cols w:space="425"/>
      <w:docGrid w:type="linesAndChars" w:linePitch="424" w:charSpace="6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2AA" w:rsidRDefault="009902AA" w:rsidP="00AE4D27">
      <w:r>
        <w:separator/>
      </w:r>
    </w:p>
  </w:endnote>
  <w:endnote w:type="continuationSeparator" w:id="0">
    <w:p w:rsidR="009902AA" w:rsidRDefault="009902AA" w:rsidP="00AE4D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2AA" w:rsidRDefault="009902AA" w:rsidP="00AE4D27">
      <w:r>
        <w:separator/>
      </w:r>
    </w:p>
  </w:footnote>
  <w:footnote w:type="continuationSeparator" w:id="0">
    <w:p w:rsidR="009902AA" w:rsidRDefault="009902AA" w:rsidP="00AE4D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840"/>
  <w:drawingGridHorizontalSpacing w:val="243"/>
  <w:drawingGridVerticalSpacing w:val="212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1A73"/>
    <w:rsid w:val="000149EA"/>
    <w:rsid w:val="00031A73"/>
    <w:rsid w:val="00091EA9"/>
    <w:rsid w:val="00144158"/>
    <w:rsid w:val="001E42DA"/>
    <w:rsid w:val="00202B35"/>
    <w:rsid w:val="002151D7"/>
    <w:rsid w:val="00287DCB"/>
    <w:rsid w:val="00305A93"/>
    <w:rsid w:val="00396C2B"/>
    <w:rsid w:val="003B1A01"/>
    <w:rsid w:val="003C0B25"/>
    <w:rsid w:val="003E69A4"/>
    <w:rsid w:val="003E76CF"/>
    <w:rsid w:val="003F75A7"/>
    <w:rsid w:val="00404EF6"/>
    <w:rsid w:val="00457B8A"/>
    <w:rsid w:val="005645B1"/>
    <w:rsid w:val="005A73D5"/>
    <w:rsid w:val="005D5058"/>
    <w:rsid w:val="006138B4"/>
    <w:rsid w:val="00614537"/>
    <w:rsid w:val="00662B68"/>
    <w:rsid w:val="006A0F18"/>
    <w:rsid w:val="008C2D02"/>
    <w:rsid w:val="009902AA"/>
    <w:rsid w:val="00A825D2"/>
    <w:rsid w:val="00AA6CAB"/>
    <w:rsid w:val="00AB3764"/>
    <w:rsid w:val="00AE4D27"/>
    <w:rsid w:val="00B137B5"/>
    <w:rsid w:val="00B472E3"/>
    <w:rsid w:val="00BB6AAD"/>
    <w:rsid w:val="00C1616F"/>
    <w:rsid w:val="00C243BC"/>
    <w:rsid w:val="00CE089B"/>
    <w:rsid w:val="00D64584"/>
    <w:rsid w:val="00E10050"/>
    <w:rsid w:val="00E26975"/>
    <w:rsid w:val="00F33265"/>
    <w:rsid w:val="00F36A58"/>
    <w:rsid w:val="00F62F0E"/>
    <w:rsid w:val="00F73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1A73"/>
    <w:pPr>
      <w:widowControl w:val="0"/>
      <w:autoSpaceDE w:val="0"/>
      <w:autoSpaceDN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243BC"/>
    <w:rPr>
      <w:rFonts w:ascii="Arial" w:eastAsia="ＭＳ ゴシック" w:hAnsi="Arial"/>
      <w:sz w:val="18"/>
      <w:szCs w:val="18"/>
    </w:rPr>
  </w:style>
  <w:style w:type="character" w:styleId="a4">
    <w:name w:val="annotation reference"/>
    <w:basedOn w:val="a0"/>
    <w:semiHidden/>
    <w:rsid w:val="00C243BC"/>
    <w:rPr>
      <w:sz w:val="18"/>
      <w:szCs w:val="18"/>
    </w:rPr>
  </w:style>
  <w:style w:type="paragraph" w:styleId="a5">
    <w:name w:val="annotation text"/>
    <w:basedOn w:val="a"/>
    <w:semiHidden/>
    <w:rsid w:val="00C243BC"/>
    <w:pPr>
      <w:jc w:val="left"/>
    </w:pPr>
  </w:style>
  <w:style w:type="paragraph" w:styleId="a6">
    <w:name w:val="annotation subject"/>
    <w:basedOn w:val="a5"/>
    <w:next w:val="a5"/>
    <w:semiHidden/>
    <w:rsid w:val="00C243BC"/>
    <w:rPr>
      <w:b/>
      <w:bCs/>
    </w:rPr>
  </w:style>
  <w:style w:type="paragraph" w:styleId="a7">
    <w:name w:val="header"/>
    <w:basedOn w:val="a"/>
    <w:link w:val="a8"/>
    <w:rsid w:val="00AE4D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AE4D27"/>
    <w:rPr>
      <w:rFonts w:ascii="ＭＳ 明朝"/>
      <w:sz w:val="24"/>
      <w:szCs w:val="24"/>
    </w:rPr>
  </w:style>
  <w:style w:type="paragraph" w:styleId="a9">
    <w:name w:val="footer"/>
    <w:basedOn w:val="a"/>
    <w:link w:val="aa"/>
    <w:rsid w:val="00AE4D2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AE4D27"/>
    <w:rPr>
      <w:rFonts w:ascii="ＭＳ 明朝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0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□（家イ）</vt:lpstr>
      <vt:lpstr>□（家イ）</vt:lpstr>
    </vt:vector>
  </TitlesOfParts>
  <Company>最高裁判所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□（家イ）</dc:title>
  <dc:creator>進藤　千絵</dc:creator>
  <cp:lastModifiedBy>最高裁判所</cp:lastModifiedBy>
  <cp:revision>2</cp:revision>
  <cp:lastPrinted>2014-11-26T07:23:00Z</cp:lastPrinted>
  <dcterms:created xsi:type="dcterms:W3CDTF">2015-03-05T06:19:00Z</dcterms:created>
  <dcterms:modified xsi:type="dcterms:W3CDTF">2015-03-05T06:19:00Z</dcterms:modified>
</cp:coreProperties>
</file>