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F9" w:rsidRPr="00E22C2E" w:rsidRDefault="003D19F9">
      <w:pPr>
        <w:pStyle w:val="a3"/>
        <w:outlineLvl w:val="0"/>
        <w:rPr>
          <w:rFonts w:ascii="ＭＳ 明朝" w:hAnsi="ＭＳ 明朝"/>
          <w:b/>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872"/>
        <w:gridCol w:w="3536"/>
        <w:gridCol w:w="2756"/>
        <w:gridCol w:w="1092"/>
        <w:gridCol w:w="260"/>
      </w:tblGrid>
      <w:tr w:rsidR="003D19F9">
        <w:trPr>
          <w:cantSplit/>
          <w:trHeight w:hRule="exact" w:val="600"/>
        </w:trPr>
        <w:tc>
          <w:tcPr>
            <w:tcW w:w="1872" w:type="dxa"/>
            <w:vMerge w:val="restart"/>
            <w:tcBorders>
              <w:top w:val="single" w:sz="4" w:space="0" w:color="000000"/>
              <w:left w:val="single" w:sz="4" w:space="0" w:color="000000"/>
              <w:bottom w:val="nil"/>
              <w:right w:val="single" w:sz="4" w:space="0" w:color="000000"/>
            </w:tcBorders>
          </w:tcPr>
          <w:p w:rsidR="003D19F9" w:rsidRPr="00B8746A" w:rsidRDefault="003D19F9">
            <w:pPr>
              <w:pStyle w:val="a3"/>
              <w:spacing w:before="105" w:line="499" w:lineRule="exact"/>
              <w:rPr>
                <w:rFonts w:ascii="ＭＳ ゴシック" w:eastAsia="ＭＳ ゴシック" w:hAnsi="ＭＳ ゴシック"/>
                <w:spacing w:val="0"/>
              </w:rPr>
            </w:pPr>
            <w:r w:rsidRPr="00B8746A">
              <w:rPr>
                <w:rFonts w:ascii="ＭＳ ゴシック" w:eastAsia="ＭＳ ゴシック" w:hAnsi="ＭＳ ゴシック" w:cs="ＭＳ ゴシック" w:hint="eastAsia"/>
                <w:spacing w:val="-1"/>
                <w:sz w:val="18"/>
                <w:szCs w:val="18"/>
              </w:rPr>
              <w:t xml:space="preserve">　　印紙貼付欄</w:t>
            </w:r>
          </w:p>
          <w:p w:rsidR="003D19F9" w:rsidRPr="00B8746A" w:rsidRDefault="003D19F9">
            <w:pPr>
              <w:pStyle w:val="a3"/>
              <w:rPr>
                <w:rFonts w:ascii="ＭＳ ゴシック" w:eastAsia="ＭＳ ゴシック" w:hAnsi="ＭＳ ゴシック"/>
                <w:spacing w:val="0"/>
              </w:rPr>
            </w:pPr>
            <w:r w:rsidRPr="00B8746A">
              <w:rPr>
                <w:rFonts w:ascii="ＭＳ ゴシック" w:eastAsia="ＭＳ ゴシック" w:hAnsi="ＭＳ ゴシック" w:cs="ＭＳ ゴシック" w:hint="eastAsia"/>
                <w:spacing w:val="-1"/>
                <w:sz w:val="18"/>
                <w:szCs w:val="18"/>
              </w:rPr>
              <w:t xml:space="preserve">　　１０００円</w:t>
            </w:r>
          </w:p>
        </w:tc>
        <w:tc>
          <w:tcPr>
            <w:tcW w:w="3536" w:type="dxa"/>
            <w:vMerge w:val="restart"/>
            <w:tcBorders>
              <w:top w:val="single" w:sz="4" w:space="0" w:color="000000"/>
              <w:left w:val="nil"/>
              <w:bottom w:val="nil"/>
              <w:right w:val="nil"/>
            </w:tcBorders>
          </w:tcPr>
          <w:p w:rsidR="003D19F9" w:rsidRPr="00B8746A" w:rsidRDefault="003D19F9">
            <w:pPr>
              <w:pStyle w:val="a3"/>
              <w:rPr>
                <w:rFonts w:ascii="ＭＳ ゴシック" w:eastAsia="ＭＳ ゴシック" w:hAnsi="ＭＳ ゴシック"/>
                <w:spacing w:val="0"/>
              </w:rPr>
            </w:pPr>
            <w:r w:rsidRPr="00B8746A">
              <w:rPr>
                <w:rFonts w:ascii="ＭＳ ゴシック" w:eastAsia="ＭＳ ゴシック" w:hAnsi="ＭＳ ゴシック" w:hint="eastAsia"/>
                <w:spacing w:val="-1"/>
              </w:rPr>
              <w:t xml:space="preserve"> </w:t>
            </w:r>
            <w:r w:rsidRPr="00B8746A">
              <w:rPr>
                <w:rFonts w:ascii="ＭＳ ゴシック" w:eastAsia="ＭＳ ゴシック" w:hAnsi="ＭＳ ゴシック" w:cs="ＭＳ ゴシック" w:hint="eastAsia"/>
                <w:spacing w:val="0"/>
                <w:sz w:val="18"/>
                <w:szCs w:val="18"/>
              </w:rPr>
              <w:t xml:space="preserve"> </w:t>
            </w:r>
            <w:r w:rsidRPr="00B8746A">
              <w:rPr>
                <w:rFonts w:ascii="ＭＳ ゴシック" w:eastAsia="ＭＳ ゴシック" w:hAnsi="ＭＳ ゴシック" w:cs="ＭＳ ゴシック" w:hint="eastAsia"/>
                <w:spacing w:val="-1"/>
                <w:sz w:val="18"/>
                <w:szCs w:val="18"/>
              </w:rPr>
              <w:t>受付印</w:t>
            </w:r>
          </w:p>
        </w:tc>
        <w:tc>
          <w:tcPr>
            <w:tcW w:w="2756" w:type="dxa"/>
            <w:tcBorders>
              <w:top w:val="single" w:sz="4" w:space="0" w:color="000000"/>
              <w:left w:val="single" w:sz="4" w:space="0" w:color="000000"/>
              <w:bottom w:val="single" w:sz="4" w:space="0" w:color="000000"/>
              <w:right w:val="single" w:sz="4" w:space="0" w:color="000000"/>
            </w:tcBorders>
          </w:tcPr>
          <w:p w:rsidR="003D19F9" w:rsidRPr="00B8746A" w:rsidRDefault="003D19F9">
            <w:pPr>
              <w:pStyle w:val="a3"/>
              <w:rPr>
                <w:rFonts w:ascii="ＭＳ ゴシック" w:eastAsia="ＭＳ ゴシック" w:hAnsi="ＭＳ ゴシック"/>
                <w:spacing w:val="0"/>
              </w:rPr>
            </w:pPr>
            <w:r w:rsidRPr="00B8746A">
              <w:rPr>
                <w:rFonts w:ascii="ＭＳ ゴシック" w:eastAsia="ＭＳ ゴシック" w:hAnsi="ＭＳ ゴシック" w:cs="ＭＳ ゴシック" w:hint="eastAsia"/>
                <w:spacing w:val="-1"/>
                <w:sz w:val="18"/>
                <w:szCs w:val="18"/>
              </w:rPr>
              <w:t xml:space="preserve">　収入印紙　</w:t>
            </w:r>
            <w:r w:rsidRPr="00B8746A">
              <w:rPr>
                <w:rFonts w:ascii="ＭＳ ゴシック" w:eastAsia="ＭＳ ゴシック" w:hAnsi="ＭＳ ゴシック" w:cs="ＭＳ ゴシック" w:hint="eastAsia"/>
                <w:spacing w:val="0"/>
                <w:sz w:val="18"/>
                <w:szCs w:val="18"/>
              </w:rPr>
              <w:t xml:space="preserve">   </w:t>
            </w:r>
            <w:r w:rsidRPr="00B8746A">
              <w:rPr>
                <w:rFonts w:ascii="ＭＳ ゴシック" w:eastAsia="ＭＳ ゴシック" w:hAnsi="ＭＳ ゴシック" w:cs="ＭＳ ゴシック" w:hint="eastAsia"/>
                <w:spacing w:val="-1"/>
                <w:sz w:val="18"/>
                <w:szCs w:val="18"/>
              </w:rPr>
              <w:t xml:space="preserve">　</w:t>
            </w:r>
            <w:r w:rsidRPr="00B8746A">
              <w:rPr>
                <w:rFonts w:ascii="ＭＳ ゴシック" w:eastAsia="ＭＳ ゴシック" w:hAnsi="ＭＳ ゴシック" w:cs="ＭＳ ゴシック" w:hint="eastAsia"/>
                <w:spacing w:val="0"/>
                <w:sz w:val="18"/>
                <w:szCs w:val="18"/>
              </w:rPr>
              <w:t xml:space="preserve">       </w:t>
            </w:r>
            <w:r w:rsidRPr="00B8746A">
              <w:rPr>
                <w:rFonts w:ascii="ＭＳ ゴシック" w:eastAsia="ＭＳ ゴシック" w:hAnsi="ＭＳ ゴシック" w:cs="ＭＳ ゴシック" w:hint="eastAsia"/>
                <w:spacing w:val="-1"/>
                <w:sz w:val="18"/>
                <w:szCs w:val="18"/>
              </w:rPr>
              <w:t>円</w:t>
            </w:r>
          </w:p>
        </w:tc>
        <w:tc>
          <w:tcPr>
            <w:tcW w:w="1092" w:type="dxa"/>
            <w:vMerge w:val="restart"/>
            <w:tcBorders>
              <w:top w:val="single" w:sz="4" w:space="0" w:color="000000"/>
              <w:left w:val="nil"/>
              <w:bottom w:val="nil"/>
              <w:right w:val="single" w:sz="4" w:space="0" w:color="000000"/>
            </w:tcBorders>
          </w:tcPr>
          <w:p w:rsidR="003D19F9" w:rsidRPr="00B8746A" w:rsidRDefault="003D19F9">
            <w:pPr>
              <w:pStyle w:val="a3"/>
              <w:rPr>
                <w:rFonts w:ascii="ＭＳ ゴシック" w:eastAsia="ＭＳ ゴシック" w:hAnsi="ＭＳ ゴシック"/>
                <w:spacing w:val="0"/>
              </w:rPr>
            </w:pPr>
            <w:r w:rsidRPr="00B8746A">
              <w:rPr>
                <w:rFonts w:ascii="ＭＳ ゴシック" w:eastAsia="ＭＳ ゴシック" w:hAnsi="ＭＳ ゴシック" w:cs="Century"/>
                <w:spacing w:val="-1"/>
              </w:rPr>
              <w:t xml:space="preserve"> </w:t>
            </w:r>
            <w:r w:rsidRPr="00B8746A">
              <w:rPr>
                <w:rFonts w:ascii="ＭＳ ゴシック" w:eastAsia="ＭＳ ゴシック" w:hAnsi="ＭＳ ゴシック" w:cs="ＭＳ ゴシック" w:hint="eastAsia"/>
                <w:spacing w:val="-1"/>
                <w:sz w:val="18"/>
                <w:szCs w:val="18"/>
              </w:rPr>
              <w:t>確認印</w:t>
            </w:r>
          </w:p>
        </w:tc>
        <w:tc>
          <w:tcPr>
            <w:tcW w:w="260" w:type="dxa"/>
            <w:vMerge w:val="restart"/>
            <w:tcBorders>
              <w:top w:val="nil"/>
              <w:left w:val="nil"/>
              <w:bottom w:val="nil"/>
              <w:right w:val="nil"/>
            </w:tcBorders>
          </w:tcPr>
          <w:p w:rsidR="003D19F9" w:rsidRDefault="003D19F9">
            <w:pPr>
              <w:pStyle w:val="a3"/>
              <w:rPr>
                <w:rFonts w:ascii="ＭＳ 明朝" w:hAnsi="ＭＳ 明朝"/>
                <w:spacing w:val="0"/>
              </w:rPr>
            </w:pPr>
          </w:p>
        </w:tc>
      </w:tr>
      <w:tr w:rsidR="003D19F9">
        <w:trPr>
          <w:cantSplit/>
          <w:trHeight w:hRule="exact" w:val="600"/>
        </w:trPr>
        <w:tc>
          <w:tcPr>
            <w:tcW w:w="1872" w:type="dxa"/>
            <w:vMerge/>
            <w:tcBorders>
              <w:top w:val="nil"/>
              <w:left w:val="single" w:sz="4" w:space="0" w:color="000000"/>
              <w:bottom w:val="nil"/>
              <w:right w:val="single" w:sz="4" w:space="0" w:color="000000"/>
            </w:tcBorders>
          </w:tcPr>
          <w:p w:rsidR="003D19F9" w:rsidRPr="00B8746A" w:rsidRDefault="003D19F9">
            <w:pPr>
              <w:pStyle w:val="a3"/>
              <w:wordWrap/>
              <w:spacing w:line="240" w:lineRule="auto"/>
              <w:rPr>
                <w:rFonts w:ascii="ＭＳ ゴシック" w:eastAsia="ＭＳ ゴシック" w:hAnsi="ＭＳ ゴシック"/>
                <w:spacing w:val="0"/>
              </w:rPr>
            </w:pPr>
          </w:p>
        </w:tc>
        <w:tc>
          <w:tcPr>
            <w:tcW w:w="3536" w:type="dxa"/>
            <w:vMerge/>
            <w:tcBorders>
              <w:top w:val="nil"/>
              <w:left w:val="nil"/>
              <w:bottom w:val="nil"/>
              <w:right w:val="nil"/>
            </w:tcBorders>
          </w:tcPr>
          <w:p w:rsidR="003D19F9" w:rsidRPr="00B8746A" w:rsidRDefault="003D19F9">
            <w:pPr>
              <w:pStyle w:val="a3"/>
              <w:wordWrap/>
              <w:spacing w:line="240" w:lineRule="auto"/>
              <w:rPr>
                <w:rFonts w:ascii="ＭＳ ゴシック" w:eastAsia="ＭＳ ゴシック" w:hAnsi="ＭＳ ゴシック"/>
                <w:spacing w:val="0"/>
              </w:rPr>
            </w:pPr>
          </w:p>
        </w:tc>
        <w:tc>
          <w:tcPr>
            <w:tcW w:w="2756" w:type="dxa"/>
            <w:tcBorders>
              <w:top w:val="nil"/>
              <w:left w:val="single" w:sz="4" w:space="0" w:color="000000"/>
              <w:bottom w:val="single" w:sz="4" w:space="0" w:color="000000"/>
              <w:right w:val="single" w:sz="4" w:space="0" w:color="000000"/>
            </w:tcBorders>
          </w:tcPr>
          <w:p w:rsidR="003D19F9" w:rsidRPr="00B8746A" w:rsidRDefault="003D19F9">
            <w:pPr>
              <w:pStyle w:val="a3"/>
              <w:rPr>
                <w:rFonts w:ascii="ＭＳ ゴシック" w:eastAsia="ＭＳ ゴシック" w:hAnsi="ＭＳ ゴシック"/>
                <w:spacing w:val="0"/>
              </w:rPr>
            </w:pPr>
            <w:r w:rsidRPr="00B8746A">
              <w:rPr>
                <w:rFonts w:ascii="ＭＳ ゴシック" w:eastAsia="ＭＳ ゴシック" w:hAnsi="ＭＳ ゴシック" w:cs="ＭＳ ゴシック" w:hint="eastAsia"/>
                <w:spacing w:val="-1"/>
                <w:sz w:val="18"/>
                <w:szCs w:val="18"/>
              </w:rPr>
              <w:t xml:space="preserve">　予納郵券</w:t>
            </w:r>
            <w:r w:rsidRPr="00B8746A">
              <w:rPr>
                <w:rFonts w:ascii="ＭＳ ゴシック" w:eastAsia="ＭＳ ゴシック" w:hAnsi="ＭＳ ゴシック" w:cs="ＭＳ ゴシック" w:hint="eastAsia"/>
                <w:spacing w:val="0"/>
                <w:sz w:val="18"/>
                <w:szCs w:val="18"/>
              </w:rPr>
              <w:t xml:space="preserve"> </w:t>
            </w:r>
            <w:r w:rsidRPr="00B8746A">
              <w:rPr>
                <w:rFonts w:ascii="ＭＳ ゴシック" w:eastAsia="ＭＳ ゴシック" w:hAnsi="ＭＳ ゴシック" w:cs="ＭＳ ゴシック" w:hint="eastAsia"/>
                <w:spacing w:val="-1"/>
                <w:sz w:val="18"/>
                <w:szCs w:val="18"/>
              </w:rPr>
              <w:t xml:space="preserve">　</w:t>
            </w:r>
            <w:r w:rsidRPr="00B8746A">
              <w:rPr>
                <w:rFonts w:ascii="ＭＳ ゴシック" w:eastAsia="ＭＳ ゴシック" w:hAnsi="ＭＳ ゴシック" w:cs="ＭＳ ゴシック" w:hint="eastAsia"/>
                <w:spacing w:val="0"/>
                <w:sz w:val="18"/>
                <w:szCs w:val="18"/>
              </w:rPr>
              <w:t xml:space="preserve">    </w:t>
            </w:r>
            <w:r w:rsidRPr="00B8746A">
              <w:rPr>
                <w:rFonts w:ascii="ＭＳ ゴシック" w:eastAsia="ＭＳ ゴシック" w:hAnsi="ＭＳ ゴシック" w:cs="ＭＳ ゴシック" w:hint="eastAsia"/>
                <w:spacing w:val="-1"/>
                <w:sz w:val="18"/>
                <w:szCs w:val="18"/>
              </w:rPr>
              <w:t xml:space="preserve">　</w:t>
            </w:r>
            <w:r w:rsidRPr="00B8746A">
              <w:rPr>
                <w:rFonts w:ascii="ＭＳ ゴシック" w:eastAsia="ＭＳ ゴシック" w:hAnsi="ＭＳ ゴシック" w:cs="ＭＳ ゴシック" w:hint="eastAsia"/>
                <w:spacing w:val="0"/>
                <w:sz w:val="18"/>
                <w:szCs w:val="18"/>
              </w:rPr>
              <w:t xml:space="preserve">     </w:t>
            </w:r>
            <w:r w:rsidRPr="00B8746A">
              <w:rPr>
                <w:rFonts w:ascii="ＭＳ ゴシック" w:eastAsia="ＭＳ ゴシック" w:hAnsi="ＭＳ ゴシック" w:cs="ＭＳ ゴシック" w:hint="eastAsia"/>
                <w:spacing w:val="-1"/>
                <w:sz w:val="18"/>
                <w:szCs w:val="18"/>
              </w:rPr>
              <w:t>円</w:t>
            </w:r>
          </w:p>
        </w:tc>
        <w:tc>
          <w:tcPr>
            <w:tcW w:w="1092" w:type="dxa"/>
            <w:vMerge/>
            <w:tcBorders>
              <w:top w:val="nil"/>
              <w:left w:val="nil"/>
              <w:bottom w:val="single" w:sz="4" w:space="0" w:color="000000"/>
              <w:right w:val="single" w:sz="4" w:space="0" w:color="000000"/>
            </w:tcBorders>
          </w:tcPr>
          <w:p w:rsidR="003D19F9" w:rsidRPr="00B8746A" w:rsidRDefault="003D19F9">
            <w:pPr>
              <w:pStyle w:val="a3"/>
              <w:rPr>
                <w:rFonts w:ascii="ＭＳ ゴシック" w:eastAsia="ＭＳ ゴシック" w:hAnsi="ＭＳ ゴシック"/>
                <w:spacing w:val="0"/>
              </w:rPr>
            </w:pPr>
          </w:p>
        </w:tc>
        <w:tc>
          <w:tcPr>
            <w:tcW w:w="260" w:type="dxa"/>
            <w:vMerge/>
            <w:tcBorders>
              <w:top w:val="nil"/>
              <w:left w:val="nil"/>
              <w:bottom w:val="nil"/>
              <w:right w:val="nil"/>
            </w:tcBorders>
          </w:tcPr>
          <w:p w:rsidR="003D19F9" w:rsidRDefault="003D19F9">
            <w:pPr>
              <w:pStyle w:val="a3"/>
              <w:rPr>
                <w:rFonts w:ascii="ＭＳ 明朝" w:hAnsi="ＭＳ 明朝"/>
                <w:spacing w:val="0"/>
              </w:rPr>
            </w:pPr>
          </w:p>
        </w:tc>
      </w:tr>
      <w:tr w:rsidR="003D19F9">
        <w:trPr>
          <w:cantSplit/>
          <w:trHeight w:hRule="exact" w:val="904"/>
        </w:trPr>
        <w:tc>
          <w:tcPr>
            <w:tcW w:w="1872" w:type="dxa"/>
            <w:vMerge/>
            <w:tcBorders>
              <w:top w:val="nil"/>
              <w:left w:val="single" w:sz="4" w:space="0" w:color="000000"/>
              <w:bottom w:val="single" w:sz="4" w:space="0" w:color="000000"/>
              <w:right w:val="single" w:sz="4" w:space="0" w:color="000000"/>
            </w:tcBorders>
          </w:tcPr>
          <w:p w:rsidR="003D19F9" w:rsidRPr="00B8746A" w:rsidRDefault="003D19F9">
            <w:pPr>
              <w:pStyle w:val="a3"/>
              <w:wordWrap/>
              <w:spacing w:line="240" w:lineRule="auto"/>
              <w:rPr>
                <w:rFonts w:ascii="ＭＳ ゴシック" w:eastAsia="ＭＳ ゴシック" w:hAnsi="ＭＳ ゴシック"/>
                <w:spacing w:val="0"/>
              </w:rPr>
            </w:pPr>
          </w:p>
        </w:tc>
        <w:tc>
          <w:tcPr>
            <w:tcW w:w="3536" w:type="dxa"/>
            <w:vMerge/>
            <w:tcBorders>
              <w:top w:val="nil"/>
              <w:left w:val="nil"/>
              <w:bottom w:val="single" w:sz="4" w:space="0" w:color="000000"/>
              <w:right w:val="nil"/>
            </w:tcBorders>
          </w:tcPr>
          <w:p w:rsidR="003D19F9" w:rsidRPr="00B8746A" w:rsidRDefault="003D19F9">
            <w:pPr>
              <w:pStyle w:val="a3"/>
              <w:wordWrap/>
              <w:spacing w:line="240" w:lineRule="auto"/>
              <w:rPr>
                <w:rFonts w:ascii="ＭＳ ゴシック" w:eastAsia="ＭＳ ゴシック" w:hAnsi="ＭＳ ゴシック"/>
                <w:spacing w:val="0"/>
              </w:rPr>
            </w:pPr>
          </w:p>
        </w:tc>
        <w:tc>
          <w:tcPr>
            <w:tcW w:w="3848" w:type="dxa"/>
            <w:gridSpan w:val="2"/>
            <w:tcBorders>
              <w:top w:val="nil"/>
              <w:left w:val="single" w:sz="4" w:space="0" w:color="000000"/>
              <w:bottom w:val="single" w:sz="4" w:space="0" w:color="000000"/>
              <w:right w:val="single" w:sz="4" w:space="0" w:color="000000"/>
            </w:tcBorders>
          </w:tcPr>
          <w:p w:rsidR="003D19F9" w:rsidRPr="00B8746A" w:rsidRDefault="003D19F9">
            <w:pPr>
              <w:pStyle w:val="a3"/>
              <w:rPr>
                <w:rFonts w:ascii="ＭＳ ゴシック" w:eastAsia="ＭＳ ゴシック" w:hAnsi="ＭＳ ゴシック"/>
                <w:spacing w:val="0"/>
              </w:rPr>
            </w:pPr>
            <w:r w:rsidRPr="00B8746A">
              <w:rPr>
                <w:rFonts w:ascii="ＭＳ ゴシック" w:eastAsia="ＭＳ ゴシック" w:hAnsi="ＭＳ ゴシック" w:hint="eastAsia"/>
              </w:rPr>
              <w:t xml:space="preserve">　</w:t>
            </w:r>
            <w:r w:rsidRPr="00B8746A">
              <w:rPr>
                <w:rFonts w:ascii="ＭＳ ゴシック" w:eastAsia="ＭＳ ゴシック" w:hAnsi="ＭＳ ゴシック" w:cs="ＭＳ ゴシック" w:hint="eastAsia"/>
                <w:spacing w:val="-1"/>
                <w:sz w:val="18"/>
                <w:szCs w:val="18"/>
              </w:rPr>
              <w:t>備考欄</w:t>
            </w:r>
          </w:p>
        </w:tc>
        <w:tc>
          <w:tcPr>
            <w:tcW w:w="260" w:type="dxa"/>
            <w:vMerge/>
            <w:tcBorders>
              <w:top w:val="nil"/>
              <w:left w:val="nil"/>
              <w:bottom w:val="nil"/>
              <w:right w:val="nil"/>
            </w:tcBorders>
          </w:tcPr>
          <w:p w:rsidR="003D19F9" w:rsidRDefault="003D19F9">
            <w:pPr>
              <w:pStyle w:val="a3"/>
              <w:rPr>
                <w:rFonts w:ascii="ＭＳ 明朝" w:hAnsi="ＭＳ 明朝"/>
                <w:spacing w:val="0"/>
              </w:rPr>
            </w:pPr>
          </w:p>
        </w:tc>
      </w:tr>
      <w:tr w:rsidR="003D19F9">
        <w:trPr>
          <w:cantSplit/>
          <w:trHeight w:hRule="exact" w:val="6644"/>
        </w:trPr>
        <w:tc>
          <w:tcPr>
            <w:tcW w:w="9256" w:type="dxa"/>
            <w:gridSpan w:val="4"/>
            <w:tcBorders>
              <w:top w:val="nil"/>
              <w:left w:val="single" w:sz="4" w:space="0" w:color="000000"/>
              <w:bottom w:val="dotted" w:sz="4" w:space="0" w:color="000000"/>
              <w:right w:val="single" w:sz="4" w:space="0" w:color="000000"/>
            </w:tcBorders>
          </w:tcPr>
          <w:p w:rsidR="003D19F9" w:rsidRDefault="003D19F9">
            <w:pPr>
              <w:pStyle w:val="a3"/>
              <w:spacing w:before="105" w:line="499" w:lineRule="exact"/>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cs="ＭＳ ゴシック" w:hint="eastAsia"/>
                <w:sz w:val="28"/>
                <w:szCs w:val="28"/>
              </w:rPr>
              <w:t>配偶者暴力</w:t>
            </w:r>
            <w:r w:rsidR="00774FFD">
              <w:rPr>
                <w:rFonts w:ascii="ＭＳ 明朝" w:hAnsi="ＭＳ 明朝" w:cs="ＭＳ ゴシック" w:hint="eastAsia"/>
                <w:sz w:val="28"/>
                <w:szCs w:val="28"/>
              </w:rPr>
              <w:t>等</w:t>
            </w:r>
            <w:r>
              <w:rPr>
                <w:rFonts w:ascii="ＭＳ 明朝" w:hAnsi="ＭＳ 明朝" w:cs="ＭＳ ゴシック" w:hint="eastAsia"/>
                <w:sz w:val="28"/>
                <w:szCs w:val="28"/>
              </w:rPr>
              <w:t>に関する保護命令申立書</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sidR="00BE2321">
              <w:rPr>
                <w:rFonts w:ascii="ＭＳ 明朝" w:hAnsi="ＭＳ 明朝" w:hint="eastAsia"/>
                <w:sz w:val="24"/>
                <w:szCs w:val="24"/>
              </w:rPr>
              <w:t>さいたま</w:t>
            </w:r>
            <w:r>
              <w:rPr>
                <w:rFonts w:ascii="ＭＳ 明朝" w:hAnsi="ＭＳ 明朝" w:hint="eastAsia"/>
                <w:sz w:val="24"/>
                <w:szCs w:val="24"/>
              </w:rPr>
              <w:t xml:space="preserve">地方裁判所　</w:t>
            </w:r>
            <w:r w:rsidR="00F61845">
              <w:rPr>
                <w:rFonts w:ascii="ＭＳ 明朝" w:hAnsi="ＭＳ 明朝" w:hint="eastAsia"/>
                <w:sz w:val="24"/>
                <w:szCs w:val="24"/>
              </w:rPr>
              <w:t xml:space="preserve">　　　　　　　　</w:t>
            </w:r>
            <w:bookmarkStart w:id="0" w:name="_GoBack"/>
            <w:bookmarkEnd w:id="0"/>
            <w:r>
              <w:rPr>
                <w:rFonts w:ascii="ＭＳ 明朝" w:hAnsi="ＭＳ 明朝" w:hint="eastAsia"/>
                <w:sz w:val="24"/>
                <w:szCs w:val="24"/>
              </w:rPr>
              <w:t>御中</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spacing w:val="-1"/>
                <w:sz w:val="24"/>
                <w:szCs w:val="24"/>
              </w:rPr>
              <w:t xml:space="preserve"> </w:t>
            </w:r>
            <w:r>
              <w:rPr>
                <w:rFonts w:ascii="ＭＳ 明朝" w:hAnsi="ＭＳ 明朝" w:hint="eastAsia"/>
                <w:sz w:val="24"/>
                <w:szCs w:val="24"/>
              </w:rPr>
              <w:t>平成　　年　　月　　日</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z w:val="24"/>
                <w:szCs w:val="24"/>
              </w:rPr>
              <w:t xml:space="preserve">申　立　人　　</w:t>
            </w:r>
            <w:r>
              <w:rPr>
                <w:rFonts w:ascii="ＭＳ 明朝" w:hAnsi="ＭＳ 明朝" w:hint="eastAsia"/>
                <w:u w:val="single" w:color="000000"/>
              </w:rPr>
              <w:t xml:space="preserve">　　</w:t>
            </w:r>
            <w:r>
              <w:rPr>
                <w:rFonts w:ascii="ＭＳ 明朝" w:hAnsi="ＭＳ 明朝" w:hint="eastAsia"/>
                <w:spacing w:val="-1"/>
                <w:u w:val="single" w:color="000000"/>
              </w:rPr>
              <w:t xml:space="preserve">                          </w:t>
            </w:r>
            <w:r>
              <w:rPr>
                <w:rFonts w:ascii="ＭＳ 明朝" w:hAnsi="ＭＳ 明朝" w:hint="eastAsia"/>
                <w:u w:val="single" w:color="000000"/>
              </w:rPr>
              <w:t xml:space="preserve">　</w:t>
            </w:r>
            <w:r>
              <w:rPr>
                <w:rFonts w:ascii="ＭＳ 明朝" w:hAnsi="ＭＳ 明朝" w:hint="eastAsia"/>
              </w:rPr>
              <w:t>印</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spacing w:val="-1"/>
                <w:sz w:val="24"/>
                <w:szCs w:val="24"/>
              </w:rPr>
              <w:t xml:space="preserve"> </w:t>
            </w:r>
            <w:r>
              <w:rPr>
                <w:rFonts w:ascii="ＭＳ 明朝" w:hAnsi="ＭＳ 明朝" w:hint="eastAsia"/>
                <w:sz w:val="24"/>
                <w:szCs w:val="24"/>
              </w:rPr>
              <w:t xml:space="preserve">　　　　　　　当　事　者　の　表　示</w:t>
            </w:r>
          </w:p>
          <w:p w:rsidR="003D19F9" w:rsidRDefault="003D19F9">
            <w:pPr>
              <w:pStyle w:val="a3"/>
              <w:rPr>
                <w:rFonts w:ascii="ＭＳ 明朝" w:hAnsi="ＭＳ 明朝"/>
                <w:spacing w:val="0"/>
              </w:rPr>
            </w:pPr>
            <w:r>
              <w:rPr>
                <w:rFonts w:ascii="ＭＳ 明朝" w:hAnsi="ＭＳ 明朝" w:hint="eastAsia"/>
                <w:sz w:val="24"/>
                <w:szCs w:val="24"/>
              </w:rPr>
              <w:t xml:space="preserve">　　</w:t>
            </w:r>
            <w:r>
              <w:rPr>
                <w:rFonts w:ascii="ＭＳ 明朝" w:hAnsi="ＭＳ 明朝" w:hint="eastAsia"/>
                <w:sz w:val="22"/>
                <w:szCs w:val="22"/>
              </w:rPr>
              <w:t>別紙「当事者目録」記載のとおり</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spacing w:val="-1"/>
                <w:sz w:val="24"/>
                <w:szCs w:val="24"/>
              </w:rPr>
              <w:t xml:space="preserve"> </w:t>
            </w:r>
            <w:r>
              <w:rPr>
                <w:rFonts w:ascii="ＭＳ 明朝" w:hAnsi="ＭＳ 明朝" w:hint="eastAsia"/>
                <w:sz w:val="24"/>
                <w:szCs w:val="24"/>
              </w:rPr>
              <w:t xml:space="preserve">　　　　　　　申　立　て　の　趣　旨</w:t>
            </w:r>
          </w:p>
          <w:p w:rsidR="003D19F9" w:rsidRDefault="003D19F9">
            <w:pPr>
              <w:pStyle w:val="a3"/>
              <w:rPr>
                <w:rFonts w:ascii="ＭＳ 明朝" w:hAnsi="ＭＳ 明朝"/>
                <w:spacing w:val="0"/>
              </w:rPr>
            </w:pPr>
            <w:r>
              <w:rPr>
                <w:rFonts w:ascii="ＭＳ 明朝" w:hAnsi="ＭＳ 明朝" w:hint="eastAsia"/>
                <w:sz w:val="24"/>
                <w:szCs w:val="24"/>
              </w:rPr>
              <w:t xml:space="preserve">　　</w:t>
            </w:r>
            <w:r>
              <w:rPr>
                <w:rFonts w:ascii="ＭＳ 明朝" w:hAnsi="ＭＳ 明朝" w:hint="eastAsia"/>
                <w:sz w:val="22"/>
                <w:szCs w:val="22"/>
              </w:rPr>
              <w:t>別紙「申立ての趣旨」記載の裁判並びに手続費用負担の裁判を求める。</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なお，申立人は，相手方と</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z w:val="22"/>
                <w:szCs w:val="22"/>
              </w:rPr>
              <w:t>生活の本拠を共にする</w:t>
            </w:r>
            <w:r>
              <w:rPr>
                <w:rFonts w:ascii="ＭＳ 明朝" w:hAnsi="ＭＳ 明朝" w:cs="ＭＳ ゴシック" w:hint="eastAsia"/>
                <w:sz w:val="22"/>
                <w:szCs w:val="22"/>
              </w:rPr>
              <w:t>（同居）　（</w:t>
            </w:r>
            <w:r>
              <w:rPr>
                <w:rFonts w:ascii="ＭＳ 明朝" w:hAnsi="ＭＳ 明朝" w:hint="eastAsia"/>
                <w:sz w:val="22"/>
                <w:szCs w:val="22"/>
              </w:rPr>
              <w:t>□　ただし，</w:t>
            </w:r>
            <w:r>
              <w:rPr>
                <w:rFonts w:ascii="ＭＳ 明朝" w:hAnsi="ＭＳ 明朝" w:cs="ＭＳ ゴシック" w:hint="eastAsia"/>
                <w:sz w:val="22"/>
                <w:szCs w:val="22"/>
              </w:rPr>
              <w:t>一時避難中</w:t>
            </w:r>
            <w:r>
              <w:rPr>
                <w:rFonts w:ascii="ＭＳ 明朝" w:hAnsi="ＭＳ 明朝" w:hint="eastAsia"/>
                <w:sz w:val="22"/>
                <w:szCs w:val="22"/>
              </w:rPr>
              <w:t>）</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z w:val="22"/>
                <w:szCs w:val="22"/>
              </w:rPr>
              <w:t xml:space="preserve">生活の本拠が異なる　</w:t>
            </w:r>
            <w:r>
              <w:rPr>
                <w:rFonts w:ascii="ＭＳ 明朝" w:hAnsi="ＭＳ 明朝" w:cs="ＭＳ ゴシック" w:hint="eastAsia"/>
                <w:sz w:val="22"/>
                <w:szCs w:val="22"/>
              </w:rPr>
              <w:t>（別居）</w:t>
            </w:r>
            <w:r>
              <w:rPr>
                <w:rFonts w:ascii="ＭＳ 明朝" w:hAnsi="ＭＳ 明朝" w:hint="eastAsia"/>
                <w:spacing w:val="-1"/>
              </w:rPr>
              <w:t xml:space="preserve">                             </w:t>
            </w:r>
            <w:r>
              <w:rPr>
                <w:rFonts w:ascii="ＭＳ 明朝" w:hAnsi="ＭＳ 明朝" w:hint="eastAsia"/>
              </w:rPr>
              <w:t>ものです。</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spacing w:val="-1"/>
                <w:sz w:val="24"/>
                <w:szCs w:val="24"/>
              </w:rPr>
              <w:t xml:space="preserve"> </w:t>
            </w:r>
            <w:r>
              <w:rPr>
                <w:rFonts w:ascii="ＭＳ 明朝" w:hAnsi="ＭＳ 明朝" w:hint="eastAsia"/>
                <w:sz w:val="24"/>
                <w:szCs w:val="24"/>
              </w:rPr>
              <w:t xml:space="preserve">　　　　　　　申　立　て　の　理　由</w:t>
            </w:r>
          </w:p>
          <w:p w:rsidR="003D19F9" w:rsidRDefault="003D19F9">
            <w:pPr>
              <w:pStyle w:val="a3"/>
              <w:rPr>
                <w:rFonts w:ascii="ＭＳ 明朝" w:hAnsi="ＭＳ 明朝"/>
                <w:spacing w:val="0"/>
              </w:rPr>
            </w:pPr>
            <w:r>
              <w:rPr>
                <w:rFonts w:ascii="ＭＳ 明朝" w:hAnsi="ＭＳ 明朝" w:hint="eastAsia"/>
                <w:sz w:val="22"/>
                <w:szCs w:val="22"/>
              </w:rPr>
              <w:t xml:space="preserve">　　別紙「申立ての理由」記載のとおり</w:t>
            </w:r>
          </w:p>
        </w:tc>
        <w:tc>
          <w:tcPr>
            <w:tcW w:w="260" w:type="dxa"/>
            <w:vMerge/>
            <w:tcBorders>
              <w:top w:val="nil"/>
              <w:left w:val="nil"/>
              <w:bottom w:val="nil"/>
              <w:right w:val="nil"/>
            </w:tcBorders>
          </w:tcPr>
          <w:p w:rsidR="003D19F9" w:rsidRDefault="003D19F9">
            <w:pPr>
              <w:pStyle w:val="a3"/>
              <w:rPr>
                <w:rFonts w:ascii="ＭＳ 明朝" w:hAnsi="ＭＳ 明朝"/>
                <w:spacing w:val="0"/>
              </w:rPr>
            </w:pPr>
          </w:p>
        </w:tc>
      </w:tr>
      <w:tr w:rsidR="003D19F9">
        <w:trPr>
          <w:cantSplit/>
          <w:trHeight w:hRule="exact" w:val="3926"/>
        </w:trPr>
        <w:tc>
          <w:tcPr>
            <w:tcW w:w="9256" w:type="dxa"/>
            <w:gridSpan w:val="4"/>
            <w:tcBorders>
              <w:top w:val="nil"/>
              <w:left w:val="single" w:sz="4" w:space="0" w:color="000000"/>
              <w:bottom w:val="single" w:sz="4" w:space="0" w:color="000000"/>
              <w:right w:val="single" w:sz="4" w:space="0" w:color="000000"/>
            </w:tcBorders>
          </w:tcPr>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b/>
                <w:bCs/>
              </w:rPr>
              <w:t>添　付　書　類</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内にレを付したもの。）</w:t>
            </w:r>
          </w:p>
          <w:p w:rsidR="003D19F9" w:rsidRDefault="003D19F9">
            <w:pPr>
              <w:pStyle w:val="a3"/>
              <w:rPr>
                <w:rFonts w:ascii="ＭＳ 明朝" w:hAnsi="ＭＳ 明朝"/>
                <w:spacing w:val="0"/>
              </w:rPr>
            </w:pPr>
            <w:r>
              <w:rPr>
                <w:rFonts w:ascii="ＭＳ 明朝" w:hAnsi="ＭＳ 明朝" w:cs="ＭＳ ゴシック" w:hint="eastAsia"/>
                <w:spacing w:val="-1"/>
              </w:rPr>
              <w:t xml:space="preserve"> </w:t>
            </w:r>
            <w:r w:rsidR="001665C1">
              <w:rPr>
                <w:rFonts w:ascii="ＭＳ 明朝" w:hAnsi="ＭＳ 明朝" w:cs="ＭＳ ゴシック" w:hint="eastAsia"/>
                <w:spacing w:val="-1"/>
              </w:rPr>
              <w:t xml:space="preserve">　</w:t>
            </w:r>
            <w:r>
              <w:rPr>
                <w:rFonts w:ascii="ＭＳ 明朝" w:hAnsi="ＭＳ 明朝" w:hint="eastAsia"/>
              </w:rPr>
              <w:t>□　申立書副本　　　　　　　　　　　１通</w:t>
            </w:r>
          </w:p>
          <w:p w:rsidR="00686612" w:rsidRDefault="003D19F9" w:rsidP="00E830E1">
            <w:pPr>
              <w:pStyle w:val="a3"/>
              <w:rPr>
                <w:rFonts w:ascii="ＭＳ 明朝" w:hAnsi="ＭＳ 明朝"/>
              </w:rPr>
            </w:pPr>
            <w:r>
              <w:rPr>
                <w:rFonts w:ascii="ＭＳ 明朝" w:hAnsi="ＭＳ 明朝" w:cs="ＭＳ ゴシック" w:hint="eastAsia"/>
                <w:spacing w:val="-1"/>
              </w:rPr>
              <w:t xml:space="preserve">   </w:t>
            </w:r>
            <w:r w:rsidR="00686612">
              <w:rPr>
                <w:rFonts w:ascii="ＭＳ 明朝" w:hAnsi="ＭＳ 明朝" w:hint="eastAsia"/>
              </w:rPr>
              <w:t>□</w:t>
            </w:r>
            <w:r w:rsidR="00FB2B75">
              <w:rPr>
                <w:rFonts w:ascii="ＭＳ 明朝" w:hAnsi="ＭＳ 明朝" w:hint="eastAsia"/>
              </w:rPr>
              <w:t xml:space="preserve">　</w:t>
            </w:r>
            <w:r w:rsidR="00686612">
              <w:rPr>
                <w:rFonts w:ascii="ＭＳ 明朝" w:hAnsi="ＭＳ 明朝" w:hint="eastAsia"/>
              </w:rPr>
              <w:t>戸籍謄本</w:t>
            </w:r>
            <w:r w:rsidR="009360D2">
              <w:rPr>
                <w:rFonts w:ascii="ＭＳ 明朝" w:hAnsi="ＭＳ 明朝" w:hint="eastAsia"/>
              </w:rPr>
              <w:t xml:space="preserve">　</w:t>
            </w:r>
            <w:r w:rsidR="00FB2B75">
              <w:rPr>
                <w:rFonts w:ascii="ＭＳ 明朝" w:hAnsi="ＭＳ 明朝" w:hint="eastAsia"/>
              </w:rPr>
              <w:t xml:space="preserve">　</w:t>
            </w:r>
            <w:r w:rsidR="00686612">
              <w:rPr>
                <w:rFonts w:ascii="ＭＳ 明朝" w:hAnsi="ＭＳ 明朝" w:hint="eastAsia"/>
              </w:rPr>
              <w:t>□　住民票の写し</w:t>
            </w:r>
            <w:r w:rsidR="009360D2">
              <w:rPr>
                <w:rFonts w:ascii="ＭＳ 明朝" w:hAnsi="ＭＳ 明朝" w:hint="eastAsia"/>
              </w:rPr>
              <w:t xml:space="preserve">　</w:t>
            </w:r>
            <w:r w:rsidR="00FB2B75">
              <w:rPr>
                <w:rFonts w:ascii="ＭＳ 明朝" w:hAnsi="ＭＳ 明朝" w:hint="eastAsia"/>
              </w:rPr>
              <w:t xml:space="preserve">　</w:t>
            </w:r>
            <w:r w:rsidR="00686612">
              <w:rPr>
                <w:rFonts w:ascii="ＭＳ 明朝" w:hAnsi="ＭＳ 明朝" w:hint="eastAsia"/>
              </w:rPr>
              <w:t xml:space="preserve">　</w:t>
            </w:r>
          </w:p>
          <w:p w:rsidR="009360D2" w:rsidRDefault="009360D2" w:rsidP="00FB2B75">
            <w:pPr>
              <w:pStyle w:val="a3"/>
              <w:ind w:firstLineChars="400" w:firstLine="712"/>
              <w:rPr>
                <w:rFonts w:ascii="ＭＳ 明朝" w:hAnsi="ＭＳ 明朝"/>
                <w:spacing w:val="0"/>
              </w:rPr>
            </w:pPr>
            <w:r>
              <w:rPr>
                <w:rFonts w:ascii="ＭＳ 明朝" w:hAnsi="ＭＳ 明朝" w:hint="eastAsia"/>
                <w:spacing w:val="-1"/>
                <w:sz w:val="18"/>
                <w:szCs w:val="18"/>
              </w:rPr>
              <w:t>＊　戸籍謄本</w:t>
            </w:r>
            <w:r w:rsidR="00F73FA5">
              <w:rPr>
                <w:rFonts w:ascii="ＭＳ 明朝" w:hAnsi="ＭＳ 明朝" w:hint="eastAsia"/>
                <w:spacing w:val="-1"/>
                <w:sz w:val="18"/>
                <w:szCs w:val="18"/>
              </w:rPr>
              <w:t>及び</w:t>
            </w:r>
            <w:r>
              <w:rPr>
                <w:rFonts w:ascii="ＭＳ 明朝" w:hAnsi="ＭＳ 明朝" w:hint="eastAsia"/>
                <w:spacing w:val="-1"/>
                <w:sz w:val="18"/>
                <w:szCs w:val="18"/>
              </w:rPr>
              <w:t>住民票の写しは原本提出</w:t>
            </w:r>
          </w:p>
          <w:p w:rsidR="003D19F9" w:rsidRDefault="003D19F9">
            <w:pPr>
              <w:pStyle w:val="a3"/>
              <w:rPr>
                <w:rFonts w:ascii="ＭＳ 明朝" w:hAnsi="ＭＳ 明朝"/>
                <w:spacing w:val="0"/>
              </w:rPr>
            </w:pPr>
            <w:r>
              <w:rPr>
                <w:rFonts w:ascii="ＭＳ 明朝" w:hAnsi="ＭＳ 明朝" w:cs="ＭＳ ゴシック" w:hint="eastAsia"/>
                <w:spacing w:val="-1"/>
              </w:rPr>
              <w:t xml:space="preserve">   </w:t>
            </w:r>
            <w:r>
              <w:rPr>
                <w:rFonts w:ascii="ＭＳ 明朝" w:hAnsi="ＭＳ 明朝" w:hint="eastAsia"/>
              </w:rPr>
              <w:t>□　甲号証写し　　　　　　　　　　　各２通</w:t>
            </w:r>
          </w:p>
          <w:p w:rsidR="003D19F9" w:rsidRPr="003A5AB7" w:rsidRDefault="003D19F9">
            <w:pPr>
              <w:pStyle w:val="a3"/>
              <w:rPr>
                <w:rFonts w:ascii="ＭＳ 明朝" w:hAnsi="ＭＳ 明朝"/>
                <w:spacing w:val="0"/>
              </w:rPr>
            </w:pPr>
            <w:r w:rsidRPr="003A5AB7">
              <w:rPr>
                <w:rFonts w:ascii="ＭＳ 明朝" w:hAnsi="ＭＳ 明朝" w:cs="ＭＳ ゴシック" w:hint="eastAsia"/>
                <w:spacing w:val="-1"/>
              </w:rPr>
              <w:t xml:space="preserve">   </w:t>
            </w:r>
            <w:r w:rsidRPr="003A5AB7">
              <w:rPr>
                <w:rFonts w:ascii="ＭＳ 明朝" w:hAnsi="ＭＳ 明朝" w:cs="ＭＳ ゴシック" w:hint="eastAsia"/>
                <w:spacing w:val="0"/>
              </w:rPr>
              <w:t xml:space="preserve">   </w:t>
            </w:r>
            <w:r w:rsidRPr="003A5AB7">
              <w:rPr>
                <w:rFonts w:ascii="ＭＳ 明朝" w:hAnsi="ＭＳ 明朝" w:cs="ＭＳ ゴシック" w:hint="eastAsia"/>
                <w:spacing w:val="-1"/>
              </w:rPr>
              <w:t xml:space="preserve"> </w:t>
            </w:r>
            <w:r w:rsidRPr="003A5AB7">
              <w:rPr>
                <w:rFonts w:ascii="ＭＳ 明朝" w:hAnsi="ＭＳ 明朝" w:hint="eastAsia"/>
              </w:rPr>
              <w:t xml:space="preserve">□　写真　　　</w:t>
            </w:r>
            <w:r w:rsidR="00EF10AD">
              <w:rPr>
                <w:rFonts w:ascii="ＭＳ 明朝" w:hAnsi="ＭＳ 明朝" w:hint="eastAsia"/>
              </w:rPr>
              <w:t xml:space="preserve">　　　　</w:t>
            </w:r>
            <w:r w:rsidRPr="003A5AB7">
              <w:rPr>
                <w:rFonts w:ascii="ＭＳ 明朝" w:hAnsi="ＭＳ 明朝" w:hint="eastAsia"/>
              </w:rPr>
              <w:t>（甲第　　号証）</w:t>
            </w:r>
            <w:r w:rsidRPr="003A5AB7">
              <w:rPr>
                <w:rFonts w:ascii="ＭＳ 明朝" w:hAnsi="ＭＳ 明朝" w:cs="ＭＳ ゴシック" w:hint="eastAsia"/>
              </w:rPr>
              <w:t xml:space="preserve">　</w:t>
            </w:r>
            <w:r w:rsidR="0042483B" w:rsidRPr="003A5AB7">
              <w:rPr>
                <w:rFonts w:ascii="ＭＳ 明朝" w:hAnsi="ＭＳ 明朝" w:cs="ＭＳ ゴシック" w:hint="eastAsia"/>
              </w:rPr>
              <w:t xml:space="preserve">　</w:t>
            </w:r>
            <w:r w:rsidRPr="003A5AB7">
              <w:rPr>
                <w:rFonts w:ascii="ＭＳ 明朝" w:hAnsi="ＭＳ 明朝" w:hint="eastAsia"/>
              </w:rPr>
              <w:t>□　診断書</w:t>
            </w:r>
            <w:r w:rsidR="00EF10AD">
              <w:rPr>
                <w:rFonts w:ascii="ＭＳ 明朝" w:hAnsi="ＭＳ 明朝" w:hint="eastAsia"/>
              </w:rPr>
              <w:t xml:space="preserve">　　　　　（</w:t>
            </w:r>
            <w:r w:rsidRPr="003A5AB7">
              <w:rPr>
                <w:rFonts w:ascii="ＭＳ 明朝" w:hAnsi="ＭＳ 明朝" w:hint="eastAsia"/>
              </w:rPr>
              <w:t>甲第　　号証）</w:t>
            </w:r>
          </w:p>
          <w:p w:rsidR="003A5AB7" w:rsidRDefault="003D19F9">
            <w:pPr>
              <w:pStyle w:val="a3"/>
              <w:rPr>
                <w:rFonts w:ascii="ＭＳ 明朝" w:hAnsi="ＭＳ 明朝"/>
              </w:rPr>
            </w:pPr>
            <w:r w:rsidRPr="003A5AB7">
              <w:rPr>
                <w:rFonts w:ascii="ＭＳ 明朝" w:hAnsi="ＭＳ 明朝" w:cs="ＭＳ ゴシック" w:hint="eastAsia"/>
                <w:spacing w:val="-1"/>
              </w:rPr>
              <w:t xml:space="preserve">   </w:t>
            </w:r>
            <w:r w:rsidRPr="003A5AB7">
              <w:rPr>
                <w:rFonts w:ascii="ＭＳ 明朝" w:hAnsi="ＭＳ 明朝" w:hint="eastAsia"/>
              </w:rPr>
              <w:t xml:space="preserve">　</w:t>
            </w:r>
            <w:r w:rsidR="0042483B" w:rsidRPr="003A5AB7">
              <w:rPr>
                <w:rFonts w:ascii="ＭＳ 明朝" w:hAnsi="ＭＳ 明朝" w:hint="eastAsia"/>
              </w:rPr>
              <w:t xml:space="preserve">　</w:t>
            </w:r>
            <w:r w:rsidRPr="003A5AB7">
              <w:rPr>
                <w:rFonts w:ascii="ＭＳ 明朝" w:hAnsi="ＭＳ 明朝" w:hint="eastAsia"/>
              </w:rPr>
              <w:t xml:space="preserve">□　陳述書　　</w:t>
            </w:r>
            <w:r w:rsidR="00EF10AD">
              <w:rPr>
                <w:rFonts w:ascii="ＭＳ 明朝" w:hAnsi="ＭＳ 明朝" w:hint="eastAsia"/>
              </w:rPr>
              <w:t xml:space="preserve">　　　　</w:t>
            </w:r>
            <w:r w:rsidRPr="003A5AB7">
              <w:rPr>
                <w:rFonts w:ascii="ＭＳ 明朝" w:hAnsi="ＭＳ 明朝" w:hint="eastAsia"/>
              </w:rPr>
              <w:t>（甲第　　号証）</w:t>
            </w:r>
          </w:p>
          <w:p w:rsidR="003D19F9" w:rsidRPr="003A5AB7" w:rsidRDefault="00E830E1" w:rsidP="00E830E1">
            <w:pPr>
              <w:pStyle w:val="a3"/>
              <w:rPr>
                <w:rFonts w:ascii="ＭＳ 明朝" w:hAnsi="ＭＳ 明朝"/>
                <w:spacing w:val="0"/>
              </w:rPr>
            </w:pPr>
            <w:r>
              <w:rPr>
                <w:rFonts w:ascii="ＭＳ 明朝" w:hAnsi="ＭＳ 明朝" w:hint="eastAsia"/>
              </w:rPr>
              <w:t xml:space="preserve">　　　 </w:t>
            </w:r>
            <w:r w:rsidR="00ED7B63" w:rsidRPr="003A5AB7">
              <w:rPr>
                <w:rFonts w:ascii="ＭＳ 明朝" w:hAnsi="ＭＳ 明朝" w:hint="eastAsia"/>
              </w:rPr>
              <w:t>□</w:t>
            </w:r>
            <w:r w:rsidR="00ED7B63" w:rsidRPr="003A5AB7">
              <w:rPr>
                <w:rFonts w:ascii="ＭＳ 明朝" w:hAnsi="ＭＳ 明朝" w:cs="ＭＳ ゴシック" w:hint="eastAsia"/>
                <w:spacing w:val="-1"/>
              </w:rPr>
              <w:t xml:space="preserve">  </w:t>
            </w:r>
            <w:r w:rsidR="00ED7B63" w:rsidRPr="003A5AB7">
              <w:rPr>
                <w:rFonts w:ascii="ＭＳ 明朝" w:hAnsi="ＭＳ 明朝" w:hint="eastAsia"/>
              </w:rPr>
              <w:t>子（子が１５歳以上の場合）</w:t>
            </w:r>
            <w:r w:rsidR="00FB2B75">
              <w:rPr>
                <w:rFonts w:ascii="ＭＳ 明朝" w:hAnsi="ＭＳ 明朝" w:hint="eastAsia"/>
              </w:rPr>
              <w:t>・</w:t>
            </w:r>
            <w:r w:rsidR="00ED7B63" w:rsidRPr="003A5AB7">
              <w:rPr>
                <w:rFonts w:ascii="ＭＳ 明朝" w:hAnsi="ＭＳ 明朝" w:hint="eastAsia"/>
              </w:rPr>
              <w:t xml:space="preserve">親族等の同意書　</w:t>
            </w:r>
            <w:r>
              <w:rPr>
                <w:rFonts w:ascii="ＭＳ 明朝" w:hAnsi="ＭＳ 明朝" w:hint="eastAsia"/>
              </w:rPr>
              <w:t xml:space="preserve">　</w:t>
            </w:r>
            <w:r w:rsidR="003D19F9" w:rsidRPr="003A5AB7">
              <w:rPr>
                <w:rFonts w:ascii="ＭＳ 明朝" w:hAnsi="ＭＳ 明朝" w:hint="eastAsia"/>
              </w:rPr>
              <w:t>（甲第　　号証）</w:t>
            </w:r>
          </w:p>
          <w:p w:rsidR="00ED7B63" w:rsidRPr="003A5AB7" w:rsidRDefault="003D19F9">
            <w:pPr>
              <w:pStyle w:val="a3"/>
              <w:rPr>
                <w:rFonts w:ascii="ＭＳ 明朝" w:hAnsi="ＭＳ 明朝"/>
              </w:rPr>
            </w:pPr>
            <w:r w:rsidRPr="003A5AB7">
              <w:rPr>
                <w:rFonts w:ascii="ＭＳ 明朝" w:hAnsi="ＭＳ 明朝" w:cs="ＭＳ ゴシック" w:hint="eastAsia"/>
                <w:spacing w:val="-1"/>
              </w:rPr>
              <w:t xml:space="preserve">   </w:t>
            </w:r>
            <w:r w:rsidRPr="003A5AB7">
              <w:rPr>
                <w:rFonts w:ascii="ＭＳ 明朝" w:hAnsi="ＭＳ 明朝" w:hint="eastAsia"/>
              </w:rPr>
              <w:t xml:space="preserve">　</w:t>
            </w:r>
            <w:r w:rsidR="007D25A4" w:rsidRPr="003A5AB7">
              <w:rPr>
                <w:rFonts w:ascii="ＭＳ 明朝" w:hAnsi="ＭＳ 明朝" w:hint="eastAsia"/>
              </w:rPr>
              <w:t xml:space="preserve">　□　　　　　　　</w:t>
            </w:r>
            <w:r w:rsidR="007D25A4" w:rsidRPr="003A5AB7">
              <w:rPr>
                <w:rFonts w:ascii="ＭＳ 明朝" w:hAnsi="ＭＳ 明朝" w:cs="ＭＳ ゴシック" w:hint="eastAsia"/>
                <w:spacing w:val="-1"/>
              </w:rPr>
              <w:t xml:space="preserve">    </w:t>
            </w:r>
            <w:r w:rsidR="00EF10AD">
              <w:rPr>
                <w:rFonts w:ascii="ＭＳ 明朝" w:hAnsi="ＭＳ 明朝" w:cs="ＭＳ ゴシック" w:hint="eastAsia"/>
                <w:spacing w:val="-1"/>
              </w:rPr>
              <w:t xml:space="preserve">　</w:t>
            </w:r>
            <w:r w:rsidR="007D25A4" w:rsidRPr="003A5AB7">
              <w:rPr>
                <w:rFonts w:ascii="ＭＳ 明朝" w:hAnsi="ＭＳ 明朝" w:hint="eastAsia"/>
              </w:rPr>
              <w:t>（甲第　　号証）</w:t>
            </w:r>
            <w:r w:rsidR="007D25A4" w:rsidRPr="003A5AB7">
              <w:rPr>
                <w:rFonts w:ascii="ＭＳ 明朝" w:hAnsi="ＭＳ 明朝" w:cs="ＭＳ ゴシック" w:hint="eastAsia"/>
              </w:rPr>
              <w:t xml:space="preserve">　</w:t>
            </w:r>
            <w:r w:rsidR="007441FA">
              <w:rPr>
                <w:rFonts w:ascii="ＭＳ 明朝" w:hAnsi="ＭＳ 明朝" w:cs="ＭＳ ゴシック" w:hint="eastAsia"/>
              </w:rPr>
              <w:t xml:space="preserve">　</w:t>
            </w:r>
            <w:r w:rsidR="007D25A4" w:rsidRPr="003A5AB7">
              <w:rPr>
                <w:rFonts w:ascii="ＭＳ 明朝" w:hAnsi="ＭＳ 明朝" w:hint="eastAsia"/>
              </w:rPr>
              <w:t>□</w:t>
            </w:r>
            <w:r w:rsidR="00EF10AD">
              <w:rPr>
                <w:rFonts w:ascii="ＭＳ 明朝" w:hAnsi="ＭＳ 明朝" w:hint="eastAsia"/>
              </w:rPr>
              <w:t xml:space="preserve">　　　　　　　　　</w:t>
            </w:r>
            <w:r w:rsidR="00EF10AD">
              <w:rPr>
                <w:rFonts w:ascii="ＭＳ 明朝" w:hAnsi="ＭＳ 明朝" w:cs="ＭＳ ゴシック" w:hint="eastAsia"/>
                <w:spacing w:val="-1"/>
              </w:rPr>
              <w:t>（</w:t>
            </w:r>
            <w:r w:rsidR="007D25A4" w:rsidRPr="003A5AB7">
              <w:rPr>
                <w:rFonts w:ascii="ＭＳ 明朝" w:hAnsi="ＭＳ 明朝" w:hint="eastAsia"/>
              </w:rPr>
              <w:t>甲第　　号証</w:t>
            </w:r>
            <w:r w:rsidR="00EF10AD">
              <w:rPr>
                <w:rFonts w:ascii="ＭＳ 明朝" w:hAnsi="ＭＳ 明朝" w:hint="eastAsia"/>
              </w:rPr>
              <w:t>）</w:t>
            </w:r>
          </w:p>
          <w:p w:rsidR="003D19F9" w:rsidRDefault="003D19F9" w:rsidP="00ED7B63">
            <w:pPr>
              <w:pStyle w:val="a3"/>
              <w:ind w:firstLineChars="200" w:firstLine="412"/>
              <w:rPr>
                <w:rFonts w:ascii="ＭＳ 明朝" w:hAnsi="ＭＳ 明朝"/>
                <w:spacing w:val="0"/>
                <w:u w:val="single" w:color="FF0000"/>
              </w:rPr>
            </w:pPr>
            <w:r>
              <w:rPr>
                <w:rFonts w:ascii="ＭＳ 明朝" w:hAnsi="ＭＳ 明朝" w:hint="eastAsia"/>
              </w:rPr>
              <w:t>□</w:t>
            </w:r>
            <w:r>
              <w:rPr>
                <w:rFonts w:ascii="ＭＳ 明朝" w:hAnsi="ＭＳ 明朝" w:cs="ＭＳ ゴシック" w:hint="eastAsia"/>
                <w:spacing w:val="-1"/>
              </w:rPr>
              <w:t xml:space="preserve">  </w:t>
            </w:r>
            <w:r>
              <w:rPr>
                <w:rFonts w:ascii="ＭＳ 明朝" w:hAnsi="ＭＳ 明朝" w:hint="eastAsia"/>
              </w:rPr>
              <w:t>子・親族等の署名を確認する書類</w:t>
            </w:r>
          </w:p>
          <w:p w:rsidR="003D19F9" w:rsidRDefault="003D19F9">
            <w:pPr>
              <w:pStyle w:val="a3"/>
              <w:rPr>
                <w:rFonts w:ascii="ＭＳ 明朝" w:hAnsi="ＭＳ 明朝"/>
                <w:spacing w:val="0"/>
              </w:rPr>
            </w:pPr>
            <w:r>
              <w:rPr>
                <w:rFonts w:ascii="ＭＳ 明朝" w:hAnsi="ＭＳ 明朝" w:hint="eastAsia"/>
                <w:spacing w:val="-1"/>
              </w:rPr>
              <w:t xml:space="preserve">     </w:t>
            </w:r>
            <w:r w:rsidR="00FB2B75">
              <w:rPr>
                <w:rFonts w:ascii="ＭＳ 明朝" w:hAnsi="ＭＳ 明朝" w:hint="eastAsia"/>
                <w:spacing w:val="-1"/>
              </w:rPr>
              <w:t xml:space="preserve">　</w:t>
            </w:r>
            <w:r w:rsidR="003A5AB7">
              <w:rPr>
                <w:rFonts w:ascii="ＭＳ 明朝" w:hAnsi="ＭＳ 明朝" w:hint="eastAsia"/>
                <w:spacing w:val="-1"/>
                <w:sz w:val="18"/>
                <w:szCs w:val="18"/>
              </w:rPr>
              <w:t>＊　甲号証として子・親族等の同意書を提出する場合のみ</w:t>
            </w:r>
          </w:p>
        </w:tc>
        <w:tc>
          <w:tcPr>
            <w:tcW w:w="260" w:type="dxa"/>
            <w:vMerge/>
            <w:tcBorders>
              <w:top w:val="nil"/>
              <w:left w:val="nil"/>
              <w:bottom w:val="nil"/>
              <w:right w:val="nil"/>
            </w:tcBorders>
          </w:tcPr>
          <w:p w:rsidR="003D19F9" w:rsidRDefault="003D19F9">
            <w:pPr>
              <w:pStyle w:val="a3"/>
              <w:rPr>
                <w:rFonts w:ascii="ＭＳ 明朝" w:hAnsi="ＭＳ 明朝"/>
                <w:spacing w:val="0"/>
              </w:rPr>
            </w:pPr>
          </w:p>
        </w:tc>
      </w:tr>
    </w:tbl>
    <w:p w:rsidR="003D19F9" w:rsidRDefault="003D19F9">
      <w:pPr>
        <w:pStyle w:val="a3"/>
        <w:rPr>
          <w:rFonts w:ascii="ＭＳ 明朝" w:hAnsi="ＭＳ 明朝"/>
          <w:spacing w:val="0"/>
        </w:rPr>
      </w:pPr>
      <w:r>
        <w:rPr>
          <w:rFonts w:ascii="ＭＳ 明朝" w:hAnsi="ＭＳ 明朝"/>
          <w:spacing w:val="0"/>
        </w:rPr>
        <w:br w:type="page"/>
      </w:r>
    </w:p>
    <w:tbl>
      <w:tblPr>
        <w:tblW w:w="0" w:type="auto"/>
        <w:tblInd w:w="65" w:type="dxa"/>
        <w:tblLayout w:type="fixed"/>
        <w:tblCellMar>
          <w:left w:w="13" w:type="dxa"/>
          <w:right w:w="13" w:type="dxa"/>
        </w:tblCellMar>
        <w:tblLook w:val="0000" w:firstRow="0" w:lastRow="0" w:firstColumn="0" w:lastColumn="0" w:noHBand="0" w:noVBand="0"/>
      </w:tblPr>
      <w:tblGrid>
        <w:gridCol w:w="9256"/>
        <w:gridCol w:w="260"/>
      </w:tblGrid>
      <w:tr w:rsidR="003D19F9">
        <w:trPr>
          <w:cantSplit/>
          <w:trHeight w:hRule="exact" w:val="6022"/>
        </w:trPr>
        <w:tc>
          <w:tcPr>
            <w:tcW w:w="9256" w:type="dxa"/>
            <w:tcBorders>
              <w:top w:val="single" w:sz="4" w:space="0" w:color="000000"/>
              <w:left w:val="single" w:sz="4" w:space="0" w:color="000000"/>
              <w:bottom w:val="single" w:sz="4" w:space="0" w:color="000000"/>
              <w:right w:val="single" w:sz="4" w:space="0" w:color="000000"/>
            </w:tcBorders>
          </w:tcPr>
          <w:p w:rsidR="003D19F9" w:rsidRDefault="003D19F9">
            <w:pPr>
              <w:pStyle w:val="a3"/>
              <w:spacing w:before="105" w:line="499" w:lineRule="exact"/>
              <w:rPr>
                <w:rFonts w:ascii="ＭＳ 明朝" w:hAnsi="ＭＳ 明朝"/>
                <w:spacing w:val="0"/>
              </w:rPr>
            </w:pPr>
            <w:r>
              <w:rPr>
                <w:rFonts w:ascii="ＭＳ 明朝" w:hAnsi="ＭＳ 明朝" w:hint="eastAsia"/>
                <w:spacing w:val="-1"/>
              </w:rPr>
              <w:lastRenderedPageBreak/>
              <w:t xml:space="preserve">    </w:t>
            </w:r>
            <w:r>
              <w:rPr>
                <w:rFonts w:ascii="ＭＳ 明朝" w:hAnsi="ＭＳ 明朝" w:hint="eastAsia"/>
              </w:rPr>
              <w:t xml:space="preserve">　　　　　　　　　　</w:t>
            </w:r>
            <w:r>
              <w:rPr>
                <w:rFonts w:ascii="ＭＳ 明朝" w:hAnsi="ＭＳ 明朝" w:hint="eastAsia"/>
                <w:sz w:val="24"/>
                <w:szCs w:val="24"/>
              </w:rPr>
              <w:t>申　立　て　の　趣　旨</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spacing w:val="-1"/>
                <w:sz w:val="18"/>
                <w:szCs w:val="18"/>
              </w:rPr>
              <w:t>（ただし□については□内にレを付したもの）</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w:t>
            </w:r>
            <w:r>
              <w:rPr>
                <w:rFonts w:ascii="ＭＳ 明朝" w:hAnsi="ＭＳ 明朝" w:cs="ＭＳ ゴシック" w:hint="eastAsia"/>
                <w:b/>
                <w:bCs/>
                <w:sz w:val="22"/>
                <w:szCs w:val="22"/>
              </w:rPr>
              <w:t>〔退去命令〕</w:t>
            </w:r>
          </w:p>
          <w:p w:rsidR="003D19F9" w:rsidRDefault="003D19F9">
            <w:pPr>
              <w:pStyle w:val="a3"/>
              <w:spacing w:line="226"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hint="eastAsia"/>
                <w:spacing w:val="-1"/>
                <w:sz w:val="20"/>
                <w:szCs w:val="20"/>
              </w:rPr>
              <w:t xml:space="preserve">　</w:t>
            </w:r>
            <w:r w:rsidRPr="00F61845">
              <w:rPr>
                <w:rFonts w:ascii="ＭＳ 明朝" w:hAnsi="ＭＳ 明朝" w:hint="eastAsia"/>
                <w:spacing w:val="0"/>
                <w:w w:val="88"/>
                <w:sz w:val="20"/>
                <w:szCs w:val="20"/>
                <w:fitText w:val="8320" w:id="-1054596096"/>
              </w:rPr>
              <w:t xml:space="preserve">　相手方は，命令の効力が生じた日から起算して２か月間，別紙</w:t>
            </w:r>
            <w:r w:rsidR="00944BAD" w:rsidRPr="00F61845">
              <w:rPr>
                <w:rFonts w:ascii="ＭＳ 明朝" w:hAnsi="ＭＳ 明朝" w:hint="eastAsia"/>
                <w:spacing w:val="0"/>
                <w:w w:val="88"/>
                <w:sz w:val="20"/>
                <w:szCs w:val="20"/>
                <w:fitText w:val="8320" w:id="-1054596096"/>
              </w:rPr>
              <w:t>当事者</w:t>
            </w:r>
            <w:r w:rsidRPr="00F61845">
              <w:rPr>
                <w:rFonts w:ascii="ＭＳ 明朝" w:hAnsi="ＭＳ 明朝" w:hint="eastAsia"/>
                <w:spacing w:val="0"/>
                <w:w w:val="88"/>
                <w:sz w:val="20"/>
                <w:szCs w:val="20"/>
                <w:fitText w:val="8320" w:id="-1054596096"/>
              </w:rPr>
              <w:t>目録</w:t>
            </w:r>
            <w:r w:rsidR="00944BAD" w:rsidRPr="00F61845">
              <w:rPr>
                <w:rFonts w:ascii="ＭＳ 明朝" w:hAnsi="ＭＳ 明朝" w:hint="eastAsia"/>
                <w:spacing w:val="0"/>
                <w:w w:val="88"/>
                <w:sz w:val="20"/>
                <w:szCs w:val="20"/>
                <w:fitText w:val="8320" w:id="-1054596096"/>
              </w:rPr>
              <w:t>相手方住所欄</w:t>
            </w:r>
            <w:r w:rsidRPr="00F61845">
              <w:rPr>
                <w:rFonts w:ascii="ＭＳ 明朝" w:hAnsi="ＭＳ 明朝" w:hint="eastAsia"/>
                <w:spacing w:val="0"/>
                <w:w w:val="88"/>
                <w:sz w:val="20"/>
                <w:szCs w:val="20"/>
                <w:fitText w:val="8320" w:id="-1054596096"/>
              </w:rPr>
              <w:t>記載の住居</w:t>
            </w:r>
            <w:r w:rsidR="00ED4972" w:rsidRPr="00F61845">
              <w:rPr>
                <w:rFonts w:ascii="ＭＳ 明朝" w:hAnsi="ＭＳ 明朝" w:hint="eastAsia"/>
                <w:spacing w:val="0"/>
                <w:w w:val="88"/>
                <w:sz w:val="20"/>
                <w:szCs w:val="20"/>
                <w:fitText w:val="8320" w:id="-1054596096"/>
              </w:rPr>
              <w:t>か</w:t>
            </w:r>
            <w:r w:rsidR="00ED4972" w:rsidRPr="00F61845">
              <w:rPr>
                <w:rFonts w:ascii="ＭＳ 明朝" w:hAnsi="ＭＳ 明朝" w:hint="eastAsia"/>
                <w:spacing w:val="47"/>
                <w:w w:val="88"/>
                <w:sz w:val="20"/>
                <w:szCs w:val="20"/>
                <w:fitText w:val="8320" w:id="-1054596096"/>
              </w:rPr>
              <w:t>ら</w:t>
            </w:r>
          </w:p>
          <w:p w:rsidR="003D19F9" w:rsidRDefault="003D19F9">
            <w:pPr>
              <w:pStyle w:val="a3"/>
              <w:spacing w:line="226" w:lineRule="exact"/>
              <w:rPr>
                <w:rFonts w:ascii="ＭＳ 明朝" w:hAnsi="ＭＳ 明朝"/>
                <w:spacing w:val="0"/>
              </w:rPr>
            </w:pPr>
            <w:r>
              <w:rPr>
                <w:rFonts w:ascii="ＭＳ 明朝" w:hAnsi="ＭＳ 明朝" w:hint="eastAsia"/>
                <w:spacing w:val="-1"/>
                <w:sz w:val="20"/>
                <w:szCs w:val="20"/>
              </w:rPr>
              <w:t xml:space="preserve">　　 退去せよ。</w:t>
            </w:r>
          </w:p>
          <w:p w:rsidR="003D19F9" w:rsidRDefault="003D19F9">
            <w:pPr>
              <w:pStyle w:val="a3"/>
              <w:spacing w:line="226"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hint="eastAsia"/>
                <w:spacing w:val="-1"/>
                <w:sz w:val="20"/>
                <w:szCs w:val="20"/>
              </w:rPr>
              <w:t xml:space="preserve">　　</w:t>
            </w:r>
            <w:r w:rsidRPr="00F61845">
              <w:rPr>
                <w:rFonts w:ascii="ＭＳ 明朝" w:hAnsi="ＭＳ 明朝" w:hint="eastAsia"/>
                <w:spacing w:val="4"/>
                <w:sz w:val="20"/>
                <w:szCs w:val="20"/>
                <w:fitText w:val="8100" w:id="-1054596095"/>
              </w:rPr>
              <w:t>相手方は，命令の効力が生じた日から起算して２か月間，前記記載の住居の付近を</w:t>
            </w:r>
            <w:r w:rsidR="00ED4972" w:rsidRPr="00F61845">
              <w:rPr>
                <w:rFonts w:ascii="ＭＳ 明朝" w:hAnsi="ＭＳ 明朝" w:hint="eastAsia"/>
                <w:spacing w:val="4"/>
                <w:sz w:val="20"/>
                <w:szCs w:val="20"/>
                <w:fitText w:val="8100" w:id="-1054596095"/>
              </w:rPr>
              <w:t>は</w:t>
            </w:r>
            <w:r w:rsidR="00ED4972" w:rsidRPr="00F61845">
              <w:rPr>
                <w:rFonts w:ascii="ＭＳ 明朝" w:hAnsi="ＭＳ 明朝" w:hint="eastAsia"/>
                <w:spacing w:val="-1"/>
                <w:sz w:val="20"/>
                <w:szCs w:val="20"/>
                <w:fitText w:val="8100" w:id="-1054596095"/>
              </w:rPr>
              <w:t>い</w:t>
            </w:r>
          </w:p>
          <w:p w:rsidR="003D19F9" w:rsidRDefault="003D19F9">
            <w:pPr>
              <w:pStyle w:val="a3"/>
              <w:spacing w:line="226" w:lineRule="exact"/>
              <w:rPr>
                <w:rFonts w:ascii="ＭＳ 明朝" w:hAnsi="ＭＳ 明朝"/>
                <w:spacing w:val="0"/>
              </w:rPr>
            </w:pPr>
            <w:r>
              <w:rPr>
                <w:rFonts w:ascii="ＭＳ 明朝" w:hAnsi="ＭＳ 明朝" w:hint="eastAsia"/>
                <w:spacing w:val="-1"/>
                <w:sz w:val="20"/>
                <w:szCs w:val="20"/>
              </w:rPr>
              <w:t xml:space="preserve">　　 かいしてはならない。</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w:t>
            </w:r>
            <w:r>
              <w:rPr>
                <w:rFonts w:ascii="ＭＳ 明朝" w:hAnsi="ＭＳ 明朝" w:cs="ＭＳ ゴシック" w:hint="eastAsia"/>
                <w:b/>
                <w:bCs/>
                <w:sz w:val="22"/>
                <w:szCs w:val="22"/>
              </w:rPr>
              <w:t>〔接近禁止命令〕</w:t>
            </w:r>
          </w:p>
          <w:p w:rsidR="003D19F9" w:rsidRDefault="003D19F9">
            <w:pPr>
              <w:pStyle w:val="a3"/>
              <w:spacing w:line="226"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hint="eastAsia"/>
                <w:spacing w:val="-1"/>
                <w:sz w:val="20"/>
                <w:szCs w:val="20"/>
              </w:rPr>
              <w:t xml:space="preserve">　</w:t>
            </w:r>
            <w:r w:rsidRPr="00F61845">
              <w:rPr>
                <w:rFonts w:ascii="ＭＳ 明朝" w:hAnsi="ＭＳ 明朝" w:hint="eastAsia"/>
                <w:spacing w:val="9"/>
                <w:sz w:val="20"/>
                <w:szCs w:val="20"/>
                <w:fitText w:val="8320" w:id="-1054596094"/>
              </w:rPr>
              <w:t xml:space="preserve">　相手方は，命令の効力が生じた日から起算して６か月間，</w:t>
            </w:r>
            <w:r w:rsidR="00ED4972" w:rsidRPr="00F61845">
              <w:rPr>
                <w:rFonts w:ascii="ＭＳ 明朝" w:hAnsi="ＭＳ 明朝" w:hint="eastAsia"/>
                <w:spacing w:val="9"/>
                <w:sz w:val="20"/>
                <w:szCs w:val="20"/>
                <w:fitText w:val="8320" w:id="-1054596094"/>
              </w:rPr>
              <w:t>申立人の住居（相手方</w:t>
            </w:r>
            <w:r w:rsidR="00ED4972" w:rsidRPr="00F61845">
              <w:rPr>
                <w:rFonts w:ascii="ＭＳ 明朝" w:hAnsi="ＭＳ 明朝" w:hint="eastAsia"/>
                <w:spacing w:val="27"/>
                <w:sz w:val="20"/>
                <w:szCs w:val="20"/>
                <w:fitText w:val="8320" w:id="-1054596094"/>
              </w:rPr>
              <w:t>と</w:t>
            </w:r>
          </w:p>
          <w:p w:rsidR="003D19F9" w:rsidRDefault="003D19F9">
            <w:pPr>
              <w:pStyle w:val="a3"/>
              <w:spacing w:line="226" w:lineRule="exact"/>
              <w:rPr>
                <w:rFonts w:ascii="ＭＳ 明朝" w:hAnsi="ＭＳ 明朝"/>
                <w:spacing w:val="0"/>
              </w:rPr>
            </w:pPr>
            <w:r>
              <w:rPr>
                <w:rFonts w:ascii="ＭＳ 明朝" w:hAnsi="ＭＳ 明朝" w:hint="eastAsia"/>
                <w:spacing w:val="-1"/>
                <w:sz w:val="20"/>
                <w:szCs w:val="20"/>
              </w:rPr>
              <w:t xml:space="preserve">　　 </w:t>
            </w:r>
            <w:r w:rsidRPr="00F61845">
              <w:rPr>
                <w:rFonts w:ascii="ＭＳ 明朝" w:hAnsi="ＭＳ 明朝" w:hint="eastAsia"/>
                <w:spacing w:val="11"/>
                <w:sz w:val="20"/>
                <w:szCs w:val="20"/>
                <w:fitText w:val="8200" w:id="170097409"/>
              </w:rPr>
              <w:t>共に生活の本拠としている住居を除く。以下同じ。）その他の場所</w:t>
            </w:r>
            <w:r w:rsidR="00ED4972" w:rsidRPr="00F61845">
              <w:rPr>
                <w:rFonts w:ascii="ＭＳ 明朝" w:hAnsi="ＭＳ 明朝" w:hint="eastAsia"/>
                <w:spacing w:val="11"/>
                <w:sz w:val="20"/>
                <w:szCs w:val="20"/>
                <w:fitText w:val="8200" w:id="170097409"/>
              </w:rPr>
              <w:t>において申立</w:t>
            </w:r>
            <w:r w:rsidR="00ED4972" w:rsidRPr="00F61845">
              <w:rPr>
                <w:rFonts w:ascii="ＭＳ 明朝" w:hAnsi="ＭＳ 明朝" w:hint="eastAsia"/>
                <w:spacing w:val="4"/>
                <w:sz w:val="20"/>
                <w:szCs w:val="20"/>
                <w:fitText w:val="8200" w:id="170097409"/>
              </w:rPr>
              <w:t>人</w:t>
            </w:r>
          </w:p>
          <w:p w:rsidR="003D19F9" w:rsidRDefault="003D19F9">
            <w:pPr>
              <w:pStyle w:val="a3"/>
              <w:spacing w:line="226" w:lineRule="exact"/>
              <w:rPr>
                <w:rFonts w:ascii="ＭＳ 明朝" w:hAnsi="ＭＳ 明朝"/>
                <w:spacing w:val="0"/>
              </w:rPr>
            </w:pPr>
            <w:r>
              <w:rPr>
                <w:rFonts w:ascii="ＭＳ 明朝" w:hAnsi="ＭＳ 明朝" w:hint="eastAsia"/>
                <w:spacing w:val="-1"/>
                <w:sz w:val="20"/>
                <w:szCs w:val="20"/>
              </w:rPr>
              <w:t xml:space="preserve">　　 </w:t>
            </w:r>
            <w:r w:rsidRPr="00F61845">
              <w:rPr>
                <w:rFonts w:ascii="ＭＳ 明朝" w:hAnsi="ＭＳ 明朝" w:hint="eastAsia"/>
                <w:spacing w:val="8"/>
                <w:sz w:val="20"/>
                <w:szCs w:val="20"/>
                <w:fitText w:val="8200" w:id="170097410"/>
              </w:rPr>
              <w:t>の身辺につきまとい，又は申立人の住居，勤務先その他その通常所在する場</w:t>
            </w:r>
            <w:r w:rsidR="00ED4972" w:rsidRPr="00F61845">
              <w:rPr>
                <w:rFonts w:ascii="ＭＳ 明朝" w:hAnsi="ＭＳ 明朝" w:hint="eastAsia"/>
                <w:spacing w:val="8"/>
                <w:sz w:val="20"/>
                <w:szCs w:val="20"/>
                <w:fitText w:val="8200" w:id="170097410"/>
              </w:rPr>
              <w:t>所の付</w:t>
            </w:r>
            <w:r w:rsidR="00ED4972" w:rsidRPr="00F61845">
              <w:rPr>
                <w:rFonts w:ascii="ＭＳ 明朝" w:hAnsi="ＭＳ 明朝" w:hint="eastAsia"/>
                <w:spacing w:val="4"/>
                <w:sz w:val="20"/>
                <w:szCs w:val="20"/>
                <w:fitText w:val="8200" w:id="170097410"/>
              </w:rPr>
              <w:t>近</w:t>
            </w:r>
          </w:p>
          <w:p w:rsidR="003D19F9" w:rsidRDefault="003D19F9">
            <w:pPr>
              <w:pStyle w:val="a3"/>
              <w:spacing w:line="226" w:lineRule="exact"/>
              <w:rPr>
                <w:rFonts w:ascii="ＭＳ 明朝" w:hAnsi="ＭＳ 明朝"/>
                <w:spacing w:val="0"/>
              </w:rPr>
            </w:pPr>
            <w:r>
              <w:rPr>
                <w:rFonts w:ascii="ＭＳ 明朝" w:hAnsi="ＭＳ 明朝" w:hint="eastAsia"/>
                <w:spacing w:val="-1"/>
                <w:sz w:val="20"/>
                <w:szCs w:val="20"/>
              </w:rPr>
              <w:t xml:space="preserve">　　 をはいかいしてはならない。</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w:t>
            </w:r>
            <w:r>
              <w:rPr>
                <w:rFonts w:ascii="ＭＳ 明朝" w:hAnsi="ＭＳ 明朝" w:cs="ＭＳ ゴシック" w:hint="eastAsia"/>
                <w:b/>
                <w:bCs/>
                <w:sz w:val="22"/>
                <w:szCs w:val="22"/>
              </w:rPr>
              <w:t>〔子への接近禁止命令〕</w:t>
            </w:r>
          </w:p>
          <w:p w:rsidR="003D19F9" w:rsidRDefault="003D19F9">
            <w:pPr>
              <w:pStyle w:val="a3"/>
              <w:spacing w:line="226"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hint="eastAsia"/>
                <w:spacing w:val="-1"/>
                <w:sz w:val="20"/>
                <w:szCs w:val="20"/>
              </w:rPr>
              <w:t xml:space="preserve">　</w:t>
            </w:r>
            <w:r>
              <w:rPr>
                <w:rFonts w:ascii="ＭＳ 明朝" w:hAnsi="ＭＳ 明朝" w:hint="eastAsia"/>
                <w:spacing w:val="0"/>
                <w:sz w:val="20"/>
                <w:szCs w:val="20"/>
              </w:rPr>
              <w:t xml:space="preserve">　</w:t>
            </w:r>
            <w:r w:rsidRPr="00F61845">
              <w:rPr>
                <w:rFonts w:ascii="ＭＳ 明朝" w:hAnsi="ＭＳ 明朝" w:hint="eastAsia"/>
                <w:spacing w:val="8"/>
                <w:sz w:val="20"/>
                <w:szCs w:val="20"/>
                <w:fitText w:val="8000" w:id="170097153"/>
              </w:rPr>
              <w:t>相手方は，命令の効力が生じた日から起算して６か月間，下記子の住居（相手方</w:t>
            </w:r>
            <w:r w:rsidRPr="00F61845">
              <w:rPr>
                <w:rFonts w:ascii="ＭＳ 明朝" w:hAnsi="ＭＳ 明朝" w:hint="eastAsia"/>
                <w:spacing w:val="12"/>
                <w:sz w:val="20"/>
                <w:szCs w:val="20"/>
                <w:fitText w:val="8000" w:id="170097153"/>
              </w:rPr>
              <w:t>と</w:t>
            </w:r>
          </w:p>
          <w:p w:rsidR="00AC6C37" w:rsidRDefault="003D19F9">
            <w:pPr>
              <w:pStyle w:val="a3"/>
              <w:spacing w:line="226" w:lineRule="exact"/>
              <w:rPr>
                <w:rFonts w:ascii="ＭＳ 明朝" w:hAnsi="ＭＳ 明朝"/>
                <w:spacing w:val="0"/>
                <w:sz w:val="20"/>
                <w:szCs w:val="20"/>
              </w:rPr>
            </w:pPr>
            <w:r>
              <w:rPr>
                <w:rFonts w:ascii="ＭＳ 明朝" w:hAnsi="ＭＳ 明朝" w:hint="eastAsia"/>
                <w:spacing w:val="-1"/>
                <w:sz w:val="20"/>
                <w:szCs w:val="20"/>
              </w:rPr>
              <w:t xml:space="preserve">　　 </w:t>
            </w:r>
            <w:r w:rsidR="00ED4972" w:rsidRPr="00AC6C37">
              <w:rPr>
                <w:rFonts w:ascii="ＭＳ 明朝" w:hAnsi="ＭＳ 明朝" w:hint="eastAsia"/>
                <w:spacing w:val="0"/>
                <w:sz w:val="20"/>
                <w:szCs w:val="20"/>
              </w:rPr>
              <w:t>共に生活の</w:t>
            </w:r>
            <w:r w:rsidRPr="00AC6C37">
              <w:rPr>
                <w:rFonts w:ascii="ＭＳ 明朝" w:hAnsi="ＭＳ 明朝" w:hint="eastAsia"/>
                <w:spacing w:val="0"/>
                <w:sz w:val="20"/>
                <w:szCs w:val="20"/>
              </w:rPr>
              <w:t>本拠としている住居を除く。以下同じ。），就学する学校その他の場所において</w:t>
            </w:r>
          </w:p>
          <w:p w:rsidR="00AC6C37" w:rsidRDefault="003D19F9" w:rsidP="00AC6C37">
            <w:pPr>
              <w:pStyle w:val="a3"/>
              <w:spacing w:line="226" w:lineRule="exact"/>
              <w:ind w:firstLineChars="200" w:firstLine="396"/>
              <w:rPr>
                <w:rFonts w:ascii="ＭＳ 明朝" w:hAnsi="ＭＳ 明朝"/>
                <w:spacing w:val="0"/>
                <w:sz w:val="20"/>
                <w:szCs w:val="20"/>
              </w:rPr>
            </w:pPr>
            <w:r>
              <w:rPr>
                <w:rFonts w:ascii="ＭＳ 明朝" w:hAnsi="ＭＳ 明朝" w:hint="eastAsia"/>
                <w:spacing w:val="-1"/>
                <w:sz w:val="20"/>
                <w:szCs w:val="20"/>
              </w:rPr>
              <w:t xml:space="preserve"> </w:t>
            </w:r>
            <w:r w:rsidR="00AC6C37" w:rsidRPr="00F61845">
              <w:rPr>
                <w:rFonts w:ascii="ＭＳ 明朝" w:hAnsi="ＭＳ 明朝" w:hint="eastAsia"/>
                <w:spacing w:val="2"/>
                <w:sz w:val="20"/>
                <w:szCs w:val="20"/>
                <w:fitText w:val="8200" w:id="170549760"/>
              </w:rPr>
              <w:t>同人の身辺</w:t>
            </w:r>
            <w:r w:rsidRPr="00F61845">
              <w:rPr>
                <w:rFonts w:ascii="ＭＳ 明朝" w:hAnsi="ＭＳ 明朝" w:hint="eastAsia"/>
                <w:spacing w:val="2"/>
                <w:sz w:val="20"/>
                <w:szCs w:val="20"/>
                <w:fitText w:val="8200" w:id="170549760"/>
              </w:rPr>
              <w:t>につきまとい，又は同人の住居，就学する学校その他その通常所在する場所</w:t>
            </w:r>
            <w:r w:rsidRPr="00F61845">
              <w:rPr>
                <w:rFonts w:ascii="ＭＳ 明朝" w:hAnsi="ＭＳ 明朝" w:hint="eastAsia"/>
                <w:spacing w:val="21"/>
                <w:sz w:val="20"/>
                <w:szCs w:val="20"/>
                <w:fitText w:val="8200" w:id="170549760"/>
              </w:rPr>
              <w:t>の</w:t>
            </w:r>
          </w:p>
          <w:p w:rsidR="003D19F9" w:rsidRDefault="0008210D" w:rsidP="00AC6C37">
            <w:pPr>
              <w:pStyle w:val="a3"/>
              <w:spacing w:line="226" w:lineRule="exact"/>
              <w:ind w:firstLineChars="250" w:firstLine="500"/>
              <w:rPr>
                <w:rFonts w:ascii="ＭＳ 明朝" w:hAnsi="ＭＳ 明朝"/>
                <w:spacing w:val="0"/>
              </w:rPr>
            </w:pPr>
            <w:r>
              <w:rPr>
                <w:rFonts w:ascii="ＭＳ 明朝" w:hAnsi="ＭＳ 明朝" w:hint="eastAsia"/>
                <w:spacing w:val="0"/>
                <w:sz w:val="20"/>
                <w:szCs w:val="20"/>
              </w:rPr>
              <w:t>付近</w:t>
            </w:r>
            <w:r w:rsidR="003D19F9" w:rsidRPr="00AC6C37">
              <w:rPr>
                <w:rFonts w:ascii="ＭＳ 明朝" w:hAnsi="ＭＳ 明朝" w:hint="eastAsia"/>
                <w:spacing w:val="0"/>
                <w:sz w:val="20"/>
                <w:szCs w:val="20"/>
              </w:rPr>
              <w:t>を</w:t>
            </w:r>
            <w:r w:rsidR="00AC6C37">
              <w:rPr>
                <w:rFonts w:ascii="ＭＳ 明朝" w:hAnsi="ＭＳ 明朝" w:hint="eastAsia"/>
                <w:spacing w:val="-1"/>
                <w:sz w:val="20"/>
                <w:szCs w:val="20"/>
              </w:rPr>
              <w:t>は</w:t>
            </w:r>
            <w:r w:rsidR="003D19F9">
              <w:rPr>
                <w:rFonts w:ascii="ＭＳ 明朝" w:hAnsi="ＭＳ 明朝" w:hint="eastAsia"/>
                <w:spacing w:val="-1"/>
                <w:sz w:val="20"/>
                <w:szCs w:val="20"/>
              </w:rPr>
              <w:t>いかいしてはならない。</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w:t>
            </w:r>
            <w:r>
              <w:rPr>
                <w:rFonts w:ascii="ＭＳ 明朝" w:hAnsi="ＭＳ 明朝" w:cs="ＭＳ ゴシック" w:hint="eastAsia"/>
                <w:b/>
                <w:bCs/>
                <w:sz w:val="22"/>
                <w:szCs w:val="22"/>
              </w:rPr>
              <w:t>〔親族等への接近禁止命令〕</w:t>
            </w:r>
          </w:p>
          <w:p w:rsidR="003D19F9" w:rsidRDefault="003D19F9">
            <w:pPr>
              <w:pStyle w:val="a3"/>
              <w:spacing w:line="226" w:lineRule="exact"/>
              <w:rPr>
                <w:rFonts w:ascii="ＭＳ 明朝" w:hAnsi="ＭＳ 明朝"/>
                <w:spacing w:val="0"/>
              </w:rPr>
            </w:pPr>
            <w:r>
              <w:rPr>
                <w:rFonts w:ascii="ＭＳ 明朝" w:hAnsi="ＭＳ 明朝" w:hint="eastAsia"/>
                <w:spacing w:val="0"/>
                <w:sz w:val="20"/>
                <w:szCs w:val="20"/>
              </w:rPr>
              <w:t xml:space="preserve">    </w:t>
            </w:r>
            <w:r w:rsidR="00AC6C37">
              <w:rPr>
                <w:rFonts w:ascii="ＭＳ 明朝" w:hAnsi="ＭＳ 明朝" w:hint="eastAsia"/>
                <w:spacing w:val="0"/>
                <w:sz w:val="20"/>
                <w:szCs w:val="20"/>
              </w:rPr>
              <w:t xml:space="preserve">　 </w:t>
            </w:r>
            <w:r w:rsidRPr="00F61845">
              <w:rPr>
                <w:rFonts w:ascii="ＭＳ 明朝" w:hAnsi="ＭＳ 明朝" w:hint="eastAsia"/>
                <w:spacing w:val="5"/>
                <w:sz w:val="20"/>
                <w:szCs w:val="20"/>
                <w:fitText w:val="8000" w:id="170106113"/>
              </w:rPr>
              <w:t>相手方は，命令の効力が生じた日から起算して６か月間，下記親族等の住居（相手</w:t>
            </w:r>
            <w:r w:rsidRPr="00F61845">
              <w:rPr>
                <w:rFonts w:ascii="ＭＳ 明朝" w:hAnsi="ＭＳ 明朝" w:hint="eastAsia"/>
                <w:spacing w:val="15"/>
                <w:sz w:val="20"/>
                <w:szCs w:val="20"/>
                <w:fitText w:val="8000" w:id="170106113"/>
              </w:rPr>
              <w:t>方</w:t>
            </w:r>
          </w:p>
          <w:p w:rsidR="003D19F9" w:rsidRDefault="003D19F9">
            <w:pPr>
              <w:pStyle w:val="a3"/>
              <w:spacing w:line="226" w:lineRule="exact"/>
              <w:rPr>
                <w:rFonts w:ascii="ＭＳ 明朝" w:hAnsi="ＭＳ 明朝"/>
                <w:spacing w:val="0"/>
              </w:rPr>
            </w:pPr>
            <w:r>
              <w:rPr>
                <w:rFonts w:ascii="ＭＳ 明朝" w:hAnsi="ＭＳ 明朝" w:hint="eastAsia"/>
                <w:spacing w:val="-1"/>
                <w:sz w:val="20"/>
                <w:szCs w:val="20"/>
              </w:rPr>
              <w:t xml:space="preserve">　　 </w:t>
            </w:r>
            <w:r w:rsidRPr="00F61845">
              <w:rPr>
                <w:rFonts w:ascii="ＭＳ 明朝" w:hAnsi="ＭＳ 明朝" w:hint="eastAsia"/>
                <w:spacing w:val="8"/>
                <w:sz w:val="20"/>
                <w:szCs w:val="20"/>
                <w:fitText w:val="8200" w:id="170106368"/>
              </w:rPr>
              <w:t>と共に生活の本拠としている住居を除く。以下同じ。）その他の場所において同人</w:t>
            </w:r>
            <w:r w:rsidRPr="00F61845">
              <w:rPr>
                <w:rFonts w:ascii="ＭＳ 明朝" w:hAnsi="ＭＳ 明朝" w:hint="eastAsia"/>
                <w:spacing w:val="4"/>
                <w:sz w:val="20"/>
                <w:szCs w:val="20"/>
                <w:fitText w:val="8200" w:id="170106368"/>
              </w:rPr>
              <w:t>の</w:t>
            </w:r>
          </w:p>
          <w:p w:rsidR="003D19F9" w:rsidRDefault="003D19F9">
            <w:pPr>
              <w:pStyle w:val="a3"/>
              <w:spacing w:line="226" w:lineRule="exact"/>
              <w:rPr>
                <w:rFonts w:ascii="ＭＳ 明朝" w:hAnsi="ＭＳ 明朝"/>
                <w:spacing w:val="0"/>
              </w:rPr>
            </w:pPr>
            <w:r>
              <w:rPr>
                <w:rFonts w:ascii="ＭＳ 明朝" w:hAnsi="ＭＳ 明朝" w:hint="eastAsia"/>
                <w:spacing w:val="-1"/>
                <w:sz w:val="20"/>
                <w:szCs w:val="20"/>
              </w:rPr>
              <w:t xml:space="preserve">　　 </w:t>
            </w:r>
            <w:r w:rsidR="00AC6C37" w:rsidRPr="00F61845">
              <w:rPr>
                <w:rFonts w:ascii="ＭＳ 明朝" w:hAnsi="ＭＳ 明朝" w:hint="eastAsia"/>
                <w:spacing w:val="5"/>
                <w:sz w:val="20"/>
                <w:szCs w:val="20"/>
                <w:fitText w:val="8200" w:id="170107904"/>
              </w:rPr>
              <w:t>身辺</w:t>
            </w:r>
            <w:r w:rsidRPr="00F61845">
              <w:rPr>
                <w:rFonts w:ascii="ＭＳ 明朝" w:hAnsi="ＭＳ 明朝" w:hint="eastAsia"/>
                <w:spacing w:val="5"/>
                <w:sz w:val="20"/>
                <w:szCs w:val="20"/>
                <w:fitText w:val="8200" w:id="170107904"/>
              </w:rPr>
              <w:t>につきまとい，又は同人の住居，勤務先その他その通常所在する場所の付近をは</w:t>
            </w:r>
            <w:r w:rsidRPr="00F61845">
              <w:rPr>
                <w:rFonts w:ascii="ＭＳ 明朝" w:hAnsi="ＭＳ 明朝" w:hint="eastAsia"/>
                <w:spacing w:val="10"/>
                <w:sz w:val="20"/>
                <w:szCs w:val="20"/>
                <w:fitText w:val="8200" w:id="170107904"/>
              </w:rPr>
              <w:t>い</w:t>
            </w:r>
          </w:p>
          <w:p w:rsidR="003D19F9" w:rsidRDefault="003D19F9">
            <w:pPr>
              <w:pStyle w:val="a3"/>
              <w:spacing w:line="226" w:lineRule="exact"/>
              <w:rPr>
                <w:rFonts w:ascii="ＭＳ 明朝" w:hAnsi="ＭＳ 明朝"/>
                <w:spacing w:val="0"/>
              </w:rPr>
            </w:pPr>
            <w:r>
              <w:rPr>
                <w:rFonts w:ascii="ＭＳ 明朝" w:hAnsi="ＭＳ 明朝" w:hint="eastAsia"/>
                <w:spacing w:val="-1"/>
                <w:sz w:val="20"/>
                <w:szCs w:val="20"/>
              </w:rPr>
              <w:t xml:space="preserve">　　 かいしてはならない。</w:t>
            </w:r>
          </w:p>
        </w:tc>
        <w:tc>
          <w:tcPr>
            <w:tcW w:w="260" w:type="dxa"/>
            <w:vMerge w:val="restart"/>
            <w:tcBorders>
              <w:top w:val="nil"/>
              <w:left w:val="nil"/>
              <w:bottom w:val="nil"/>
              <w:right w:val="nil"/>
            </w:tcBorders>
          </w:tcPr>
          <w:p w:rsidR="003D19F9" w:rsidRDefault="003D19F9">
            <w:pPr>
              <w:pStyle w:val="a3"/>
              <w:rPr>
                <w:rFonts w:ascii="ＭＳ 明朝" w:hAnsi="ＭＳ 明朝"/>
                <w:spacing w:val="0"/>
              </w:rPr>
            </w:pPr>
          </w:p>
        </w:tc>
      </w:tr>
      <w:tr w:rsidR="003D19F9">
        <w:trPr>
          <w:cantSplit/>
          <w:trHeight w:hRule="exact" w:val="302"/>
        </w:trPr>
        <w:tc>
          <w:tcPr>
            <w:tcW w:w="9256" w:type="dxa"/>
            <w:tcBorders>
              <w:top w:val="nil"/>
              <w:left w:val="single" w:sz="4" w:space="0" w:color="000000"/>
              <w:bottom w:val="single" w:sz="4" w:space="0" w:color="000000"/>
              <w:right w:val="single" w:sz="4" w:space="0" w:color="000000"/>
            </w:tcBorders>
          </w:tcPr>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記</w:t>
            </w:r>
          </w:p>
        </w:tc>
        <w:tc>
          <w:tcPr>
            <w:tcW w:w="260" w:type="dxa"/>
            <w:vMerge/>
            <w:tcBorders>
              <w:top w:val="nil"/>
              <w:left w:val="nil"/>
              <w:bottom w:val="nil"/>
              <w:right w:val="nil"/>
            </w:tcBorders>
          </w:tcPr>
          <w:p w:rsidR="003D19F9" w:rsidRDefault="003D19F9">
            <w:pPr>
              <w:pStyle w:val="a3"/>
              <w:rPr>
                <w:rFonts w:ascii="ＭＳ 明朝" w:hAnsi="ＭＳ 明朝"/>
                <w:spacing w:val="0"/>
              </w:rPr>
            </w:pPr>
          </w:p>
        </w:tc>
      </w:tr>
      <w:tr w:rsidR="003D19F9">
        <w:trPr>
          <w:cantSplit/>
          <w:trHeight w:hRule="exact" w:val="6040"/>
        </w:trPr>
        <w:tc>
          <w:tcPr>
            <w:tcW w:w="9256" w:type="dxa"/>
            <w:tcBorders>
              <w:top w:val="nil"/>
              <w:left w:val="single" w:sz="4" w:space="0" w:color="000000"/>
              <w:bottom w:val="single" w:sz="4" w:space="0" w:color="000000"/>
              <w:right w:val="single" w:sz="4" w:space="0" w:color="000000"/>
            </w:tcBorders>
          </w:tcPr>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cs="ＭＳ ゴシック" w:hint="eastAsia"/>
                <w:b/>
                <w:bCs/>
                <w:sz w:val="24"/>
                <w:szCs w:val="24"/>
              </w:rPr>
              <w:t>［子への接近禁止を求める場合の子の表示］</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(1)</w:t>
            </w:r>
            <w:r>
              <w:rPr>
                <w:rFonts w:ascii="ＭＳ 明朝" w:hAnsi="ＭＳ 明朝" w:cs="Century"/>
                <w:spacing w:val="0"/>
              </w:rPr>
              <w:fldChar w:fldCharType="begin"/>
            </w:r>
            <w:r>
              <w:rPr>
                <w:rFonts w:ascii="ＭＳ 明朝" w:hAnsi="ＭＳ 明朝" w:cs="Century"/>
                <w:spacing w:val="0"/>
              </w:rPr>
              <w:instrText xml:space="preserve"> eq \o\ad(\s\up 9(</w:instrText>
            </w:r>
            <w:r>
              <w:rPr>
                <w:rFonts w:ascii="ＭＳ 明朝" w:hAnsi="ＭＳ 明朝" w:hint="eastAsia"/>
                <w:position w:val="-2"/>
                <w:sz w:val="10"/>
                <w:szCs w:val="10"/>
              </w:rPr>
              <w:instrText>ふりがな</w:instrText>
            </w:r>
            <w:r>
              <w:rPr>
                <w:rFonts w:ascii="ＭＳ 明朝" w:hAnsi="ＭＳ 明朝" w:cs="Century"/>
                <w:spacing w:val="0"/>
              </w:rPr>
              <w:instrText>),</w:instrText>
            </w:r>
            <w:r>
              <w:rPr>
                <w:rFonts w:ascii="ＭＳ 明朝" w:hAnsi="ＭＳ 明朝" w:hint="eastAsia"/>
              </w:rPr>
              <w:instrText>氏　名</w:instrText>
            </w:r>
            <w:r>
              <w:rPr>
                <w:rFonts w:ascii="ＭＳ 明朝" w:hAnsi="ＭＳ 明朝" w:cs="Century"/>
                <w:spacing w:val="0"/>
              </w:rPr>
              <w:instrText>)</w:instrText>
            </w:r>
            <w:r>
              <w:rPr>
                <w:rFonts w:ascii="ＭＳ 明朝" w:hAnsi="ＭＳ 明朝" w:cs="Century"/>
                <w:spacing w:val="0"/>
              </w:rPr>
              <w:fldChar w:fldCharType="end"/>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（平成　　年　　月　　日生）</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（満　　歳　か月）</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(2)</w:t>
            </w:r>
            <w:r>
              <w:rPr>
                <w:rFonts w:ascii="ＭＳ 明朝" w:hAnsi="ＭＳ 明朝" w:cs="Century"/>
                <w:spacing w:val="0"/>
              </w:rPr>
              <w:fldChar w:fldCharType="begin"/>
            </w:r>
            <w:r>
              <w:rPr>
                <w:rFonts w:ascii="ＭＳ 明朝" w:hAnsi="ＭＳ 明朝" w:cs="Century"/>
                <w:spacing w:val="0"/>
              </w:rPr>
              <w:instrText xml:space="preserve"> eq \o\ad(\s\up 9(</w:instrText>
            </w:r>
            <w:r>
              <w:rPr>
                <w:rFonts w:ascii="ＭＳ 明朝" w:hAnsi="ＭＳ 明朝" w:hint="eastAsia"/>
                <w:position w:val="-2"/>
                <w:sz w:val="10"/>
                <w:szCs w:val="10"/>
              </w:rPr>
              <w:instrText>ふりがな</w:instrText>
            </w:r>
            <w:r>
              <w:rPr>
                <w:rFonts w:ascii="ＭＳ 明朝" w:hAnsi="ＭＳ 明朝" w:cs="Century"/>
                <w:spacing w:val="0"/>
              </w:rPr>
              <w:instrText>),</w:instrText>
            </w:r>
            <w:r>
              <w:rPr>
                <w:rFonts w:ascii="ＭＳ 明朝" w:hAnsi="ＭＳ 明朝" w:hint="eastAsia"/>
              </w:rPr>
              <w:instrText>氏　名</w:instrText>
            </w:r>
            <w:r>
              <w:rPr>
                <w:rFonts w:ascii="ＭＳ 明朝" w:hAnsi="ＭＳ 明朝" w:cs="Century"/>
                <w:spacing w:val="0"/>
              </w:rPr>
              <w:instrText>)</w:instrText>
            </w:r>
            <w:r>
              <w:rPr>
                <w:rFonts w:ascii="ＭＳ 明朝" w:hAnsi="ＭＳ 明朝" w:cs="Century"/>
                <w:spacing w:val="0"/>
              </w:rPr>
              <w:fldChar w:fldCharType="end"/>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（平成　　年　　月　　日生）</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（満　　歳　か月）</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(3)</w:t>
            </w:r>
            <w:r>
              <w:rPr>
                <w:rFonts w:ascii="ＭＳ 明朝" w:hAnsi="ＭＳ 明朝" w:cs="Century"/>
                <w:spacing w:val="0"/>
              </w:rPr>
              <w:fldChar w:fldCharType="begin"/>
            </w:r>
            <w:r>
              <w:rPr>
                <w:rFonts w:ascii="ＭＳ 明朝" w:hAnsi="ＭＳ 明朝" w:cs="Century"/>
                <w:spacing w:val="0"/>
              </w:rPr>
              <w:instrText xml:space="preserve"> eq \o\ad(\s\up 9(</w:instrText>
            </w:r>
            <w:r>
              <w:rPr>
                <w:rFonts w:ascii="ＭＳ 明朝" w:hAnsi="ＭＳ 明朝" w:hint="eastAsia"/>
                <w:position w:val="-2"/>
                <w:sz w:val="10"/>
                <w:szCs w:val="10"/>
              </w:rPr>
              <w:instrText>ふりがな</w:instrText>
            </w:r>
            <w:r>
              <w:rPr>
                <w:rFonts w:ascii="ＭＳ 明朝" w:hAnsi="ＭＳ 明朝" w:cs="Century"/>
                <w:spacing w:val="0"/>
              </w:rPr>
              <w:instrText>),</w:instrText>
            </w:r>
            <w:r>
              <w:rPr>
                <w:rFonts w:ascii="ＭＳ 明朝" w:hAnsi="ＭＳ 明朝" w:hint="eastAsia"/>
              </w:rPr>
              <w:instrText>氏　名</w:instrText>
            </w:r>
            <w:r>
              <w:rPr>
                <w:rFonts w:ascii="ＭＳ 明朝" w:hAnsi="ＭＳ 明朝" w:cs="Century"/>
                <w:spacing w:val="0"/>
              </w:rPr>
              <w:instrText>)</w:instrText>
            </w:r>
            <w:r>
              <w:rPr>
                <w:rFonts w:ascii="ＭＳ 明朝" w:hAnsi="ＭＳ 明朝" w:cs="Century"/>
                <w:spacing w:val="0"/>
              </w:rPr>
              <w:fldChar w:fldCharType="end"/>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（平成　　年　　月　　日生）</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（満　　歳　か月）</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cs="ＭＳ ゴシック" w:hint="eastAsia"/>
                <w:b/>
                <w:bCs/>
                <w:sz w:val="24"/>
                <w:szCs w:val="24"/>
              </w:rPr>
              <w:t>［親族等への接近禁止を求める場合の親族等の表示］</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(1)住　所　</w:t>
            </w:r>
            <w:r>
              <w:rPr>
                <w:rFonts w:ascii="ＭＳ 明朝" w:hAnsi="ＭＳ 明朝" w:hint="eastAsia"/>
                <w:spacing w:val="-1"/>
                <w:sz w:val="18"/>
                <w:szCs w:val="18"/>
              </w:rPr>
              <w:t>（住所が知れていないときは，勤務先・学校等の所在地・名称）</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cs="Century"/>
                <w:spacing w:val="0"/>
              </w:rPr>
              <w:fldChar w:fldCharType="begin"/>
            </w:r>
            <w:r>
              <w:rPr>
                <w:rFonts w:ascii="ＭＳ 明朝" w:hAnsi="ＭＳ 明朝" w:cs="Century"/>
                <w:spacing w:val="0"/>
              </w:rPr>
              <w:instrText xml:space="preserve"> eq \o\ad(\s\up 9(</w:instrText>
            </w:r>
            <w:r>
              <w:rPr>
                <w:rFonts w:ascii="ＭＳ 明朝" w:hAnsi="ＭＳ 明朝" w:hint="eastAsia"/>
                <w:position w:val="-2"/>
                <w:sz w:val="10"/>
                <w:szCs w:val="10"/>
              </w:rPr>
              <w:instrText>ふりがな</w:instrText>
            </w:r>
            <w:r>
              <w:rPr>
                <w:rFonts w:ascii="ＭＳ 明朝" w:hAnsi="ＭＳ 明朝" w:cs="Century"/>
                <w:spacing w:val="0"/>
              </w:rPr>
              <w:instrText>),</w:instrText>
            </w:r>
            <w:r>
              <w:rPr>
                <w:rFonts w:ascii="ＭＳ 明朝" w:hAnsi="ＭＳ 明朝" w:hint="eastAsia"/>
              </w:rPr>
              <w:instrText>氏　名</w:instrText>
            </w:r>
            <w:r>
              <w:rPr>
                <w:rFonts w:ascii="ＭＳ 明朝" w:hAnsi="ＭＳ 明朝" w:cs="Century"/>
                <w:spacing w:val="0"/>
              </w:rPr>
              <w:instrText>)</w:instrText>
            </w:r>
            <w:r>
              <w:rPr>
                <w:rFonts w:ascii="ＭＳ 明朝" w:hAnsi="ＭＳ 明朝" w:cs="Century"/>
                <w:spacing w:val="0"/>
              </w:rPr>
              <w:fldChar w:fldCharType="end"/>
            </w:r>
            <w:r>
              <w:rPr>
                <w:rFonts w:ascii="ＭＳ 明朝" w:hAnsi="ＭＳ 明朝" w:hint="eastAsia"/>
              </w:rPr>
              <w:t xml:space="preserve">　　　　　　　　　　　　　　　　　（昭和</w:t>
            </w:r>
            <w:r w:rsidR="00EF10AD">
              <w:rPr>
                <w:rFonts w:ascii="ＭＳ 明朝" w:hAnsi="ＭＳ 明朝" w:hint="eastAsia"/>
              </w:rPr>
              <w:t>・平成</w:t>
            </w:r>
            <w:r>
              <w:rPr>
                <w:rFonts w:ascii="ＭＳ 明朝" w:hAnsi="ＭＳ 明朝" w:hint="eastAsia"/>
              </w:rPr>
              <w:t xml:space="preserve">　　年　　月　　日生）</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（申立人との関係：　　　　　　　　　　　　　　 　　　　　　　　　　）</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(2)住　所</w:t>
            </w:r>
            <w:r>
              <w:rPr>
                <w:rFonts w:ascii="ＭＳ 明朝" w:hAnsi="ＭＳ 明朝" w:hint="eastAsia"/>
                <w:spacing w:val="-1"/>
              </w:rPr>
              <w:t xml:space="preserve">  </w:t>
            </w:r>
            <w:r>
              <w:rPr>
                <w:rFonts w:ascii="ＭＳ 明朝" w:hAnsi="ＭＳ 明朝" w:hint="eastAsia"/>
                <w:spacing w:val="-1"/>
                <w:sz w:val="18"/>
                <w:szCs w:val="18"/>
              </w:rPr>
              <w:t>（住所が知れていないときは，勤務先・学校等の所在地・名称）</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cs="Century"/>
                <w:spacing w:val="0"/>
              </w:rPr>
              <w:fldChar w:fldCharType="begin"/>
            </w:r>
            <w:r>
              <w:rPr>
                <w:rFonts w:ascii="ＭＳ 明朝" w:hAnsi="ＭＳ 明朝" w:cs="Century"/>
                <w:spacing w:val="0"/>
              </w:rPr>
              <w:instrText xml:space="preserve"> eq \o\ad(\s\up 9(</w:instrText>
            </w:r>
            <w:r>
              <w:rPr>
                <w:rFonts w:ascii="ＭＳ 明朝" w:hAnsi="ＭＳ 明朝" w:hint="eastAsia"/>
                <w:position w:val="-2"/>
                <w:sz w:val="10"/>
                <w:szCs w:val="10"/>
              </w:rPr>
              <w:instrText>ふりがな</w:instrText>
            </w:r>
            <w:r>
              <w:rPr>
                <w:rFonts w:ascii="ＭＳ 明朝" w:hAnsi="ＭＳ 明朝" w:cs="Century"/>
                <w:spacing w:val="0"/>
              </w:rPr>
              <w:instrText>),</w:instrText>
            </w:r>
            <w:r>
              <w:rPr>
                <w:rFonts w:ascii="ＭＳ 明朝" w:hAnsi="ＭＳ 明朝" w:hint="eastAsia"/>
              </w:rPr>
              <w:instrText>氏　名</w:instrText>
            </w:r>
            <w:r>
              <w:rPr>
                <w:rFonts w:ascii="ＭＳ 明朝" w:hAnsi="ＭＳ 明朝" w:cs="Century"/>
                <w:spacing w:val="0"/>
              </w:rPr>
              <w:instrText>)</w:instrText>
            </w:r>
            <w:r>
              <w:rPr>
                <w:rFonts w:ascii="ＭＳ 明朝" w:hAnsi="ＭＳ 明朝" w:cs="Century"/>
                <w:spacing w:val="0"/>
              </w:rPr>
              <w:fldChar w:fldCharType="end"/>
            </w:r>
            <w:r>
              <w:rPr>
                <w:rFonts w:ascii="ＭＳ 明朝" w:hAnsi="ＭＳ 明朝" w:hint="eastAsia"/>
              </w:rPr>
              <w:t xml:space="preserve">　　　　　　　　　　　　　　　　　（昭和</w:t>
            </w:r>
            <w:r w:rsidR="00EF10AD">
              <w:rPr>
                <w:rFonts w:ascii="ＭＳ 明朝" w:hAnsi="ＭＳ 明朝" w:hint="eastAsia"/>
              </w:rPr>
              <w:t>・平成</w:t>
            </w:r>
            <w:r>
              <w:rPr>
                <w:rFonts w:ascii="ＭＳ 明朝" w:hAnsi="ＭＳ 明朝" w:hint="eastAsia"/>
              </w:rPr>
              <w:t xml:space="preserve">　　年　　月　　日生）</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（申立人との関係：　　　　　　　　　　　　　　　　　　 　　　　　　）</w:t>
            </w:r>
          </w:p>
        </w:tc>
        <w:tc>
          <w:tcPr>
            <w:tcW w:w="260" w:type="dxa"/>
            <w:vMerge/>
            <w:tcBorders>
              <w:top w:val="nil"/>
              <w:left w:val="nil"/>
              <w:bottom w:val="nil"/>
              <w:right w:val="nil"/>
            </w:tcBorders>
          </w:tcPr>
          <w:p w:rsidR="003D19F9" w:rsidRDefault="003D19F9">
            <w:pPr>
              <w:pStyle w:val="a3"/>
              <w:rPr>
                <w:rFonts w:ascii="ＭＳ 明朝" w:hAnsi="ＭＳ 明朝"/>
                <w:spacing w:val="0"/>
              </w:rPr>
            </w:pPr>
          </w:p>
        </w:tc>
      </w:tr>
    </w:tbl>
    <w:p w:rsidR="003D19F9" w:rsidRDefault="003D19F9">
      <w:pPr>
        <w:pStyle w:val="a3"/>
        <w:rPr>
          <w:rFonts w:ascii="ＭＳ 明朝" w:hAnsi="ＭＳ 明朝"/>
          <w:spacing w:val="0"/>
        </w:rPr>
      </w:pPr>
      <w:r>
        <w:rPr>
          <w:rFonts w:ascii="ＭＳ 明朝" w:hAnsi="ＭＳ 明朝"/>
          <w:spacing w:val="0"/>
        </w:rPr>
        <w:br w:type="page"/>
      </w:r>
    </w:p>
    <w:tbl>
      <w:tblPr>
        <w:tblW w:w="0" w:type="auto"/>
        <w:tblInd w:w="65" w:type="dxa"/>
        <w:tblLayout w:type="fixed"/>
        <w:tblCellMar>
          <w:left w:w="13" w:type="dxa"/>
          <w:right w:w="13" w:type="dxa"/>
        </w:tblCellMar>
        <w:tblLook w:val="0000" w:firstRow="0" w:lastRow="0" w:firstColumn="0" w:lastColumn="0" w:noHBand="0" w:noVBand="0"/>
      </w:tblPr>
      <w:tblGrid>
        <w:gridCol w:w="9256"/>
        <w:gridCol w:w="260"/>
      </w:tblGrid>
      <w:tr w:rsidR="003D19F9">
        <w:trPr>
          <w:trHeight w:hRule="exact" w:val="7842"/>
        </w:trPr>
        <w:tc>
          <w:tcPr>
            <w:tcW w:w="9256" w:type="dxa"/>
            <w:tcBorders>
              <w:top w:val="single" w:sz="4" w:space="0" w:color="000000"/>
              <w:left w:val="single" w:sz="4" w:space="0" w:color="000000"/>
              <w:bottom w:val="single" w:sz="4" w:space="0" w:color="000000"/>
              <w:right w:val="single" w:sz="4" w:space="0" w:color="000000"/>
            </w:tcBorders>
          </w:tcPr>
          <w:p w:rsidR="003D19F9" w:rsidRDefault="003D19F9">
            <w:pPr>
              <w:pStyle w:val="a3"/>
              <w:spacing w:before="105" w:line="499" w:lineRule="exact"/>
              <w:rPr>
                <w:rFonts w:ascii="ＭＳ 明朝" w:hAnsi="ＭＳ 明朝"/>
                <w:spacing w:val="0"/>
              </w:rPr>
            </w:pPr>
            <w:r>
              <w:rPr>
                <w:rFonts w:ascii="ＭＳ 明朝" w:hAnsi="ＭＳ 明朝" w:hint="eastAsia"/>
                <w:spacing w:val="-1"/>
              </w:rPr>
              <w:lastRenderedPageBreak/>
              <w:t xml:space="preserve">   </w:t>
            </w:r>
            <w:r>
              <w:rPr>
                <w:rFonts w:ascii="ＭＳ 明朝" w:hAnsi="ＭＳ 明朝" w:hint="eastAsia"/>
              </w:rPr>
              <w:t>□</w:t>
            </w:r>
            <w:r>
              <w:rPr>
                <w:rFonts w:ascii="ＭＳ 明朝" w:hAnsi="ＭＳ 明朝" w:cs="ＭＳ ゴシック" w:hint="eastAsia"/>
                <w:b/>
                <w:bCs/>
                <w:sz w:val="22"/>
                <w:szCs w:val="22"/>
              </w:rPr>
              <w:t>〔電話等禁止命令〕</w:t>
            </w:r>
          </w:p>
          <w:p w:rsidR="003D19F9" w:rsidRDefault="003D19F9">
            <w:pPr>
              <w:pStyle w:val="a3"/>
              <w:rPr>
                <w:rFonts w:ascii="ＭＳ 明朝" w:hAnsi="ＭＳ 明朝"/>
                <w:spacing w:val="0"/>
              </w:rPr>
            </w:pPr>
            <w:r>
              <w:rPr>
                <w:rFonts w:ascii="ＭＳ 明朝" w:hAnsi="ＭＳ 明朝" w:hint="eastAsia"/>
                <w:spacing w:val="-1"/>
              </w:rPr>
              <w:t xml:space="preserve"> </w:t>
            </w:r>
            <w:r w:rsidR="007D1113">
              <w:rPr>
                <w:rFonts w:ascii="ＭＳ 明朝" w:hAnsi="ＭＳ 明朝" w:hint="eastAsia"/>
                <w:spacing w:val="-1"/>
              </w:rPr>
              <w:t xml:space="preserve">      </w:t>
            </w:r>
            <w:r>
              <w:rPr>
                <w:rFonts w:ascii="ＭＳ 明朝" w:hAnsi="ＭＳ 明朝" w:hint="eastAsia"/>
              </w:rPr>
              <w:t>相手方は，申立人に対し，命令の効力が生じた日から起算して６か月間，次の各行為</w:t>
            </w:r>
            <w:r w:rsidR="00837416">
              <w:rPr>
                <w:rFonts w:ascii="ＭＳ 明朝" w:hAnsi="ＭＳ 明朝" w:hint="eastAsia"/>
              </w:rPr>
              <w:t>を</w:t>
            </w:r>
          </w:p>
          <w:p w:rsidR="003D19F9" w:rsidRDefault="007D1113">
            <w:pPr>
              <w:pStyle w:val="a3"/>
              <w:rPr>
                <w:rFonts w:ascii="ＭＳ 明朝" w:hAnsi="ＭＳ 明朝"/>
                <w:spacing w:val="0"/>
              </w:rPr>
            </w:pPr>
            <w:r>
              <w:rPr>
                <w:rFonts w:ascii="ＭＳ 明朝" w:hAnsi="ＭＳ 明朝" w:hint="eastAsia"/>
              </w:rPr>
              <w:t xml:space="preserve">　　 </w:t>
            </w:r>
            <w:r w:rsidR="003D19F9">
              <w:rPr>
                <w:rFonts w:ascii="ＭＳ 明朝" w:hAnsi="ＭＳ 明朝" w:hint="eastAsia"/>
              </w:rPr>
              <w:t>してはならない。</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①　面会を要求すること。</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②　その行動を監視していると思わせるような事項を告げ，又はその知り</w:t>
            </w:r>
            <w:r w:rsidR="007D1113">
              <w:rPr>
                <w:rFonts w:ascii="ＭＳ 明朝" w:hAnsi="ＭＳ 明朝" w:hint="eastAsia"/>
              </w:rPr>
              <w:t>得る</w:t>
            </w:r>
            <w:r>
              <w:rPr>
                <w:rFonts w:ascii="ＭＳ 明朝" w:hAnsi="ＭＳ 明朝" w:hint="eastAsia"/>
              </w:rPr>
              <w:t>状態に置く</w:t>
            </w:r>
            <w:r w:rsidR="00837416">
              <w:rPr>
                <w:rFonts w:ascii="ＭＳ 明朝" w:hAnsi="ＭＳ 明朝" w:hint="eastAsia"/>
              </w:rPr>
              <w:t>こ</w:t>
            </w:r>
          </w:p>
          <w:p w:rsidR="003D19F9" w:rsidRDefault="003D19F9">
            <w:pPr>
              <w:pStyle w:val="a3"/>
              <w:rPr>
                <w:rFonts w:ascii="ＭＳ 明朝" w:hAnsi="ＭＳ 明朝"/>
                <w:spacing w:val="0"/>
              </w:rPr>
            </w:pPr>
            <w:r>
              <w:rPr>
                <w:rFonts w:ascii="ＭＳ 明朝" w:hAnsi="ＭＳ 明朝" w:hint="eastAsia"/>
              </w:rPr>
              <w:t xml:space="preserve">　　 と</w:t>
            </w:r>
            <w:r w:rsidR="007D1113">
              <w:rPr>
                <w:rFonts w:ascii="ＭＳ 明朝" w:hAnsi="ＭＳ 明朝" w:hint="eastAsia"/>
              </w:rPr>
              <w:t>。</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③　著しく粗野又は乱暴な言動をすること</w:t>
            </w:r>
            <w:r w:rsidR="007D1113">
              <w:rPr>
                <w:rFonts w:ascii="ＭＳ 明朝" w:hAnsi="ＭＳ 明朝" w:hint="eastAsia"/>
              </w:rPr>
              <w:t>。</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④　電話をかけて何も告げず，又は緊急やむを得ない場合を除き，連続して，電話をかけ，</w:t>
            </w:r>
          </w:p>
          <w:p w:rsidR="003D19F9" w:rsidRDefault="003D19F9">
            <w:pPr>
              <w:pStyle w:val="a3"/>
              <w:rPr>
                <w:rFonts w:ascii="ＭＳ 明朝" w:hAnsi="ＭＳ 明朝"/>
                <w:spacing w:val="0"/>
              </w:rPr>
            </w:pPr>
            <w:r>
              <w:rPr>
                <w:rFonts w:ascii="ＭＳ 明朝" w:hAnsi="ＭＳ 明朝" w:hint="eastAsia"/>
              </w:rPr>
              <w:t xml:space="preserve">　 　ファクシミリ装置を用いて送信し，若しくは電子メールを送信すること。</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⑤　緊急やむを得ない場合を除き，午後１０時から午前６時までの間に，電話をかけ，フ</w:t>
            </w:r>
            <w:r w:rsidR="00837416">
              <w:rPr>
                <w:rFonts w:ascii="ＭＳ 明朝" w:hAnsi="ＭＳ 明朝" w:hint="eastAsia"/>
              </w:rPr>
              <w:t>ァ</w:t>
            </w:r>
          </w:p>
          <w:p w:rsidR="003D19F9" w:rsidRDefault="003D19F9">
            <w:pPr>
              <w:pStyle w:val="a3"/>
              <w:rPr>
                <w:rFonts w:ascii="ＭＳ 明朝" w:hAnsi="ＭＳ 明朝"/>
                <w:spacing w:val="0"/>
              </w:rPr>
            </w:pPr>
            <w:r>
              <w:rPr>
                <w:rFonts w:ascii="ＭＳ 明朝" w:hAnsi="ＭＳ 明朝" w:hint="eastAsia"/>
              </w:rPr>
              <w:t xml:space="preserve">　 　クシミリ装置を用いて送信し，</w:t>
            </w:r>
            <w:r w:rsidR="007D1113">
              <w:rPr>
                <w:rFonts w:ascii="ＭＳ 明朝" w:hAnsi="ＭＳ 明朝" w:hint="eastAsia"/>
              </w:rPr>
              <w:t>又は</w:t>
            </w:r>
            <w:r>
              <w:rPr>
                <w:rFonts w:ascii="ＭＳ 明朝" w:hAnsi="ＭＳ 明朝" w:hint="eastAsia"/>
              </w:rPr>
              <w:t>電子メールを送信すること。</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⑥　</w:t>
            </w:r>
            <w:r>
              <w:rPr>
                <w:rFonts w:ascii="ＭＳ 明朝" w:hAnsi="ＭＳ 明朝" w:hint="eastAsia"/>
                <w:sz w:val="22"/>
                <w:szCs w:val="22"/>
              </w:rPr>
              <w:t>汚物，動物の死体その他の著しく不快又は嫌悪の情を催させるような物を送付し，</w:t>
            </w:r>
          </w:p>
          <w:p w:rsidR="003D19F9" w:rsidRDefault="003D19F9">
            <w:pPr>
              <w:pStyle w:val="a3"/>
              <w:rPr>
                <w:rFonts w:ascii="ＭＳ 明朝" w:hAnsi="ＭＳ 明朝"/>
                <w:spacing w:val="0"/>
              </w:rPr>
            </w:pPr>
            <w:r>
              <w:rPr>
                <w:rFonts w:ascii="ＭＳ 明朝" w:hAnsi="ＭＳ 明朝" w:hint="eastAsia"/>
                <w:sz w:val="22"/>
                <w:szCs w:val="22"/>
              </w:rPr>
              <w:t xml:space="preserve">　 　又はその知り</w:t>
            </w:r>
            <w:r w:rsidR="007D1113">
              <w:rPr>
                <w:rFonts w:ascii="ＭＳ 明朝" w:hAnsi="ＭＳ 明朝" w:hint="eastAsia"/>
                <w:sz w:val="22"/>
                <w:szCs w:val="22"/>
              </w:rPr>
              <w:t>得る</w:t>
            </w:r>
            <w:r>
              <w:rPr>
                <w:rFonts w:ascii="ＭＳ 明朝" w:hAnsi="ＭＳ 明朝" w:hint="eastAsia"/>
                <w:sz w:val="22"/>
                <w:szCs w:val="22"/>
              </w:rPr>
              <w:t>状態に置くこと。</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⑦　その名誉を害する事項を告げ，又はその知り得る状態に置くこと。</w:t>
            </w:r>
          </w:p>
          <w:p w:rsidR="007D1113" w:rsidRDefault="003D19F9" w:rsidP="007D1113">
            <w:pPr>
              <w:pStyle w:val="a3"/>
              <w:numPr>
                <w:ilvl w:val="0"/>
                <w:numId w:val="1"/>
              </w:numPr>
              <w:rPr>
                <w:rFonts w:ascii="ＭＳ 明朝" w:hAnsi="ＭＳ 明朝"/>
              </w:rPr>
            </w:pPr>
            <w:r>
              <w:rPr>
                <w:rFonts w:ascii="ＭＳ 明朝" w:hAnsi="ＭＳ 明朝" w:hint="eastAsia"/>
              </w:rPr>
              <w:t>その性的羞恥心を害する事項を告げ，若しくはその知り得る状態に置き，又は</w:t>
            </w:r>
            <w:r w:rsidR="007D1113">
              <w:rPr>
                <w:rFonts w:ascii="ＭＳ 明朝" w:hAnsi="ＭＳ 明朝" w:hint="eastAsia"/>
              </w:rPr>
              <w:t>その</w:t>
            </w:r>
            <w:r w:rsidR="00837416">
              <w:rPr>
                <w:rFonts w:ascii="ＭＳ 明朝" w:hAnsi="ＭＳ 明朝" w:hint="eastAsia"/>
              </w:rPr>
              <w:t>性的</w:t>
            </w:r>
          </w:p>
          <w:p w:rsidR="003D19F9" w:rsidRDefault="003D19F9" w:rsidP="007D1113">
            <w:pPr>
              <w:pStyle w:val="a3"/>
              <w:ind w:firstLineChars="250" w:firstLine="515"/>
              <w:rPr>
                <w:rFonts w:ascii="ＭＳ 明朝" w:hAnsi="ＭＳ 明朝"/>
                <w:spacing w:val="0"/>
              </w:rPr>
            </w:pPr>
            <w:r>
              <w:rPr>
                <w:rFonts w:ascii="ＭＳ 明朝" w:hAnsi="ＭＳ 明朝" w:hint="eastAsia"/>
              </w:rPr>
              <w:t>羞恥心を害する文書，図画その他の物を送付し，若しくはその知り</w:t>
            </w:r>
            <w:r w:rsidR="007D1113">
              <w:rPr>
                <w:rFonts w:ascii="ＭＳ 明朝" w:hAnsi="ＭＳ 明朝" w:hint="eastAsia"/>
              </w:rPr>
              <w:t>得る</w:t>
            </w:r>
            <w:r>
              <w:rPr>
                <w:rFonts w:ascii="ＭＳ 明朝" w:hAnsi="ＭＳ 明朝" w:hint="eastAsia"/>
              </w:rPr>
              <w:t>状態に置くこと。</w:t>
            </w:r>
          </w:p>
        </w:tc>
        <w:tc>
          <w:tcPr>
            <w:tcW w:w="260" w:type="dxa"/>
            <w:tcBorders>
              <w:top w:val="nil"/>
              <w:left w:val="nil"/>
              <w:bottom w:val="nil"/>
              <w:right w:val="nil"/>
            </w:tcBorders>
          </w:tcPr>
          <w:p w:rsidR="003D19F9" w:rsidRDefault="003D19F9">
            <w:pPr>
              <w:pStyle w:val="a3"/>
              <w:rPr>
                <w:rFonts w:ascii="ＭＳ 明朝" w:hAnsi="ＭＳ 明朝"/>
                <w:spacing w:val="0"/>
              </w:rPr>
            </w:pPr>
          </w:p>
        </w:tc>
      </w:tr>
    </w:tbl>
    <w:p w:rsidR="003D19F9" w:rsidRDefault="003D19F9">
      <w:pPr>
        <w:pStyle w:val="a3"/>
        <w:rPr>
          <w:rFonts w:ascii="ＭＳ 明朝" w:hAnsi="ＭＳ 明朝"/>
          <w:spacing w:val="0"/>
        </w:rPr>
      </w:pPr>
      <w:r>
        <w:rPr>
          <w:rFonts w:ascii="ＭＳ 明朝" w:hAnsi="ＭＳ 明朝"/>
          <w:spacing w:val="0"/>
        </w:rPr>
        <w:br w:type="page"/>
      </w:r>
      <w:r>
        <w:rPr>
          <w:rFonts w:ascii="ＭＳ 明朝" w:hAnsi="ＭＳ 明朝" w:hint="eastAsia"/>
          <w:spacing w:val="-1"/>
        </w:rPr>
        <w:lastRenderedPageBreak/>
        <w:t xml:space="preserve">                                                                             </w:t>
      </w:r>
    </w:p>
    <w:tbl>
      <w:tblPr>
        <w:tblW w:w="0" w:type="auto"/>
        <w:tblInd w:w="65" w:type="dxa"/>
        <w:tblLayout w:type="fixed"/>
        <w:tblCellMar>
          <w:left w:w="13" w:type="dxa"/>
          <w:right w:w="13" w:type="dxa"/>
        </w:tblCellMar>
        <w:tblLook w:val="0000" w:firstRow="0" w:lastRow="0" w:firstColumn="0" w:lastColumn="0" w:noHBand="0" w:noVBand="0"/>
      </w:tblPr>
      <w:tblGrid>
        <w:gridCol w:w="9233"/>
        <w:gridCol w:w="259"/>
      </w:tblGrid>
      <w:tr w:rsidR="003D19F9">
        <w:trPr>
          <w:trHeight w:hRule="exact" w:val="13599"/>
        </w:trPr>
        <w:tc>
          <w:tcPr>
            <w:tcW w:w="9233" w:type="dxa"/>
            <w:tcBorders>
              <w:top w:val="single" w:sz="4" w:space="0" w:color="000000"/>
              <w:left w:val="single" w:sz="4" w:space="0" w:color="000000"/>
              <w:bottom w:val="single" w:sz="4" w:space="0" w:color="000000"/>
              <w:right w:val="single" w:sz="4" w:space="0" w:color="000000"/>
            </w:tcBorders>
          </w:tcPr>
          <w:p w:rsidR="003D19F9" w:rsidRDefault="003D19F9">
            <w:pPr>
              <w:pStyle w:val="a3"/>
              <w:spacing w:before="105" w:line="499" w:lineRule="exact"/>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z w:val="24"/>
                <w:szCs w:val="24"/>
              </w:rPr>
              <w:t>申　立　て　の　理　由</w:t>
            </w:r>
          </w:p>
          <w:p w:rsidR="00C51C07" w:rsidRDefault="003D19F9" w:rsidP="00A72C66">
            <w:pPr>
              <w:pStyle w:val="a3"/>
              <w:rPr>
                <w:rFonts w:ascii="ＭＳ 明朝" w:hAnsi="ＭＳ 明朝"/>
                <w:spacing w:val="-1"/>
                <w:sz w:val="18"/>
                <w:szCs w:val="18"/>
              </w:rPr>
            </w:pPr>
            <w:r>
              <w:rPr>
                <w:rFonts w:ascii="ＭＳ 明朝" w:hAnsi="ＭＳ 明朝" w:hint="eastAsia"/>
                <w:spacing w:val="-1"/>
              </w:rPr>
              <w:t xml:space="preserve">                              </w:t>
            </w:r>
            <w:r>
              <w:rPr>
                <w:rFonts w:ascii="ＭＳ 明朝" w:hAnsi="ＭＳ 明朝" w:hint="eastAsia"/>
                <w:spacing w:val="-1"/>
                <w:sz w:val="18"/>
                <w:szCs w:val="18"/>
              </w:rPr>
              <w:t>（ただし□については□内にレを付したもの）</w:t>
            </w:r>
          </w:p>
          <w:p w:rsidR="00C51C07" w:rsidRDefault="003D19F9" w:rsidP="00C51C07">
            <w:pPr>
              <w:pStyle w:val="a3"/>
              <w:ind w:firstLineChars="150" w:firstLine="310"/>
              <w:rPr>
                <w:rFonts w:ascii="ＭＳ 明朝" w:hAnsi="ＭＳ 明朝"/>
                <w:b/>
                <w:bCs/>
              </w:rPr>
            </w:pPr>
            <w:r>
              <w:rPr>
                <w:rFonts w:ascii="ＭＳ 明朝" w:hAnsi="ＭＳ 明朝" w:hint="eastAsia"/>
                <w:b/>
                <w:bCs/>
              </w:rPr>
              <w:t>１　私と相手方との関係は，次のとおり。</w:t>
            </w:r>
          </w:p>
          <w:p w:rsidR="00A72C66" w:rsidRPr="00A72C66" w:rsidRDefault="003D19F9" w:rsidP="00C51C07">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(1)</w:t>
            </w:r>
            <w:r w:rsidR="00A72C66" w:rsidRPr="00A72C66">
              <w:rPr>
                <w:rFonts w:ascii="ＭＳ 明朝" w:hAnsi="ＭＳ 明朝" w:hint="eastAsia"/>
                <w:bCs/>
              </w:rPr>
              <w:t>〔申立人と相手方との関係が婚姻関係</w:t>
            </w:r>
            <w:r w:rsidR="00A72C66">
              <w:rPr>
                <w:rFonts w:ascii="ＭＳ 明朝" w:hAnsi="ＭＳ 明朝" w:hint="eastAsia"/>
                <w:bCs/>
              </w:rPr>
              <w:t>（事実婚を含む。）</w:t>
            </w:r>
            <w:r w:rsidR="00A72C66" w:rsidRPr="00A72C66">
              <w:rPr>
                <w:rFonts w:ascii="ＭＳ 明朝" w:hAnsi="ＭＳ 明朝" w:hint="eastAsia"/>
                <w:bCs/>
              </w:rPr>
              <w:t>の場合〕</w:t>
            </w:r>
          </w:p>
          <w:p w:rsidR="003D19F9" w:rsidRDefault="003D19F9" w:rsidP="00A72C66">
            <w:pPr>
              <w:pStyle w:val="a3"/>
              <w:ind w:firstLineChars="350" w:firstLine="721"/>
              <w:rPr>
                <w:rFonts w:ascii="ＭＳ 明朝" w:hAnsi="ＭＳ 明朝"/>
                <w:spacing w:val="0"/>
              </w:rPr>
            </w:pPr>
            <w:r>
              <w:rPr>
                <w:rFonts w:ascii="ＭＳ 明朝" w:hAnsi="ＭＳ 明朝" w:hint="eastAsia"/>
              </w:rPr>
              <w:t>□　私と相手方は，平成　　年　　月　　日婚姻届を提出した夫婦です。</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私は相手方とは婚姻届を提出していませんが，平成　　年　　月　　　日から夫</w:t>
            </w:r>
          </w:p>
          <w:p w:rsidR="003D19F9" w:rsidRDefault="003D19F9">
            <w:pPr>
              <w:pStyle w:val="a3"/>
              <w:rPr>
                <w:rFonts w:ascii="ＭＳ 明朝" w:hAnsi="ＭＳ 明朝"/>
              </w:rPr>
            </w:pPr>
            <w:r>
              <w:rPr>
                <w:rFonts w:ascii="ＭＳ 明朝" w:hAnsi="ＭＳ 明朝" w:hint="eastAsia"/>
              </w:rPr>
              <w:t xml:space="preserve">　　　 　婦として生活しています。</w:t>
            </w:r>
          </w:p>
          <w:p w:rsidR="00C51C07" w:rsidRDefault="00C51C07">
            <w:pPr>
              <w:pStyle w:val="a3"/>
              <w:rPr>
                <w:rFonts w:ascii="ＭＳ 明朝" w:hAnsi="ＭＳ 明朝"/>
                <w:spacing w:val="0"/>
              </w:rPr>
            </w:pPr>
            <w:r>
              <w:rPr>
                <w:rFonts w:ascii="ＭＳ 明朝" w:hAnsi="ＭＳ 明朝" w:hint="eastAsia"/>
              </w:rPr>
              <w:t xml:space="preserve">       　□　事実婚と認められないとしても，(2)のとおりの交際関係です。</w:t>
            </w:r>
          </w:p>
          <w:p w:rsidR="00B512E1" w:rsidRDefault="003D19F9">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　　□　私は平成　　年　　月　　日相手方と離婚しました。</w:t>
            </w:r>
          </w:p>
          <w:p w:rsidR="00A72C66" w:rsidRDefault="00A72C66">
            <w:pPr>
              <w:pStyle w:val="a3"/>
              <w:rPr>
                <w:rFonts w:ascii="ＭＳ 明朝" w:hAnsi="ＭＳ 明朝"/>
              </w:rPr>
            </w:pPr>
            <w:r>
              <w:rPr>
                <w:rFonts w:ascii="ＭＳ 明朝" w:hAnsi="ＭＳ 明朝" w:hint="eastAsia"/>
              </w:rPr>
              <w:t xml:space="preserve">　　</w:t>
            </w:r>
            <w:r w:rsidR="00C51C07">
              <w:rPr>
                <w:rFonts w:ascii="ＭＳ 明朝" w:hAnsi="ＭＳ 明朝" w:hint="eastAsia"/>
              </w:rPr>
              <w:t>(2)</w:t>
            </w:r>
            <w:r>
              <w:rPr>
                <w:rFonts w:ascii="ＭＳ 明朝" w:hAnsi="ＭＳ 明朝" w:hint="eastAsia"/>
              </w:rPr>
              <w:t>〔申立人と相手方との関係が婚姻関係以外の場合〕</w:t>
            </w:r>
          </w:p>
          <w:p w:rsidR="004954DE" w:rsidRDefault="00161AF7">
            <w:pPr>
              <w:pStyle w:val="a3"/>
              <w:rPr>
                <w:rFonts w:ascii="ＭＳ 明朝" w:hAnsi="ＭＳ 明朝"/>
              </w:rPr>
            </w:pPr>
            <w:r>
              <w:rPr>
                <w:rFonts w:ascii="ＭＳ 明朝" w:hAnsi="ＭＳ 明朝" w:hint="eastAsia"/>
              </w:rPr>
              <w:t xml:space="preserve">　　　 □　私と相手方は，平成　　年　　月　　日から交際関係</w:t>
            </w:r>
            <w:r w:rsidR="004954DE">
              <w:rPr>
                <w:rFonts w:ascii="ＭＳ 明朝" w:hAnsi="ＭＳ 明朝" w:hint="eastAsia"/>
              </w:rPr>
              <w:t>にあります。</w:t>
            </w:r>
          </w:p>
          <w:p w:rsidR="004954DE" w:rsidRPr="004954DE" w:rsidRDefault="004954DE">
            <w:pPr>
              <w:pStyle w:val="a3"/>
              <w:rPr>
                <w:rFonts w:ascii="ＭＳ 明朝" w:hAnsi="ＭＳ 明朝"/>
              </w:rPr>
            </w:pPr>
            <w:r>
              <w:rPr>
                <w:rFonts w:ascii="ＭＳ 明朝" w:hAnsi="ＭＳ 明朝" w:hint="eastAsia"/>
              </w:rPr>
              <w:t xml:space="preserve">　　　 □　私と相手方は，平成　　年　　月　　日に交際関係を解消しました。</w:t>
            </w:r>
          </w:p>
          <w:p w:rsidR="00C51C07" w:rsidRDefault="00C51C07" w:rsidP="00C51C07">
            <w:pPr>
              <w:pStyle w:val="a3"/>
              <w:rPr>
                <w:rFonts w:ascii="ＭＳ 明朝" w:hAnsi="ＭＳ 明朝"/>
              </w:rPr>
            </w:pPr>
            <w:r>
              <w:rPr>
                <w:rFonts w:ascii="ＭＳ 明朝" w:hAnsi="ＭＳ 明朝" w:hint="eastAsia"/>
              </w:rPr>
              <w:t xml:space="preserve">　　　 □　相手方と</w:t>
            </w:r>
            <w:r w:rsidR="00083031" w:rsidRPr="008F348C">
              <w:rPr>
                <w:rFonts w:ascii="ＭＳ 明朝" w:hAnsi="ＭＳ 明朝" w:hint="eastAsia"/>
              </w:rPr>
              <w:t>共に</w:t>
            </w:r>
            <w:r w:rsidR="00427408">
              <w:rPr>
                <w:rFonts w:ascii="ＭＳ 明朝" w:hAnsi="ＭＳ 明朝" w:hint="eastAsia"/>
              </w:rPr>
              <w:t>する（共に</w:t>
            </w:r>
            <w:r w:rsidR="00083031" w:rsidRPr="008F348C">
              <w:rPr>
                <w:rFonts w:ascii="ＭＳ 明朝" w:hAnsi="ＭＳ 明朝" w:hint="eastAsia"/>
              </w:rPr>
              <w:t>していた</w:t>
            </w:r>
            <w:r w:rsidR="00427408">
              <w:rPr>
                <w:rFonts w:ascii="ＭＳ 明朝" w:hAnsi="ＭＳ 明朝" w:hint="eastAsia"/>
              </w:rPr>
              <w:t>）</w:t>
            </w:r>
            <w:r>
              <w:rPr>
                <w:rFonts w:ascii="ＭＳ 明朝" w:hAnsi="ＭＳ 明朝" w:hint="eastAsia"/>
              </w:rPr>
              <w:t>生活の本拠は，次の場所です。</w:t>
            </w:r>
          </w:p>
          <w:p w:rsidR="00AE6A57" w:rsidRDefault="00AE6A57" w:rsidP="00083031">
            <w:pPr>
              <w:pStyle w:val="a3"/>
              <w:rPr>
                <w:rFonts w:ascii="ＭＳ 明朝" w:hAnsi="ＭＳ 明朝"/>
              </w:rPr>
            </w:pPr>
          </w:p>
          <w:p w:rsidR="00083031" w:rsidRDefault="00C51C07" w:rsidP="00083031">
            <w:pPr>
              <w:pStyle w:val="a3"/>
              <w:rPr>
                <w:rFonts w:ascii="ＭＳ 明朝" w:hAnsi="ＭＳ 明朝"/>
                <w:u w:val="double"/>
              </w:rPr>
            </w:pPr>
            <w:r>
              <w:rPr>
                <w:rFonts w:ascii="ＭＳ 明朝" w:hAnsi="ＭＳ 明朝" w:hint="eastAsia"/>
              </w:rPr>
              <w:t xml:space="preserve">　　　　　</w:t>
            </w:r>
            <w:r w:rsidRPr="00FE276E">
              <w:rPr>
                <w:rFonts w:ascii="ＭＳ 明朝" w:hAnsi="ＭＳ 明朝" w:hint="eastAsia"/>
                <w:u w:val="double"/>
              </w:rPr>
              <w:t xml:space="preserve">　　　　　　　　　　　　　　　　　　　　　　　　　　　　　　　　　　　</w:t>
            </w:r>
          </w:p>
          <w:p w:rsidR="00B571E0" w:rsidRDefault="00A34CB9" w:rsidP="00AE6A57">
            <w:pPr>
              <w:pStyle w:val="a3"/>
              <w:ind w:leftChars="441" w:left="926" w:firstLineChars="100" w:firstLine="206"/>
              <w:rPr>
                <w:rFonts w:ascii="ＭＳ 明朝" w:hAnsi="ＭＳ 明朝"/>
              </w:rPr>
            </w:pPr>
            <w:r w:rsidRPr="00A34CB9">
              <w:rPr>
                <w:rFonts w:ascii="ＭＳ 明朝" w:hAnsi="ＭＳ 明朝" w:hint="eastAsia"/>
              </w:rPr>
              <w:t>私と相手方の共同生活</w:t>
            </w:r>
            <w:r w:rsidR="00083031" w:rsidRPr="00A34CB9">
              <w:rPr>
                <w:rFonts w:ascii="ＭＳ 明朝" w:hAnsi="ＭＳ 明朝" w:hint="eastAsia"/>
              </w:rPr>
              <w:t>は，婚姻関係における共同生活に類似するもので，その事</w:t>
            </w:r>
          </w:p>
          <w:p w:rsidR="00083031" w:rsidRPr="00A34CB9" w:rsidRDefault="00083031" w:rsidP="00AE6A57">
            <w:pPr>
              <w:pStyle w:val="a3"/>
              <w:ind w:leftChars="441" w:left="926" w:firstLineChars="100" w:firstLine="206"/>
              <w:rPr>
                <w:rFonts w:ascii="ＭＳ 明朝" w:hAnsi="ＭＳ 明朝"/>
              </w:rPr>
            </w:pPr>
            <w:r w:rsidRPr="00A34CB9">
              <w:rPr>
                <w:rFonts w:ascii="ＭＳ 明朝" w:hAnsi="ＭＳ 明朝" w:hint="eastAsia"/>
              </w:rPr>
              <w:t>情は次のとおり。</w:t>
            </w:r>
          </w:p>
          <w:p w:rsidR="00083031" w:rsidRDefault="00083031" w:rsidP="00083031">
            <w:pPr>
              <w:pStyle w:val="a3"/>
              <w:rPr>
                <w:rFonts w:ascii="ＭＳ 明朝" w:hAnsi="ＭＳ 明朝"/>
                <w:u w:val="double"/>
              </w:rPr>
            </w:pPr>
          </w:p>
          <w:p w:rsidR="00693933" w:rsidRDefault="00693933" w:rsidP="00083031">
            <w:pPr>
              <w:pStyle w:val="a3"/>
              <w:rPr>
                <w:rFonts w:ascii="ＭＳ 明朝" w:hAnsi="ＭＳ 明朝"/>
                <w:u w:val="double"/>
              </w:rPr>
            </w:pPr>
          </w:p>
          <w:p w:rsidR="00693933" w:rsidRDefault="00693933" w:rsidP="00083031">
            <w:pPr>
              <w:pStyle w:val="a3"/>
              <w:rPr>
                <w:rFonts w:ascii="ＭＳ 明朝" w:hAnsi="ＭＳ 明朝"/>
                <w:u w:val="double"/>
              </w:rPr>
            </w:pPr>
          </w:p>
          <w:p w:rsidR="00693933" w:rsidRDefault="00693933" w:rsidP="00083031">
            <w:pPr>
              <w:pStyle w:val="a3"/>
              <w:rPr>
                <w:rFonts w:ascii="ＭＳ 明朝" w:hAnsi="ＭＳ 明朝"/>
                <w:u w:val="double"/>
              </w:rPr>
            </w:pPr>
          </w:p>
          <w:p w:rsidR="00693933" w:rsidRDefault="00693933" w:rsidP="00083031">
            <w:pPr>
              <w:pStyle w:val="a3"/>
              <w:rPr>
                <w:rFonts w:ascii="ＭＳ 明朝" w:hAnsi="ＭＳ 明朝"/>
                <w:u w:val="double"/>
              </w:rPr>
            </w:pPr>
          </w:p>
          <w:p w:rsidR="00083031" w:rsidRPr="00083031" w:rsidRDefault="00083031" w:rsidP="00083031">
            <w:pPr>
              <w:pStyle w:val="a3"/>
              <w:rPr>
                <w:rFonts w:ascii="ＭＳ 明朝" w:hAnsi="ＭＳ 明朝"/>
                <w:u w:val="double"/>
              </w:rPr>
            </w:pPr>
          </w:p>
          <w:p w:rsidR="003D19F9" w:rsidRDefault="003D19F9" w:rsidP="00083031">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w:t>
            </w:r>
            <w:r w:rsidR="00C51C07">
              <w:rPr>
                <w:rFonts w:ascii="ＭＳ 明朝" w:hAnsi="ＭＳ 明朝" w:hint="eastAsia"/>
              </w:rPr>
              <w:t>3</w:t>
            </w:r>
            <w:r>
              <w:rPr>
                <w:rFonts w:ascii="ＭＳ 明朝" w:hAnsi="ＭＳ 明朝" w:hint="eastAsia"/>
              </w:rPr>
              <w:t>)　同居を開始した日：平成　　年　　月　　日</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w:t>
            </w:r>
            <w:r w:rsidR="00C51C07">
              <w:rPr>
                <w:rFonts w:ascii="ＭＳ 明朝" w:hAnsi="ＭＳ 明朝" w:hint="eastAsia"/>
              </w:rPr>
              <w:t>4</w:t>
            </w:r>
            <w:r>
              <w:rPr>
                <w:rFonts w:ascii="ＭＳ 明朝" w:hAnsi="ＭＳ 明朝" w:hint="eastAsia"/>
              </w:rPr>
              <w:t>)□　私と相手方は，現在，同居</w:t>
            </w:r>
            <w:r w:rsidR="004954DE">
              <w:rPr>
                <w:rFonts w:ascii="ＭＳ 明朝" w:hAnsi="ＭＳ 明朝" w:hint="eastAsia"/>
              </w:rPr>
              <w:t>（生活の本拠を共に）</w:t>
            </w:r>
            <w:r>
              <w:rPr>
                <w:rFonts w:ascii="ＭＳ 明朝" w:hAnsi="ＭＳ 明朝" w:hint="eastAsia"/>
              </w:rPr>
              <w:t>しています。</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ただし，平成　　年　　月　　日から一時的に避難しています。</w:t>
            </w:r>
          </w:p>
          <w:p w:rsidR="003D19F9" w:rsidRDefault="003D19F9">
            <w:pPr>
              <w:pStyle w:val="a3"/>
              <w:rPr>
                <w:rFonts w:ascii="ＭＳ 明朝" w:hAnsi="ＭＳ 明朝"/>
              </w:rPr>
            </w:pPr>
            <w:r>
              <w:rPr>
                <w:rFonts w:ascii="ＭＳ 明朝" w:hAnsi="ＭＳ 明朝" w:hint="eastAsia"/>
                <w:spacing w:val="-1"/>
              </w:rPr>
              <w:t xml:space="preserve">       </w:t>
            </w:r>
            <w:r>
              <w:rPr>
                <w:rFonts w:ascii="ＭＳ 明朝" w:hAnsi="ＭＳ 明朝" w:hint="eastAsia"/>
              </w:rPr>
              <w:t>□　平成　　　年　　　月　　　日から別居</w:t>
            </w:r>
            <w:r w:rsidR="004954DE">
              <w:rPr>
                <w:rFonts w:ascii="ＭＳ 明朝" w:hAnsi="ＭＳ 明朝" w:hint="eastAsia"/>
              </w:rPr>
              <w:t>（生活の本拠を別に）</w:t>
            </w:r>
            <w:r>
              <w:rPr>
                <w:rFonts w:ascii="ＭＳ 明朝" w:hAnsi="ＭＳ 明朝" w:hint="eastAsia"/>
              </w:rPr>
              <w:t>しています。</w:t>
            </w:r>
          </w:p>
          <w:p w:rsidR="003D19F9" w:rsidRPr="001225B0"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b/>
                <w:bCs/>
              </w:rPr>
              <w:t>２　相手方から今までに受けた暴力又は生命・身体に対する脅迫は次のとおり。</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(1)①　平成　　年　　月　　日午　　時ころ</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②　場所は，□　現住居で</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（上記以外の）　　　　　　　　　　　　　　　　　　　　　で</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③　暴力・脅迫の内容は，</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です。</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④　③の暴力・脅迫により</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という被害（怪我）を受けました。</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⑤□　医師の治療（入通院先：　　　　　　　　　　　　）を受けました。</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（治療日数・全治）　　　　　　　　　　　　　　　　　　　　　　　です。</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受傷等についての証拠は，□　診断書　□　写真　□</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（甲第　　　号証）です。</w:t>
            </w:r>
          </w:p>
        </w:tc>
        <w:tc>
          <w:tcPr>
            <w:tcW w:w="259" w:type="dxa"/>
            <w:tcBorders>
              <w:top w:val="nil"/>
              <w:left w:val="nil"/>
              <w:bottom w:val="nil"/>
              <w:right w:val="nil"/>
            </w:tcBorders>
          </w:tcPr>
          <w:p w:rsidR="003D19F9" w:rsidRDefault="003D19F9">
            <w:pPr>
              <w:pStyle w:val="a3"/>
              <w:rPr>
                <w:rFonts w:ascii="ＭＳ 明朝" w:hAnsi="ＭＳ 明朝"/>
                <w:spacing w:val="0"/>
              </w:rPr>
            </w:pPr>
          </w:p>
        </w:tc>
      </w:tr>
    </w:tbl>
    <w:p w:rsidR="003D19F9" w:rsidRDefault="003D19F9">
      <w:pPr>
        <w:pStyle w:val="a3"/>
        <w:rPr>
          <w:rFonts w:ascii="ＭＳ 明朝" w:hAnsi="ＭＳ 明朝"/>
          <w:spacing w:val="0"/>
        </w:rPr>
      </w:pPr>
      <w:r>
        <w:rPr>
          <w:rFonts w:ascii="ＭＳ 明朝" w:hAnsi="ＭＳ 明朝"/>
          <w:spacing w:val="0"/>
        </w:rPr>
        <w:br w:type="page"/>
      </w:r>
      <w:r>
        <w:rPr>
          <w:rFonts w:ascii="ＭＳ 明朝" w:hAnsi="ＭＳ 明朝" w:hint="eastAsia"/>
        </w:rPr>
        <w:lastRenderedPageBreak/>
        <w:t xml:space="preserve">　　　　　　　　　　　　　　　　　　　　　　　　　　　　　　　　　　　　　　</w:t>
      </w:r>
    </w:p>
    <w:tbl>
      <w:tblPr>
        <w:tblW w:w="0" w:type="auto"/>
        <w:tblInd w:w="65" w:type="dxa"/>
        <w:tblLayout w:type="fixed"/>
        <w:tblCellMar>
          <w:left w:w="13" w:type="dxa"/>
          <w:right w:w="13" w:type="dxa"/>
        </w:tblCellMar>
        <w:tblLook w:val="0000" w:firstRow="0" w:lastRow="0" w:firstColumn="0" w:lastColumn="0" w:noHBand="0" w:noVBand="0"/>
      </w:tblPr>
      <w:tblGrid>
        <w:gridCol w:w="9256"/>
        <w:gridCol w:w="260"/>
      </w:tblGrid>
      <w:tr w:rsidR="003D19F9">
        <w:trPr>
          <w:trHeight w:hRule="exact" w:val="13580"/>
        </w:trPr>
        <w:tc>
          <w:tcPr>
            <w:tcW w:w="9256" w:type="dxa"/>
            <w:tcBorders>
              <w:top w:val="single" w:sz="4" w:space="0" w:color="000000"/>
              <w:left w:val="single" w:sz="4" w:space="0" w:color="000000"/>
              <w:bottom w:val="single" w:sz="4" w:space="0" w:color="000000"/>
              <w:right w:val="single" w:sz="4" w:space="0" w:color="000000"/>
            </w:tcBorders>
          </w:tcPr>
          <w:p w:rsidR="003D19F9" w:rsidRDefault="003D19F9">
            <w:pPr>
              <w:pStyle w:val="a3"/>
              <w:rPr>
                <w:rFonts w:ascii="ＭＳ 明朝" w:hAnsi="ＭＳ 明朝"/>
                <w:spacing w:val="0"/>
              </w:rPr>
            </w:pPr>
            <w:r>
              <w:rPr>
                <w:rFonts w:ascii="ＭＳ 明朝" w:hAnsi="ＭＳ 明朝" w:hint="eastAsia"/>
                <w:spacing w:val="-5"/>
              </w:rPr>
              <w:t xml:space="preserve">              </w:t>
            </w:r>
            <w:r>
              <w:rPr>
                <w:rFonts w:ascii="ＭＳ 明朝" w:hAnsi="ＭＳ 明朝" w:hint="eastAsia"/>
                <w:spacing w:val="-6"/>
              </w:rPr>
              <w:t xml:space="preserve">　　</w:t>
            </w:r>
            <w:r>
              <w:rPr>
                <w:rFonts w:ascii="ＭＳ 明朝" w:hAnsi="ＭＳ 明朝" w:hint="eastAsia"/>
                <w:spacing w:val="-5"/>
                <w:sz w:val="18"/>
                <w:szCs w:val="18"/>
              </w:rPr>
              <w:t>（注：暴力等につき欄が不足する場合には，このページをコピーして使用してくださ</w:t>
            </w:r>
            <w:r>
              <w:rPr>
                <w:rFonts w:ascii="ＭＳ 明朝" w:hAnsi="ＭＳ 明朝" w:hint="eastAsia"/>
                <w:spacing w:val="-6"/>
              </w:rPr>
              <w:t>い。）</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)①　平成　　年　　月　　日午　　時ころ</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②　場所は，□　現住居で</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（上記以外の）　　　　　　　　　　　　　　　　　　　　　　で</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③　暴力・脅迫の内容は，</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です。</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④　③の暴力・脅迫により</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という被害（怪我）を受けました。</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⑤□　医師の治療（入通院先：　　　　　　　　　　 　　）を受けました。</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（治療日数・全治）　　　　　　　　　　　　　　　　　　　　　　　　です。</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受傷等についての証拠は，□　診断書　□　写真　□</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（甲第　　　号証）です。</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)①　平成　　年　　月　　日午　　時ころ</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②　場所は，□　現住居で</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（上記以外の）　　　　　　　　　　　　　　　　　　　　　　で</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③　暴力・脅迫の内容は，</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です。</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④　③の暴力・脅迫により</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という被害（怪我）を受けました。</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⑤□　医師の治療（入通院先：　　　　　　　　　　 　　）を受けました。</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（治療日数・全治）　　　　　　　　　　　　　　　　　　　　　　　　です。</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受傷等についての証拠は，□　診断書　□　写真　□</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（甲第　　　号証）です。</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)①　平成　　年　　月　　日午　　時ころ</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②　場所は，□　現住居で</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（上記以外の）　　　　　　　　　　　　　　　　　　　　　　で</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③　暴力・脅迫の内容は，</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です。</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④　③の暴力・脅迫により</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という被害（怪我）を受けました。</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⑤□　医師の治療（入通院先：　　　　　　　　　　 　　）を受けました。</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（治療日数・全治）　　　　　　　　　　　　　　　　　　　　　　　　です。</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受傷等についての証拠は，□　診断書　□　写真　□</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（甲第　　　号証）です。</w:t>
            </w:r>
          </w:p>
        </w:tc>
        <w:tc>
          <w:tcPr>
            <w:tcW w:w="260" w:type="dxa"/>
            <w:tcBorders>
              <w:top w:val="nil"/>
              <w:left w:val="nil"/>
              <w:bottom w:val="nil"/>
              <w:right w:val="nil"/>
            </w:tcBorders>
          </w:tcPr>
          <w:p w:rsidR="003D19F9" w:rsidRDefault="003D19F9">
            <w:pPr>
              <w:pStyle w:val="a3"/>
              <w:rPr>
                <w:rFonts w:ascii="ＭＳ 明朝" w:hAnsi="ＭＳ 明朝"/>
                <w:spacing w:val="0"/>
              </w:rPr>
            </w:pPr>
          </w:p>
        </w:tc>
      </w:tr>
    </w:tbl>
    <w:p w:rsidR="003D19F9" w:rsidRDefault="003D19F9">
      <w:pPr>
        <w:pStyle w:val="a3"/>
        <w:rPr>
          <w:rFonts w:ascii="ＭＳ 明朝" w:hAnsi="ＭＳ 明朝"/>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9256"/>
        <w:gridCol w:w="260"/>
      </w:tblGrid>
      <w:tr w:rsidR="003D19F9">
        <w:trPr>
          <w:trHeight w:hRule="exact" w:val="13580"/>
        </w:trPr>
        <w:tc>
          <w:tcPr>
            <w:tcW w:w="9256" w:type="dxa"/>
            <w:tcBorders>
              <w:top w:val="single" w:sz="4" w:space="0" w:color="000000"/>
              <w:left w:val="single" w:sz="4" w:space="0" w:color="000000"/>
              <w:bottom w:val="single" w:sz="4" w:space="0" w:color="000000"/>
              <w:right w:val="single" w:sz="4" w:space="0" w:color="000000"/>
            </w:tcBorders>
          </w:tcPr>
          <w:p w:rsidR="003D19F9" w:rsidRDefault="003D19F9">
            <w:pPr>
              <w:pStyle w:val="a3"/>
              <w:spacing w:before="105" w:line="499" w:lineRule="exact"/>
              <w:rPr>
                <w:rFonts w:ascii="ＭＳ 明朝" w:hAnsi="ＭＳ 明朝"/>
                <w:spacing w:val="0"/>
              </w:rPr>
            </w:pPr>
            <w:r>
              <w:rPr>
                <w:rFonts w:ascii="ＭＳ 明朝" w:hAnsi="ＭＳ 明朝" w:hint="eastAsia"/>
                <w:spacing w:val="-1"/>
              </w:rPr>
              <w:t xml:space="preserve">   </w:t>
            </w:r>
            <w:r>
              <w:rPr>
                <w:rFonts w:ascii="ＭＳ 明朝" w:hAnsi="ＭＳ 明朝" w:hint="eastAsia"/>
                <w:b/>
                <w:bCs/>
              </w:rPr>
              <w:t>３</w:t>
            </w:r>
            <w:r>
              <w:rPr>
                <w:rFonts w:ascii="ＭＳ 明朝" w:hAnsi="ＭＳ 明朝" w:hint="eastAsia"/>
                <w:spacing w:val="-1"/>
              </w:rPr>
              <w:t xml:space="preserve"> </w:t>
            </w:r>
            <w:r>
              <w:rPr>
                <w:rFonts w:ascii="ＭＳ 明朝" w:hAnsi="ＭＳ 明朝" w:hint="eastAsia"/>
                <w:b/>
                <w:bCs/>
              </w:rPr>
              <w:t xml:space="preserve">　私が今後，相手方から暴力を振るわれて私の生命，身体に重大な危害を受けるおそれ</w:t>
            </w:r>
          </w:p>
          <w:p w:rsidR="003D19F9" w:rsidRDefault="003D19F9">
            <w:pPr>
              <w:pStyle w:val="a3"/>
              <w:rPr>
                <w:rFonts w:ascii="ＭＳ 明朝" w:hAnsi="ＭＳ 明朝"/>
                <w:spacing w:val="0"/>
              </w:rPr>
            </w:pPr>
            <w:r>
              <w:rPr>
                <w:rFonts w:ascii="ＭＳ 明朝" w:hAnsi="ＭＳ 明朝" w:hint="eastAsia"/>
                <w:b/>
                <w:bCs/>
              </w:rPr>
              <w:t xml:space="preserve">　　が大きいと思う理由は，次のとおり。</w:t>
            </w:r>
          </w:p>
          <w:p w:rsidR="004F0484" w:rsidRDefault="003D19F9" w:rsidP="00B571E0">
            <w:pPr>
              <w:pStyle w:val="a3"/>
              <w:ind w:left="502"/>
              <w:rPr>
                <w:rFonts w:ascii="ＭＳ 明朝" w:hAnsi="ＭＳ 明朝"/>
              </w:rPr>
            </w:pPr>
            <w:r>
              <w:rPr>
                <w:rFonts w:ascii="ＭＳ 明朝" w:hAnsi="ＭＳ 明朝" w:hint="eastAsia"/>
                <w:spacing w:val="-1"/>
              </w:rPr>
              <w:t xml:space="preserve">     </w:t>
            </w:r>
            <w:r>
              <w:rPr>
                <w:rFonts w:ascii="ＭＳ 明朝" w:hAnsi="ＭＳ 明朝" w:hint="eastAsia"/>
              </w:rPr>
              <w:t>□（離婚</w:t>
            </w:r>
            <w:r w:rsidR="004F0484">
              <w:rPr>
                <w:rFonts w:ascii="ＭＳ 明朝" w:hAnsi="ＭＳ 明朝" w:hint="eastAsia"/>
              </w:rPr>
              <w:t>，</w:t>
            </w:r>
            <w:r>
              <w:rPr>
                <w:rFonts w:ascii="ＭＳ 明朝" w:hAnsi="ＭＳ 明朝" w:hint="eastAsia"/>
              </w:rPr>
              <w:t>内縁</w:t>
            </w:r>
            <w:r w:rsidR="004F0484">
              <w:rPr>
                <w:rFonts w:ascii="ＭＳ 明朝" w:hAnsi="ＭＳ 明朝" w:hint="eastAsia"/>
              </w:rPr>
              <w:t>又は交際関係</w:t>
            </w:r>
            <w:r>
              <w:rPr>
                <w:rFonts w:ascii="ＭＳ 明朝" w:hAnsi="ＭＳ 明朝" w:hint="eastAsia"/>
              </w:rPr>
              <w:t>解消後の場合）</w:t>
            </w:r>
          </w:p>
          <w:p w:rsidR="00B571E0" w:rsidRDefault="003D19F9" w:rsidP="00B571E0">
            <w:pPr>
              <w:pStyle w:val="a3"/>
              <w:ind w:leftChars="576" w:left="1210"/>
              <w:rPr>
                <w:rFonts w:ascii="ＭＳ 明朝" w:hAnsi="ＭＳ 明朝"/>
              </w:rPr>
            </w:pPr>
            <w:r>
              <w:rPr>
                <w:rFonts w:ascii="ＭＳ 明朝" w:hAnsi="ＭＳ 明朝" w:hint="eastAsia"/>
              </w:rPr>
              <w:t xml:space="preserve">　私が相手方との関係解消後引き続いて，相手方から身体的暴力を受けるおそれ</w:t>
            </w:r>
          </w:p>
          <w:p w:rsidR="003D19F9" w:rsidRDefault="003D19F9" w:rsidP="00B571E0">
            <w:pPr>
              <w:pStyle w:val="a3"/>
              <w:ind w:leftChars="576" w:left="1210"/>
              <w:rPr>
                <w:rFonts w:ascii="ＭＳ 明朝" w:hAnsi="ＭＳ 明朝"/>
                <w:spacing w:val="0"/>
              </w:rPr>
            </w:pPr>
            <w:r>
              <w:rPr>
                <w:rFonts w:ascii="ＭＳ 明朝" w:hAnsi="ＭＳ 明朝" w:hint="eastAsia"/>
              </w:rPr>
              <w:t>が大きいと思う理由は，次のとおり。</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b/>
                <w:bCs/>
              </w:rPr>
              <w:t>４</w:t>
            </w:r>
            <w:r>
              <w:rPr>
                <w:rFonts w:ascii="ＭＳ 明朝" w:hAnsi="ＭＳ 明朝" w:hint="eastAsia"/>
                <w:b/>
                <w:bCs/>
                <w:spacing w:val="-1"/>
              </w:rPr>
              <w:t xml:space="preserve">  </w:t>
            </w:r>
            <w:r>
              <w:rPr>
                <w:rFonts w:ascii="ＭＳ 明朝" w:hAnsi="ＭＳ 明朝" w:hint="eastAsia"/>
                <w:b/>
                <w:bCs/>
              </w:rPr>
              <w:t>私は，相手方に対し，申立ての趣旨記載の私と同居している子への接近禁止命令を求</w:t>
            </w:r>
          </w:p>
          <w:p w:rsidR="003D19F9" w:rsidRDefault="003D19F9">
            <w:pPr>
              <w:pStyle w:val="a3"/>
              <w:rPr>
                <w:rFonts w:ascii="ＭＳ 明朝" w:hAnsi="ＭＳ 明朝"/>
                <w:spacing w:val="0"/>
              </w:rPr>
            </w:pPr>
            <w:r>
              <w:rPr>
                <w:rFonts w:ascii="ＭＳ 明朝" w:hAnsi="ＭＳ 明朝" w:hint="eastAsia"/>
                <w:b/>
                <w:bCs/>
              </w:rPr>
              <w:t xml:space="preserve">　　めます。私がその子に関して相手方と面会を余儀なくされると考えている事情は，次のと</w:t>
            </w:r>
          </w:p>
          <w:p w:rsidR="003D19F9" w:rsidRDefault="003D19F9">
            <w:pPr>
              <w:pStyle w:val="a3"/>
              <w:rPr>
                <w:rFonts w:ascii="ＭＳ 明朝" w:hAnsi="ＭＳ 明朝"/>
                <w:spacing w:val="0"/>
              </w:rPr>
            </w:pPr>
            <w:r>
              <w:rPr>
                <w:rFonts w:ascii="ＭＳ 明朝" w:hAnsi="ＭＳ 明朝" w:hint="eastAsia"/>
                <w:b/>
                <w:bCs/>
              </w:rPr>
              <w:t xml:space="preserve">　　おり。</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b/>
                <w:bCs/>
              </w:rPr>
              <w:t>５　私は，次のような理由から，相手方に対し，申立ての趣旨記載の私と社会生活上密接</w:t>
            </w:r>
          </w:p>
          <w:p w:rsidR="003D19F9" w:rsidRDefault="003D19F9">
            <w:pPr>
              <w:pStyle w:val="a3"/>
              <w:rPr>
                <w:rFonts w:ascii="ＭＳ 明朝" w:hAnsi="ＭＳ 明朝"/>
                <w:spacing w:val="0"/>
              </w:rPr>
            </w:pPr>
            <w:r>
              <w:rPr>
                <w:rFonts w:ascii="ＭＳ 明朝" w:hAnsi="ＭＳ 明朝" w:hint="eastAsia"/>
                <w:b/>
                <w:bCs/>
              </w:rPr>
              <w:t xml:space="preserve">　　な関係がある親族等への接近禁止命令を求めます。</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b/>
                <w:spacing w:val="-1"/>
              </w:rPr>
              <w:t>(1)</w:t>
            </w:r>
            <w:r>
              <w:rPr>
                <w:rFonts w:ascii="ＭＳ 明朝" w:hAnsi="ＭＳ 明朝" w:cs="Century"/>
                <w:spacing w:val="0"/>
              </w:rPr>
              <w:fldChar w:fldCharType="begin"/>
            </w:r>
            <w:r>
              <w:rPr>
                <w:rFonts w:ascii="ＭＳ 明朝" w:hAnsi="ＭＳ 明朝" w:cs="Century"/>
                <w:spacing w:val="0"/>
              </w:rPr>
              <w:instrText xml:space="preserve"> eq \o\ad(\s\up 9(</w:instrText>
            </w:r>
            <w:r>
              <w:rPr>
                <w:rFonts w:ascii="ＭＳ 明朝" w:hAnsi="ＭＳ 明朝" w:hint="eastAsia"/>
                <w:position w:val="-2"/>
                <w:sz w:val="10"/>
                <w:szCs w:val="10"/>
              </w:rPr>
              <w:instrText>ふりがな</w:instrText>
            </w:r>
            <w:r>
              <w:rPr>
                <w:rFonts w:ascii="ＭＳ 明朝" w:hAnsi="ＭＳ 明朝" w:cs="Century"/>
                <w:spacing w:val="0"/>
              </w:rPr>
              <w:instrText>),</w:instrText>
            </w:r>
            <w:r>
              <w:rPr>
                <w:rFonts w:ascii="ＭＳ 明朝" w:hAnsi="ＭＳ 明朝" w:hint="eastAsia"/>
                <w:b/>
                <w:bCs/>
              </w:rPr>
              <w:instrText>氏　名</w:instrText>
            </w:r>
            <w:r>
              <w:rPr>
                <w:rFonts w:ascii="ＭＳ 明朝" w:hAnsi="ＭＳ 明朝" w:cs="Century"/>
                <w:spacing w:val="0"/>
              </w:rPr>
              <w:instrText>)</w:instrText>
            </w:r>
            <w:r>
              <w:rPr>
                <w:rFonts w:ascii="ＭＳ 明朝" w:hAnsi="ＭＳ 明朝" w:cs="Century"/>
                <w:spacing w:val="0"/>
              </w:rPr>
              <w:fldChar w:fldCharType="end"/>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b/>
                <w:bCs/>
              </w:rPr>
              <w:t xml:space="preserve">　　申立人との関係：</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b/>
                <w:bCs/>
              </w:rPr>
              <w:t>私が同人に関して相手方と面会を余儀なくされると考える事情</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b/>
                <w:spacing w:val="-1"/>
              </w:rPr>
              <w:t xml:space="preserve"> (2)</w:t>
            </w:r>
            <w:r>
              <w:rPr>
                <w:rFonts w:ascii="ＭＳ 明朝" w:hAnsi="ＭＳ 明朝" w:cs="Century"/>
                <w:spacing w:val="0"/>
              </w:rPr>
              <w:fldChar w:fldCharType="begin"/>
            </w:r>
            <w:r>
              <w:rPr>
                <w:rFonts w:ascii="ＭＳ 明朝" w:hAnsi="ＭＳ 明朝" w:cs="Century"/>
                <w:spacing w:val="0"/>
              </w:rPr>
              <w:instrText xml:space="preserve"> eq \o\ad(\s\up 9(</w:instrText>
            </w:r>
            <w:r>
              <w:rPr>
                <w:rFonts w:ascii="ＭＳ 明朝" w:hAnsi="ＭＳ 明朝" w:hint="eastAsia"/>
                <w:position w:val="-2"/>
                <w:sz w:val="10"/>
                <w:szCs w:val="10"/>
              </w:rPr>
              <w:instrText>ふりがな</w:instrText>
            </w:r>
            <w:r>
              <w:rPr>
                <w:rFonts w:ascii="ＭＳ 明朝" w:hAnsi="ＭＳ 明朝" w:cs="Century"/>
                <w:spacing w:val="0"/>
              </w:rPr>
              <w:instrText>),</w:instrText>
            </w:r>
            <w:r>
              <w:rPr>
                <w:rFonts w:ascii="ＭＳ 明朝" w:hAnsi="ＭＳ 明朝" w:hint="eastAsia"/>
                <w:b/>
                <w:bCs/>
              </w:rPr>
              <w:instrText>氏　名</w:instrText>
            </w:r>
            <w:r>
              <w:rPr>
                <w:rFonts w:ascii="ＭＳ 明朝" w:hAnsi="ＭＳ 明朝" w:cs="Century"/>
                <w:spacing w:val="0"/>
              </w:rPr>
              <w:instrText>)</w:instrText>
            </w:r>
            <w:r>
              <w:rPr>
                <w:rFonts w:ascii="ＭＳ 明朝" w:hAnsi="ＭＳ 明朝" w:cs="Century"/>
                <w:spacing w:val="0"/>
              </w:rPr>
              <w:fldChar w:fldCharType="end"/>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b/>
                <w:bCs/>
              </w:rPr>
              <w:t xml:space="preserve">　　申立人との関係：</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b/>
                <w:bCs/>
              </w:rPr>
              <w:t>私が同人に関して相手方と面会を余儀なくされると考える事情</w:t>
            </w:r>
          </w:p>
        </w:tc>
        <w:tc>
          <w:tcPr>
            <w:tcW w:w="260" w:type="dxa"/>
            <w:tcBorders>
              <w:top w:val="nil"/>
              <w:left w:val="nil"/>
              <w:bottom w:val="nil"/>
              <w:right w:val="nil"/>
            </w:tcBorders>
          </w:tcPr>
          <w:p w:rsidR="003D19F9" w:rsidRDefault="003D19F9">
            <w:pPr>
              <w:pStyle w:val="a3"/>
              <w:rPr>
                <w:rFonts w:ascii="ＭＳ 明朝" w:hAnsi="ＭＳ 明朝"/>
                <w:spacing w:val="0"/>
              </w:rPr>
            </w:pPr>
          </w:p>
        </w:tc>
      </w:tr>
    </w:tbl>
    <w:p w:rsidR="003D19F9" w:rsidRDefault="003D19F9">
      <w:pPr>
        <w:pStyle w:val="a3"/>
        <w:rPr>
          <w:rFonts w:ascii="ＭＳ 明朝" w:hAnsi="ＭＳ 明朝"/>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9256"/>
        <w:gridCol w:w="260"/>
      </w:tblGrid>
      <w:tr w:rsidR="003D19F9" w:rsidTr="00545BF3">
        <w:trPr>
          <w:trHeight w:hRule="exact" w:val="11614"/>
        </w:trPr>
        <w:tc>
          <w:tcPr>
            <w:tcW w:w="9256" w:type="dxa"/>
            <w:tcBorders>
              <w:top w:val="single" w:sz="4" w:space="0" w:color="000000"/>
              <w:left w:val="single" w:sz="4" w:space="0" w:color="000000"/>
              <w:bottom w:val="single" w:sz="4" w:space="0" w:color="000000"/>
              <w:right w:val="single" w:sz="4" w:space="0" w:color="000000"/>
            </w:tcBorders>
          </w:tcPr>
          <w:p w:rsidR="003D19F9" w:rsidRDefault="003D19F9">
            <w:pPr>
              <w:pStyle w:val="a3"/>
              <w:spacing w:before="105" w:line="499" w:lineRule="exact"/>
              <w:rPr>
                <w:rFonts w:ascii="ＭＳ 明朝" w:hAnsi="ＭＳ 明朝"/>
                <w:spacing w:val="0"/>
              </w:rPr>
            </w:pPr>
            <w:r>
              <w:rPr>
                <w:rFonts w:ascii="ＭＳ 明朝" w:hAnsi="ＭＳ 明朝" w:hint="eastAsia"/>
                <w:spacing w:val="-1"/>
              </w:rPr>
              <w:t xml:space="preserve">   </w:t>
            </w:r>
            <w:r>
              <w:rPr>
                <w:rFonts w:ascii="ＭＳ 明朝" w:hAnsi="ＭＳ 明朝" w:hint="eastAsia"/>
                <w:b/>
                <w:bCs/>
              </w:rPr>
              <w:t>６　私が相手方に対し電話等禁止命令を求める事情は，次のとおり。</w:t>
            </w:r>
          </w:p>
          <w:p w:rsidR="003D19F9" w:rsidRDefault="003D19F9">
            <w:pPr>
              <w:pStyle w:val="a3"/>
              <w:rPr>
                <w:rFonts w:ascii="ＭＳ 明朝" w:hAnsi="ＭＳ 明朝"/>
                <w:spacing w:val="0"/>
              </w:rPr>
            </w:pPr>
          </w:p>
          <w:p w:rsidR="00262609" w:rsidRPr="00262609" w:rsidRDefault="0026260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b/>
                <w:bCs/>
              </w:rPr>
              <w:t>７　配偶者暴力相談支援センター又は警察への相談等を求めた事実は，次のとおり</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(1)①　平成　　年　　月　　日午　　時ころ</w:t>
            </w:r>
          </w:p>
          <w:p w:rsidR="00BC4B06" w:rsidRDefault="003D19F9" w:rsidP="00BC4B06">
            <w:pPr>
              <w:pStyle w:val="a3"/>
              <w:rPr>
                <w:rFonts w:ascii="ＭＳ 明朝" w:hAnsi="ＭＳ 明朝"/>
              </w:rPr>
            </w:pPr>
            <w:r>
              <w:rPr>
                <w:rFonts w:ascii="ＭＳ 明朝" w:hAnsi="ＭＳ 明朝" w:hint="eastAsia"/>
                <w:spacing w:val="-1"/>
              </w:rPr>
              <w:t xml:space="preserve">       </w:t>
            </w:r>
            <w:r>
              <w:rPr>
                <w:rFonts w:ascii="ＭＳ 明朝" w:hAnsi="ＭＳ 明朝" w:hint="eastAsia"/>
              </w:rPr>
              <w:t xml:space="preserve">②　相談機関　</w:t>
            </w:r>
            <w:r w:rsidR="00262609">
              <w:rPr>
                <w:rFonts w:ascii="ＭＳ 明朝" w:hAnsi="ＭＳ 明朝" w:hint="eastAsia"/>
              </w:rPr>
              <w:t xml:space="preserve">□　</w:t>
            </w:r>
            <w:r w:rsidR="00262609" w:rsidRPr="00DD53C0">
              <w:rPr>
                <w:rFonts w:ascii="ＭＳ 明朝" w:hAnsi="ＭＳ 明朝" w:hint="eastAsia"/>
                <w:u w:val="dotted"/>
              </w:rPr>
              <w:t xml:space="preserve">　　　　</w:t>
            </w:r>
            <w:r w:rsidR="00262609">
              <w:rPr>
                <w:rFonts w:ascii="ＭＳ 明朝" w:hAnsi="ＭＳ 明朝" w:hint="eastAsia"/>
              </w:rPr>
              <w:t>警察署</w:t>
            </w:r>
          </w:p>
          <w:p w:rsidR="00262609" w:rsidRPr="00545BF3" w:rsidRDefault="00BC4B06" w:rsidP="00BC4B06">
            <w:pPr>
              <w:pStyle w:val="a3"/>
              <w:ind w:firstLineChars="1060" w:firstLine="2184"/>
              <w:rPr>
                <w:rFonts w:ascii="ＭＳ 明朝" w:hAnsi="ＭＳ 明朝"/>
                <w:spacing w:val="0"/>
              </w:rPr>
            </w:pPr>
            <w:r>
              <w:rPr>
                <w:rFonts w:ascii="ＭＳ 明朝" w:hAnsi="ＭＳ 明朝" w:hint="eastAsia"/>
              </w:rPr>
              <w:t xml:space="preserve">□　</w:t>
            </w:r>
            <w:r w:rsidR="00545BF3" w:rsidRPr="00545BF3">
              <w:rPr>
                <w:rFonts w:ascii="ＭＳ 明朝" w:hAnsi="ＭＳ 明朝" w:hint="eastAsia"/>
              </w:rPr>
              <w:t>埼玉県</w:t>
            </w:r>
            <w:r w:rsidR="00262609" w:rsidRPr="00545BF3">
              <w:rPr>
                <w:rFonts w:ascii="ＭＳ 明朝" w:hAnsi="ＭＳ 明朝" w:hint="eastAsia"/>
              </w:rPr>
              <w:t>配偶者暴力相談支援センター</w:t>
            </w:r>
          </w:p>
          <w:p w:rsidR="00545BF3" w:rsidRPr="00D12E9D" w:rsidRDefault="00545BF3" w:rsidP="00545BF3">
            <w:pPr>
              <w:pStyle w:val="a3"/>
              <w:ind w:left="2520"/>
              <w:rPr>
                <w:rFonts w:asciiTheme="minorEastAsia" w:eastAsiaTheme="minorEastAsia" w:hAnsiTheme="minorEastAsia"/>
              </w:rPr>
            </w:pPr>
            <w:r>
              <w:rPr>
                <w:rFonts w:ascii="ＭＳ 明朝" w:hAnsi="ＭＳ 明朝" w:hint="eastAsia"/>
              </w:rPr>
              <w:t xml:space="preserve">　</w:t>
            </w:r>
            <w:r w:rsidRPr="00D12E9D">
              <w:rPr>
                <w:rFonts w:asciiTheme="minorEastAsia" w:eastAsiaTheme="minorEastAsia" w:hAnsiTheme="minorEastAsia" w:hint="eastAsia"/>
              </w:rPr>
              <w:t xml:space="preserve">□　婦人相談センター　　□　</w:t>
            </w:r>
            <w:r w:rsidR="00BC4B06" w:rsidRPr="00D12E9D">
              <w:rPr>
                <w:rFonts w:asciiTheme="minorEastAsia" w:eastAsiaTheme="minorEastAsia" w:hAnsiTheme="minorEastAsia" w:hint="eastAsia"/>
              </w:rPr>
              <w:t>男女共同参画推進センター</w:t>
            </w:r>
          </w:p>
          <w:p w:rsidR="00545BF3" w:rsidRDefault="00545BF3" w:rsidP="00545BF3">
            <w:pPr>
              <w:pStyle w:val="a3"/>
              <w:rPr>
                <w:rFonts w:ascii="ＭＳ 明朝" w:hAnsi="ＭＳ 明朝"/>
              </w:rPr>
            </w:pPr>
            <w:r>
              <w:rPr>
                <w:rFonts w:ascii="ＭＳ 明朝" w:hAnsi="ＭＳ 明朝" w:hint="eastAsia"/>
              </w:rPr>
              <w:t xml:space="preserve">　　　　　　　　　　 □</w:t>
            </w:r>
            <w:r w:rsidR="00BC4B06">
              <w:rPr>
                <w:rFonts w:ascii="ＭＳ 明朝" w:hAnsi="ＭＳ 明朝" w:hint="eastAsia"/>
              </w:rPr>
              <w:t xml:space="preserve">　</w:t>
            </w:r>
            <w:r w:rsidR="00BC4B06" w:rsidRPr="00DD53C0">
              <w:rPr>
                <w:rFonts w:ascii="ＭＳ 明朝" w:hAnsi="ＭＳ 明朝" w:hint="eastAsia"/>
                <w:u w:val="dotted"/>
              </w:rPr>
              <w:t xml:space="preserve">　　　　</w:t>
            </w:r>
            <w:r w:rsidR="00BC4B06">
              <w:rPr>
                <w:rFonts w:ascii="ＭＳ 明朝" w:hAnsi="ＭＳ 明朝" w:hint="eastAsia"/>
              </w:rPr>
              <w:t>市配偶者暴力相談支援センター</w:t>
            </w:r>
          </w:p>
          <w:p w:rsidR="00BC4B06" w:rsidRPr="00BC4B06" w:rsidRDefault="00BC4B06" w:rsidP="00545BF3">
            <w:pPr>
              <w:pStyle w:val="a3"/>
              <w:rPr>
                <w:rFonts w:ascii="ＭＳ 明朝" w:hAnsi="ＭＳ 明朝"/>
                <w:spacing w:val="0"/>
              </w:rPr>
            </w:pPr>
            <w:r>
              <w:rPr>
                <w:rFonts w:ascii="ＭＳ 明朝" w:hAnsi="ＭＳ 明朝" w:hint="eastAsia"/>
              </w:rPr>
              <w:t xml:space="preserve">　　　　　　　　　　 □</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③　相談内容　□　相手方から受けた暴力，生命・身体に対する脅迫</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今後，暴力を受けるおそれがあること</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子への接近禁止命令を求める事情</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親族等への接近禁止命令を求める事情</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④　措置の内容　□　保護命令制度についての情報提供</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を受けました。</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(2)①　平成　　年　　月　　日午　　時ころ</w:t>
            </w:r>
          </w:p>
          <w:p w:rsidR="00BC4B06" w:rsidRDefault="003D19F9" w:rsidP="00BC4B06">
            <w:pPr>
              <w:pStyle w:val="a3"/>
              <w:rPr>
                <w:rFonts w:ascii="ＭＳ 明朝" w:hAnsi="ＭＳ 明朝"/>
              </w:rPr>
            </w:pPr>
            <w:r>
              <w:rPr>
                <w:rFonts w:ascii="ＭＳ 明朝" w:hAnsi="ＭＳ 明朝" w:hint="eastAsia"/>
                <w:spacing w:val="-1"/>
              </w:rPr>
              <w:t xml:space="preserve">      </w:t>
            </w:r>
            <w:r w:rsidR="00545BF3">
              <w:rPr>
                <w:rFonts w:ascii="ＭＳ 明朝" w:hAnsi="ＭＳ 明朝" w:hint="eastAsia"/>
                <w:spacing w:val="-1"/>
              </w:rPr>
              <w:t xml:space="preserve"> </w:t>
            </w:r>
            <w:r w:rsidR="00545BF3">
              <w:rPr>
                <w:rFonts w:ascii="ＭＳ 明朝" w:hAnsi="ＭＳ 明朝" w:hint="eastAsia"/>
              </w:rPr>
              <w:t xml:space="preserve">②　相談機関　</w:t>
            </w:r>
            <w:r w:rsidR="00BC4B06">
              <w:rPr>
                <w:rFonts w:ascii="ＭＳ 明朝" w:hAnsi="ＭＳ 明朝" w:hint="eastAsia"/>
              </w:rPr>
              <w:t xml:space="preserve">□　</w:t>
            </w:r>
            <w:r w:rsidR="00BC4B06" w:rsidRPr="00DD53C0">
              <w:rPr>
                <w:rFonts w:ascii="ＭＳ 明朝" w:hAnsi="ＭＳ 明朝" w:hint="eastAsia"/>
                <w:u w:val="dotted"/>
              </w:rPr>
              <w:t xml:space="preserve">　　　　</w:t>
            </w:r>
            <w:r w:rsidR="00BC4B06">
              <w:rPr>
                <w:rFonts w:ascii="ＭＳ 明朝" w:hAnsi="ＭＳ 明朝" w:hint="eastAsia"/>
              </w:rPr>
              <w:t>警察署</w:t>
            </w:r>
          </w:p>
          <w:p w:rsidR="00BC4B06" w:rsidRPr="00545BF3" w:rsidRDefault="00BC4B06" w:rsidP="00BC4B06">
            <w:pPr>
              <w:pStyle w:val="a3"/>
              <w:ind w:firstLineChars="1060" w:firstLine="2184"/>
              <w:rPr>
                <w:rFonts w:ascii="ＭＳ 明朝" w:hAnsi="ＭＳ 明朝"/>
                <w:spacing w:val="0"/>
              </w:rPr>
            </w:pPr>
            <w:r>
              <w:rPr>
                <w:rFonts w:ascii="ＭＳ 明朝" w:hAnsi="ＭＳ 明朝" w:hint="eastAsia"/>
              </w:rPr>
              <w:t xml:space="preserve">□　</w:t>
            </w:r>
            <w:r w:rsidRPr="00545BF3">
              <w:rPr>
                <w:rFonts w:ascii="ＭＳ 明朝" w:hAnsi="ＭＳ 明朝" w:hint="eastAsia"/>
              </w:rPr>
              <w:t>埼玉県配偶者暴力相談支援センター</w:t>
            </w:r>
          </w:p>
          <w:p w:rsidR="00BC4B06" w:rsidRPr="00D12E9D" w:rsidRDefault="00BC4B06" w:rsidP="00BC4B06">
            <w:pPr>
              <w:pStyle w:val="a3"/>
              <w:ind w:left="2520"/>
              <w:rPr>
                <w:rFonts w:asciiTheme="minorEastAsia" w:eastAsiaTheme="minorEastAsia" w:hAnsiTheme="minorEastAsia"/>
              </w:rPr>
            </w:pPr>
            <w:r>
              <w:rPr>
                <w:rFonts w:ascii="ＭＳ 明朝" w:hAnsi="ＭＳ 明朝" w:hint="eastAsia"/>
              </w:rPr>
              <w:t xml:space="preserve">　</w:t>
            </w:r>
            <w:r w:rsidRPr="00D12E9D">
              <w:rPr>
                <w:rFonts w:asciiTheme="minorEastAsia" w:eastAsiaTheme="minorEastAsia" w:hAnsiTheme="minorEastAsia" w:hint="eastAsia"/>
              </w:rPr>
              <w:t>□　婦人相談センター　　□　男女共同参画推進センター</w:t>
            </w:r>
          </w:p>
          <w:p w:rsidR="00BC4B06" w:rsidRDefault="00BC4B06" w:rsidP="00BC4B06">
            <w:pPr>
              <w:pStyle w:val="a3"/>
              <w:rPr>
                <w:rFonts w:ascii="ＭＳ 明朝" w:hAnsi="ＭＳ 明朝"/>
              </w:rPr>
            </w:pPr>
            <w:r>
              <w:rPr>
                <w:rFonts w:ascii="ＭＳ 明朝" w:hAnsi="ＭＳ 明朝" w:hint="eastAsia"/>
              </w:rPr>
              <w:t xml:space="preserve">　　　　　　　　　　 □　</w:t>
            </w:r>
            <w:r w:rsidRPr="00DD53C0">
              <w:rPr>
                <w:rFonts w:ascii="ＭＳ 明朝" w:hAnsi="ＭＳ 明朝" w:hint="eastAsia"/>
                <w:u w:val="dotted"/>
              </w:rPr>
              <w:t xml:space="preserve">　　　　</w:t>
            </w:r>
            <w:r>
              <w:rPr>
                <w:rFonts w:ascii="ＭＳ 明朝" w:hAnsi="ＭＳ 明朝" w:hint="eastAsia"/>
              </w:rPr>
              <w:t>市配偶者暴力相談支援センター</w:t>
            </w:r>
          </w:p>
          <w:p w:rsidR="00545BF3" w:rsidRPr="00545BF3" w:rsidRDefault="00BC4B06" w:rsidP="00545BF3">
            <w:pPr>
              <w:pStyle w:val="a3"/>
              <w:rPr>
                <w:rFonts w:ascii="ＭＳ 明朝" w:hAnsi="ＭＳ 明朝"/>
                <w:spacing w:val="0"/>
              </w:rPr>
            </w:pPr>
            <w:r>
              <w:rPr>
                <w:rFonts w:ascii="ＭＳ 明朝" w:hAnsi="ＭＳ 明朝" w:hint="eastAsia"/>
              </w:rPr>
              <w:t xml:space="preserve">　　　　　　　　　　 □</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③　相談内容　□　相手方から受けた暴力，生命・身体に対する脅迫</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今後，暴力を受けるおそれがあること</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子への接近禁止命令を求める事情</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親族等への接近禁止命令を求める事情</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④　措置の内容　□　保護命令制度についての情報提供</w:t>
            </w: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　　　　　　　　　　　　　　　　　　　　　　を受けました。</w:t>
            </w:r>
          </w:p>
        </w:tc>
        <w:tc>
          <w:tcPr>
            <w:tcW w:w="260" w:type="dxa"/>
            <w:tcBorders>
              <w:top w:val="nil"/>
              <w:left w:val="nil"/>
              <w:bottom w:val="nil"/>
              <w:right w:val="nil"/>
            </w:tcBorders>
          </w:tcPr>
          <w:p w:rsidR="003D19F9" w:rsidRDefault="003D19F9">
            <w:pPr>
              <w:pStyle w:val="a3"/>
              <w:rPr>
                <w:rFonts w:ascii="ＭＳ 明朝" w:hAnsi="ＭＳ 明朝"/>
                <w:spacing w:val="0"/>
              </w:rPr>
            </w:pPr>
          </w:p>
        </w:tc>
      </w:tr>
    </w:tbl>
    <w:p w:rsidR="003D19F9" w:rsidRDefault="003D19F9">
      <w:pPr>
        <w:pStyle w:val="a3"/>
        <w:rPr>
          <w:rFonts w:ascii="ＭＳ 明朝" w:hAnsi="ＭＳ 明朝"/>
          <w:spacing w:val="0"/>
        </w:rPr>
      </w:pPr>
      <w:r>
        <w:rPr>
          <w:rFonts w:ascii="ＭＳ 明朝" w:hAnsi="ＭＳ 明朝"/>
          <w:spacing w:val="0"/>
        </w:rPr>
        <w:br w:type="page"/>
      </w:r>
    </w:p>
    <w:tbl>
      <w:tblPr>
        <w:tblW w:w="0" w:type="auto"/>
        <w:tblInd w:w="65" w:type="dxa"/>
        <w:tblLayout w:type="fixed"/>
        <w:tblCellMar>
          <w:left w:w="13" w:type="dxa"/>
          <w:right w:w="13" w:type="dxa"/>
        </w:tblCellMar>
        <w:tblLook w:val="0000" w:firstRow="0" w:lastRow="0" w:firstColumn="0" w:lastColumn="0" w:noHBand="0" w:noVBand="0"/>
      </w:tblPr>
      <w:tblGrid>
        <w:gridCol w:w="9256"/>
        <w:gridCol w:w="260"/>
      </w:tblGrid>
      <w:tr w:rsidR="003D19F9">
        <w:trPr>
          <w:cantSplit/>
          <w:trHeight w:hRule="exact" w:val="1304"/>
        </w:trPr>
        <w:tc>
          <w:tcPr>
            <w:tcW w:w="9256" w:type="dxa"/>
            <w:vMerge w:val="restart"/>
            <w:tcBorders>
              <w:top w:val="single" w:sz="4" w:space="0" w:color="000000"/>
              <w:left w:val="single" w:sz="4" w:space="0" w:color="000000"/>
              <w:bottom w:val="nil"/>
              <w:right w:val="single" w:sz="4" w:space="0" w:color="000000"/>
            </w:tcBorders>
          </w:tcPr>
          <w:p w:rsidR="003D19F9" w:rsidRDefault="00795530">
            <w:pPr>
              <w:pStyle w:val="a3"/>
              <w:spacing w:before="105"/>
              <w:rPr>
                <w:rFonts w:ascii="ＭＳ 明朝" w:hAnsi="ＭＳ 明朝"/>
                <w:spacing w:val="0"/>
              </w:rPr>
            </w:pPr>
            <w:r>
              <w:rPr>
                <w:rFonts w:ascii="ＭＳ 明朝" w:hAnsi="ＭＳ 明朝"/>
                <w:noProof/>
              </w:rPr>
              <w:lastRenderedPageBreak/>
              <mc:AlternateContent>
                <mc:Choice Requires="wps">
                  <w:drawing>
                    <wp:anchor distT="0" distB="0" distL="114300" distR="114300" simplePos="0" relativeHeight="251654144" behindDoc="0" locked="0" layoutInCell="0" allowOverlap="1">
                      <wp:simplePos x="0" y="0"/>
                      <wp:positionH relativeFrom="column">
                        <wp:posOffset>1056640</wp:posOffset>
                      </wp:positionH>
                      <wp:positionV relativeFrom="paragraph">
                        <wp:posOffset>962025</wp:posOffset>
                      </wp:positionV>
                      <wp:extent cx="158496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90998"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75.75pt" to="208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" o:allowincell="f" strokeweight=".5pt">
                      <v:stroke dashstyle="1 1"/>
                    </v:line>
                  </w:pict>
                </mc:Fallback>
              </mc:AlternateContent>
            </w:r>
            <w:r>
              <w:rPr>
                <w:rFonts w:ascii="ＭＳ 明朝" w:hAnsi="ＭＳ 明朝"/>
                <w:noProof/>
              </w:rPr>
              <mc:AlternateContent>
                <mc:Choice Requires="wps">
                  <w:drawing>
                    <wp:anchor distT="0" distB="0" distL="114300" distR="114300" simplePos="0" relativeHeight="251655168" behindDoc="0" locked="0" layoutInCell="0" allowOverlap="1">
                      <wp:simplePos x="0" y="0"/>
                      <wp:positionH relativeFrom="column">
                        <wp:posOffset>1056640</wp:posOffset>
                      </wp:positionH>
                      <wp:positionV relativeFrom="paragraph">
                        <wp:posOffset>1345565</wp:posOffset>
                      </wp:positionV>
                      <wp:extent cx="402844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84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929CC"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105.95pt" to="400.4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" o:allowincell="f" strokeweight=".5pt">
                      <v:stroke dashstyle="1 1"/>
                    </v:line>
                  </w:pict>
                </mc:Fallback>
              </mc:AlternateContent>
            </w:r>
            <w:r>
              <w:rPr>
                <w:rFonts w:ascii="ＭＳ 明朝" w:hAnsi="ＭＳ 明朝"/>
                <w:noProof/>
              </w:rPr>
              <mc:AlternateContent>
                <mc:Choice Requires="wps">
                  <w:drawing>
                    <wp:anchor distT="0" distB="0" distL="114300" distR="114300" simplePos="0" relativeHeight="251656192" behindDoc="0" locked="0" layoutInCell="0" allowOverlap="1">
                      <wp:simplePos x="0" y="0"/>
                      <wp:positionH relativeFrom="column">
                        <wp:posOffset>1056640</wp:posOffset>
                      </wp:positionH>
                      <wp:positionV relativeFrom="paragraph">
                        <wp:posOffset>1729105</wp:posOffset>
                      </wp:positionV>
                      <wp:extent cx="402844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84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FE977"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136.15pt" to="400.4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" o:allowincell="f" strokeweight=".5pt">
                      <v:stroke dashstyle="1 1"/>
                    </v:line>
                  </w:pict>
                </mc:Fallback>
              </mc:AlternateContent>
            </w:r>
            <w:r>
              <w:rPr>
                <w:rFonts w:ascii="ＭＳ 明朝" w:hAnsi="ＭＳ 明朝"/>
                <w:noProof/>
              </w:rPr>
              <mc:AlternateContent>
                <mc:Choice Requires="wps">
                  <w:drawing>
                    <wp:anchor distT="0" distB="0" distL="114300" distR="114300" simplePos="0" relativeHeight="251657216" behindDoc="0" locked="0" layoutInCell="0" allowOverlap="1">
                      <wp:simplePos x="0" y="0"/>
                      <wp:positionH relativeFrom="column">
                        <wp:posOffset>2443480</wp:posOffset>
                      </wp:positionH>
                      <wp:positionV relativeFrom="paragraph">
                        <wp:posOffset>2304415</wp:posOffset>
                      </wp:positionV>
                      <wp:extent cx="2641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8DBA1"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181.45pt" to="400.4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3lKAIAAGs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" o:allowincell="f" strokeweight=".5pt">
                      <v:stroke dashstyle="1 1"/>
                    </v:line>
                  </w:pict>
                </mc:Fallback>
              </mc:AlternateContent>
            </w:r>
            <w:r>
              <w:rPr>
                <w:rFonts w:ascii="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1056640</wp:posOffset>
                      </wp:positionH>
                      <wp:positionV relativeFrom="paragraph">
                        <wp:posOffset>3455035</wp:posOffset>
                      </wp:positionV>
                      <wp:extent cx="158496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504B"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272.05pt" to="208pt,2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" o:allowincell="f" strokeweight=".5pt">
                      <v:stroke dashstyle="1 1"/>
                    </v:line>
                  </w:pict>
                </mc:Fallback>
              </mc:AlternateContent>
            </w:r>
            <w:r>
              <w:rPr>
                <w:rFonts w:ascii="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1056640</wp:posOffset>
                      </wp:positionH>
                      <wp:positionV relativeFrom="paragraph">
                        <wp:posOffset>3838575</wp:posOffset>
                      </wp:positionV>
                      <wp:extent cx="402844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84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65B8F"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302.25pt" to="400.4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" o:allowincell="f" strokeweight=".5pt">
                      <v:stroke dashstyle="1 1"/>
                    </v:line>
                  </w:pict>
                </mc:Fallback>
              </mc:AlternateContent>
            </w:r>
            <w:r>
              <w:rPr>
                <w:rFonts w:ascii="ＭＳ 明朝" w:hAnsi="ＭＳ 明朝"/>
                <w:noProof/>
              </w:rPr>
              <mc:AlternateContent>
                <mc:Choice Requires="wps">
                  <w:drawing>
                    <wp:anchor distT="0" distB="0" distL="114300" distR="114300" simplePos="0" relativeHeight="251660288" behindDoc="0" locked="0" layoutInCell="0" allowOverlap="1">
                      <wp:simplePos x="0" y="0"/>
                      <wp:positionH relativeFrom="column">
                        <wp:posOffset>1056640</wp:posOffset>
                      </wp:positionH>
                      <wp:positionV relativeFrom="paragraph">
                        <wp:posOffset>4222115</wp:posOffset>
                      </wp:positionV>
                      <wp:extent cx="402844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84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1B6A3"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332.45pt" to="400.4pt,3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" o:allowincell="f" strokeweight=".5pt">
                      <v:stroke dashstyle="1 1"/>
                    </v:line>
                  </w:pict>
                </mc:Fallback>
              </mc:AlternateContent>
            </w:r>
            <w:r>
              <w:rPr>
                <w:rFonts w:ascii="ＭＳ 明朝" w:hAnsi="ＭＳ 明朝"/>
                <w:noProof/>
              </w:rPr>
              <mc:AlternateContent>
                <mc:Choice Requires="wps">
                  <w:drawing>
                    <wp:anchor distT="0" distB="0" distL="114300" distR="114300" simplePos="0" relativeHeight="251661312" behindDoc="0" locked="0" layoutInCell="0" allowOverlap="1">
                      <wp:simplePos x="0" y="0"/>
                      <wp:positionH relativeFrom="column">
                        <wp:posOffset>2443480</wp:posOffset>
                      </wp:positionH>
                      <wp:positionV relativeFrom="paragraph">
                        <wp:posOffset>4797425</wp:posOffset>
                      </wp:positionV>
                      <wp:extent cx="26416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891F6"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377.75pt" to="400.4pt,3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" o:allowincell="f" strokeweight=".5pt">
                      <v:stroke dashstyle="1 1"/>
                    </v:line>
                  </w:pict>
                </mc:Fallback>
              </mc:AlternateContent>
            </w:r>
          </w:p>
          <w:p w:rsidR="003D19F9" w:rsidRDefault="003D19F9">
            <w:pPr>
              <w:pStyle w:val="a3"/>
              <w:spacing w:line="499" w:lineRule="exact"/>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z w:val="28"/>
                <w:szCs w:val="28"/>
              </w:rPr>
              <w:t>当　事　者　目　録</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rPr>
              <w:t>（郵便番号）</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rPr>
              <w:t>（住所）</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spacing w:val="-1"/>
              </w:rPr>
              <w:t xml:space="preserve">                    </w:t>
            </w:r>
            <w:r>
              <w:rPr>
                <w:rFonts w:ascii="ＭＳ 明朝" w:hAnsi="ＭＳ 明朝" w:hint="eastAsia"/>
                <w:sz w:val="24"/>
                <w:szCs w:val="24"/>
              </w:rPr>
              <w:t>申　立　人</w:t>
            </w:r>
          </w:p>
          <w:p w:rsidR="003D19F9" w:rsidRDefault="00E90160">
            <w:pPr>
              <w:pStyle w:val="a3"/>
              <w:rPr>
                <w:rFonts w:ascii="ＭＳ 明朝" w:hAnsi="ＭＳ 明朝"/>
                <w:spacing w:val="0"/>
              </w:rPr>
            </w:pPr>
            <w:r>
              <w:rPr>
                <w:rFonts w:ascii="ＭＳ 明朝" w:hAnsi="ＭＳ 明朝" w:hint="eastAsia"/>
                <w:spacing w:val="0"/>
              </w:rPr>
              <w:t xml:space="preserve">　　　　　　　　　　　　　　　　　</w:t>
            </w:r>
          </w:p>
          <w:p w:rsidR="003D19F9" w:rsidRDefault="00E90160">
            <w:pPr>
              <w:pStyle w:val="a3"/>
              <w:rPr>
                <w:rFonts w:ascii="ＭＳ 明朝" w:hAnsi="ＭＳ 明朝"/>
                <w:spacing w:val="0"/>
              </w:rPr>
            </w:pPr>
            <w:r>
              <w:rPr>
                <w:rFonts w:ascii="ＭＳ 明朝" w:hAnsi="ＭＳ 明朝" w:hint="eastAsia"/>
                <w:spacing w:val="0"/>
              </w:rPr>
              <w:t xml:space="preserve">　　　　　　　　　　　　　　　　　　　</w:t>
            </w:r>
            <w:r>
              <w:rPr>
                <w:rFonts w:ascii="ＭＳ 明朝" w:hAnsi="ＭＳ 明朝" w:hint="eastAsia"/>
              </w:rPr>
              <w:t>（昭和・平成　　年　　月　　日生）</w:t>
            </w:r>
          </w:p>
          <w:p w:rsidR="003D19F9" w:rsidRDefault="003D19F9">
            <w:pPr>
              <w:pStyle w:val="a3"/>
              <w:rPr>
                <w:rFonts w:ascii="ＭＳ 明朝" w:hAnsi="ＭＳ 明朝"/>
                <w:spacing w:val="0"/>
              </w:rPr>
            </w:pPr>
          </w:p>
          <w:p w:rsidR="00E90160" w:rsidRDefault="00E90160">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rPr>
              <w:t>（郵便番号）</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r>
              <w:rPr>
                <w:rFonts w:ascii="ＭＳ 明朝" w:hAnsi="ＭＳ 明朝" w:hint="eastAsia"/>
              </w:rPr>
              <w:t>（住所）</w:t>
            </w: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pacing w:val="0"/>
              </w:rPr>
            </w:pPr>
          </w:p>
          <w:p w:rsidR="003D19F9" w:rsidRDefault="003D19F9">
            <w:pPr>
              <w:pStyle w:val="a3"/>
              <w:rPr>
                <w:rFonts w:ascii="ＭＳ 明朝" w:hAnsi="ＭＳ 明朝"/>
                <w:sz w:val="24"/>
                <w:szCs w:val="24"/>
              </w:rPr>
            </w:pPr>
            <w:r>
              <w:rPr>
                <w:rFonts w:ascii="ＭＳ 明朝" w:hAnsi="ＭＳ 明朝" w:hint="eastAsia"/>
                <w:spacing w:val="-1"/>
              </w:rPr>
              <w:t xml:space="preserve">                    </w:t>
            </w:r>
            <w:r>
              <w:rPr>
                <w:rFonts w:ascii="ＭＳ 明朝" w:hAnsi="ＭＳ 明朝" w:hint="eastAsia"/>
                <w:sz w:val="24"/>
                <w:szCs w:val="24"/>
              </w:rPr>
              <w:t>相　手　方</w:t>
            </w:r>
          </w:p>
          <w:p w:rsidR="00E90160" w:rsidRDefault="00E90160">
            <w:pPr>
              <w:pStyle w:val="a3"/>
              <w:rPr>
                <w:rFonts w:ascii="ＭＳ 明朝" w:hAnsi="ＭＳ 明朝"/>
                <w:sz w:val="24"/>
                <w:szCs w:val="24"/>
              </w:rPr>
            </w:pPr>
          </w:p>
          <w:p w:rsidR="00E90160" w:rsidRDefault="00E90160" w:rsidP="00E90160">
            <w:pPr>
              <w:pStyle w:val="a3"/>
              <w:ind w:firstLineChars="2000" w:firstLine="4120"/>
              <w:rPr>
                <w:rFonts w:ascii="ＭＳ 明朝" w:hAnsi="ＭＳ 明朝"/>
                <w:spacing w:val="0"/>
              </w:rPr>
            </w:pPr>
            <w:r>
              <w:rPr>
                <w:rFonts w:ascii="ＭＳ 明朝" w:hAnsi="ＭＳ 明朝" w:hint="eastAsia"/>
              </w:rPr>
              <w:t>（昭和・平成　　年　　月　　日生）</w:t>
            </w:r>
          </w:p>
        </w:tc>
        <w:tc>
          <w:tcPr>
            <w:tcW w:w="260" w:type="dxa"/>
            <w:vMerge w:val="restart"/>
            <w:tcBorders>
              <w:top w:val="nil"/>
              <w:left w:val="nil"/>
              <w:bottom w:val="nil"/>
              <w:right w:val="nil"/>
            </w:tcBorders>
          </w:tcPr>
          <w:p w:rsidR="003D19F9" w:rsidRDefault="003D19F9">
            <w:pPr>
              <w:pStyle w:val="a3"/>
              <w:rPr>
                <w:rFonts w:ascii="ＭＳ 明朝" w:hAnsi="ＭＳ 明朝"/>
                <w:spacing w:val="0"/>
              </w:rPr>
            </w:pPr>
          </w:p>
        </w:tc>
      </w:tr>
      <w:tr w:rsidR="003D19F9">
        <w:trPr>
          <w:cantSplit/>
          <w:trHeight w:hRule="exact" w:val="196"/>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407"/>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197"/>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407"/>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197"/>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709"/>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197"/>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1615"/>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197"/>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407"/>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197"/>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407"/>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197"/>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709"/>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197"/>
        </w:trPr>
        <w:tc>
          <w:tcPr>
            <w:tcW w:w="9256" w:type="dxa"/>
            <w:vMerge/>
            <w:tcBorders>
              <w:top w:val="nil"/>
              <w:left w:val="single" w:sz="4" w:space="0" w:color="000000"/>
              <w:bottom w:val="nil"/>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r w:rsidR="003D19F9">
        <w:trPr>
          <w:cantSplit/>
          <w:trHeight w:hRule="exact" w:val="1208"/>
        </w:trPr>
        <w:tc>
          <w:tcPr>
            <w:tcW w:w="9256" w:type="dxa"/>
            <w:vMerge/>
            <w:tcBorders>
              <w:top w:val="nil"/>
              <w:left w:val="single" w:sz="4" w:space="0" w:color="000000"/>
              <w:bottom w:val="single" w:sz="4" w:space="0" w:color="000000"/>
              <w:right w:val="single" w:sz="4" w:space="0" w:color="000000"/>
            </w:tcBorders>
          </w:tcPr>
          <w:p w:rsidR="003D19F9" w:rsidRDefault="003D19F9">
            <w:pPr>
              <w:pStyle w:val="a3"/>
              <w:wordWrap/>
              <w:spacing w:line="240" w:lineRule="auto"/>
              <w:rPr>
                <w:rFonts w:ascii="ＭＳ 明朝" w:hAnsi="ＭＳ 明朝"/>
                <w:spacing w:val="0"/>
              </w:rPr>
            </w:pPr>
          </w:p>
        </w:tc>
        <w:tc>
          <w:tcPr>
            <w:tcW w:w="260" w:type="dxa"/>
            <w:vMerge/>
            <w:tcBorders>
              <w:top w:val="nil"/>
              <w:left w:val="nil"/>
              <w:bottom w:val="nil"/>
              <w:right w:val="nil"/>
            </w:tcBorders>
          </w:tcPr>
          <w:p w:rsidR="003D19F9" w:rsidRDefault="003D19F9">
            <w:pPr>
              <w:pStyle w:val="a3"/>
              <w:wordWrap/>
              <w:spacing w:line="240" w:lineRule="auto"/>
              <w:rPr>
                <w:rFonts w:ascii="ＭＳ 明朝" w:hAnsi="ＭＳ 明朝"/>
                <w:spacing w:val="0"/>
              </w:rPr>
            </w:pPr>
          </w:p>
        </w:tc>
      </w:tr>
    </w:tbl>
    <w:p w:rsidR="003D19F9" w:rsidRDefault="003D19F9" w:rsidP="00E90160">
      <w:pPr>
        <w:pStyle w:val="a3"/>
        <w:rPr>
          <w:rFonts w:ascii="ＭＳ 明朝" w:hAnsi="ＭＳ 明朝"/>
          <w:spacing w:val="0"/>
        </w:rPr>
      </w:pPr>
    </w:p>
    <w:sectPr w:rsidR="003D19F9">
      <w:footerReference w:type="even" r:id="rId8"/>
      <w:footerReference w:type="default" r:id="rId9"/>
      <w:pgSz w:w="11906" w:h="16838"/>
      <w:pgMar w:top="1701"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96" w:rsidRDefault="00504596">
      <w:r>
        <w:separator/>
      </w:r>
    </w:p>
  </w:endnote>
  <w:endnote w:type="continuationSeparator" w:id="0">
    <w:p w:rsidR="00504596" w:rsidRDefault="0050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AD" w:rsidRDefault="00944BAD" w:rsidP="0078558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4BAD" w:rsidRDefault="00944B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AD" w:rsidRDefault="00944BAD" w:rsidP="0078558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61845">
      <w:rPr>
        <w:rStyle w:val="a7"/>
        <w:noProof/>
      </w:rPr>
      <w:t>8</w:t>
    </w:r>
    <w:r>
      <w:rPr>
        <w:rStyle w:val="a7"/>
      </w:rPr>
      <w:fldChar w:fldCharType="end"/>
    </w:r>
  </w:p>
  <w:p w:rsidR="00944BAD" w:rsidRDefault="00944B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96" w:rsidRDefault="00504596">
      <w:r>
        <w:separator/>
      </w:r>
    </w:p>
  </w:footnote>
  <w:footnote w:type="continuationSeparator" w:id="0">
    <w:p w:rsidR="00504596" w:rsidRDefault="00504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616E2"/>
    <w:multiLevelType w:val="hybridMultilevel"/>
    <w:tmpl w:val="E07C8A14"/>
    <w:lvl w:ilvl="0" w:tplc="6944C57C">
      <w:start w:val="8"/>
      <w:numFmt w:val="decimalEnclosedCircle"/>
      <w:lvlText w:val="%1"/>
      <w:lvlJc w:val="left"/>
      <w:pPr>
        <w:tabs>
          <w:tab w:val="num" w:pos="735"/>
        </w:tabs>
        <w:ind w:left="735" w:hanging="4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41CC7ADE"/>
    <w:multiLevelType w:val="hybridMultilevel"/>
    <w:tmpl w:val="17DA5AE0"/>
    <w:lvl w:ilvl="0" w:tplc="AA12EBD0">
      <w:start w:val="4"/>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577202BD"/>
    <w:multiLevelType w:val="hybridMultilevel"/>
    <w:tmpl w:val="64A21E18"/>
    <w:lvl w:ilvl="0" w:tplc="61E05690">
      <w:start w:val="2"/>
      <w:numFmt w:val="bullet"/>
      <w:lvlText w:val="□"/>
      <w:lvlJc w:val="left"/>
      <w:pPr>
        <w:ind w:left="2520" w:hanging="360"/>
      </w:pPr>
      <w:rPr>
        <w:rFonts w:ascii="ＭＳ 明朝" w:eastAsia="ＭＳ 明朝" w:hAnsi="ＭＳ 明朝" w:cs="ＭＳ 明朝" w:hint="eastAsia"/>
      </w:rPr>
    </w:lvl>
    <w:lvl w:ilvl="1" w:tplc="0409000B">
      <w:start w:val="1"/>
      <w:numFmt w:val="bullet"/>
      <w:lvlText w:val=""/>
      <w:lvlJc w:val="left"/>
      <w:pPr>
        <w:ind w:left="3000" w:hanging="420"/>
      </w:pPr>
      <w:rPr>
        <w:rFonts w:ascii="Wingdings" w:hAnsi="Wingdings" w:hint="default"/>
      </w:rPr>
    </w:lvl>
    <w:lvl w:ilvl="2" w:tplc="0409000D">
      <w:start w:val="1"/>
      <w:numFmt w:val="bullet"/>
      <w:lvlText w:val=""/>
      <w:lvlJc w:val="left"/>
      <w:pPr>
        <w:ind w:left="3420" w:hanging="420"/>
      </w:pPr>
      <w:rPr>
        <w:rFonts w:ascii="Wingdings" w:hAnsi="Wingdings" w:hint="default"/>
      </w:rPr>
    </w:lvl>
    <w:lvl w:ilvl="3" w:tplc="04090001">
      <w:start w:val="1"/>
      <w:numFmt w:val="bullet"/>
      <w:lvlText w:val=""/>
      <w:lvlJc w:val="left"/>
      <w:pPr>
        <w:ind w:left="3840" w:hanging="420"/>
      </w:pPr>
      <w:rPr>
        <w:rFonts w:ascii="Wingdings" w:hAnsi="Wingdings" w:hint="default"/>
      </w:rPr>
    </w:lvl>
    <w:lvl w:ilvl="4" w:tplc="0409000B">
      <w:start w:val="1"/>
      <w:numFmt w:val="bullet"/>
      <w:lvlText w:val=""/>
      <w:lvlJc w:val="left"/>
      <w:pPr>
        <w:ind w:left="4260" w:hanging="420"/>
      </w:pPr>
      <w:rPr>
        <w:rFonts w:ascii="Wingdings" w:hAnsi="Wingdings" w:hint="default"/>
      </w:rPr>
    </w:lvl>
    <w:lvl w:ilvl="5" w:tplc="0409000D">
      <w:start w:val="1"/>
      <w:numFmt w:val="bullet"/>
      <w:lvlText w:val=""/>
      <w:lvlJc w:val="left"/>
      <w:pPr>
        <w:ind w:left="4680" w:hanging="420"/>
      </w:pPr>
      <w:rPr>
        <w:rFonts w:ascii="Wingdings" w:hAnsi="Wingdings" w:hint="default"/>
      </w:rPr>
    </w:lvl>
    <w:lvl w:ilvl="6" w:tplc="04090001">
      <w:start w:val="1"/>
      <w:numFmt w:val="bullet"/>
      <w:lvlText w:val=""/>
      <w:lvlJc w:val="left"/>
      <w:pPr>
        <w:ind w:left="5100" w:hanging="420"/>
      </w:pPr>
      <w:rPr>
        <w:rFonts w:ascii="Wingdings" w:hAnsi="Wingdings" w:hint="default"/>
      </w:rPr>
    </w:lvl>
    <w:lvl w:ilvl="7" w:tplc="0409000B">
      <w:start w:val="1"/>
      <w:numFmt w:val="bullet"/>
      <w:lvlText w:val=""/>
      <w:lvlJc w:val="left"/>
      <w:pPr>
        <w:ind w:left="5520" w:hanging="420"/>
      </w:pPr>
      <w:rPr>
        <w:rFonts w:ascii="Wingdings" w:hAnsi="Wingdings" w:hint="default"/>
      </w:rPr>
    </w:lvl>
    <w:lvl w:ilvl="8" w:tplc="0409000D">
      <w:start w:val="1"/>
      <w:numFmt w:val="bullet"/>
      <w:lvlText w:val=""/>
      <w:lvlJc w:val="left"/>
      <w:pPr>
        <w:ind w:left="5940" w:hanging="420"/>
      </w:pPr>
      <w:rPr>
        <w:rFonts w:ascii="Wingdings" w:hAnsi="Wingdings" w:hint="default"/>
      </w:rPr>
    </w:lvl>
  </w:abstractNum>
  <w:abstractNum w:abstractNumId="3" w15:restartNumberingAfterBreak="0">
    <w:nsid w:val="69BE7185"/>
    <w:multiLevelType w:val="hybridMultilevel"/>
    <w:tmpl w:val="0C9E5F2A"/>
    <w:lvl w:ilvl="0" w:tplc="B1DA9412">
      <w:numFmt w:val="bullet"/>
      <w:lvlText w:val="□"/>
      <w:lvlJc w:val="left"/>
      <w:pPr>
        <w:tabs>
          <w:tab w:val="num" w:pos="885"/>
        </w:tabs>
        <w:ind w:left="885" w:hanging="360"/>
      </w:pPr>
      <w:rPr>
        <w:rFonts w:ascii="ＭＳ 明朝" w:eastAsia="ＭＳ 明朝" w:hAnsi="ＭＳ 明朝" w:cs="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 w15:restartNumberingAfterBreak="0">
    <w:nsid w:val="6B7C46CE"/>
    <w:multiLevelType w:val="hybridMultilevel"/>
    <w:tmpl w:val="5B901056"/>
    <w:lvl w:ilvl="0" w:tplc="15D4CAB0">
      <w:start w:val="2"/>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3B"/>
    <w:rsid w:val="000656C2"/>
    <w:rsid w:val="0008210D"/>
    <w:rsid w:val="00083031"/>
    <w:rsid w:val="0009638D"/>
    <w:rsid w:val="000C543B"/>
    <w:rsid w:val="00114257"/>
    <w:rsid w:val="001225B0"/>
    <w:rsid w:val="001355F7"/>
    <w:rsid w:val="00141012"/>
    <w:rsid w:val="0015069F"/>
    <w:rsid w:val="00151C6D"/>
    <w:rsid w:val="00161AF7"/>
    <w:rsid w:val="001665C1"/>
    <w:rsid w:val="001A68B2"/>
    <w:rsid w:val="001E326E"/>
    <w:rsid w:val="001F4161"/>
    <w:rsid w:val="00204BEF"/>
    <w:rsid w:val="00222E5B"/>
    <w:rsid w:val="00244A55"/>
    <w:rsid w:val="002554FA"/>
    <w:rsid w:val="00262609"/>
    <w:rsid w:val="002745C9"/>
    <w:rsid w:val="002843FC"/>
    <w:rsid w:val="00296E4A"/>
    <w:rsid w:val="0031141E"/>
    <w:rsid w:val="003411EC"/>
    <w:rsid w:val="00376E84"/>
    <w:rsid w:val="003A5AB7"/>
    <w:rsid w:val="003B0D39"/>
    <w:rsid w:val="003C664C"/>
    <w:rsid w:val="003D114D"/>
    <w:rsid w:val="003D19F9"/>
    <w:rsid w:val="003D723D"/>
    <w:rsid w:val="003F3AE4"/>
    <w:rsid w:val="0042483B"/>
    <w:rsid w:val="00427408"/>
    <w:rsid w:val="00451773"/>
    <w:rsid w:val="004736C3"/>
    <w:rsid w:val="00476EFA"/>
    <w:rsid w:val="0048422B"/>
    <w:rsid w:val="004954DE"/>
    <w:rsid w:val="00496148"/>
    <w:rsid w:val="004B5A9A"/>
    <w:rsid w:val="004E296D"/>
    <w:rsid w:val="004F0484"/>
    <w:rsid w:val="00504596"/>
    <w:rsid w:val="005056F1"/>
    <w:rsid w:val="00522C80"/>
    <w:rsid w:val="00545BF3"/>
    <w:rsid w:val="005B6859"/>
    <w:rsid w:val="005F7553"/>
    <w:rsid w:val="0060146F"/>
    <w:rsid w:val="00654856"/>
    <w:rsid w:val="00686612"/>
    <w:rsid w:val="00693933"/>
    <w:rsid w:val="006A5FE2"/>
    <w:rsid w:val="006B3DA8"/>
    <w:rsid w:val="00712B1A"/>
    <w:rsid w:val="007345A6"/>
    <w:rsid w:val="007441FA"/>
    <w:rsid w:val="007557AF"/>
    <w:rsid w:val="00774FFD"/>
    <w:rsid w:val="007778EE"/>
    <w:rsid w:val="0078558E"/>
    <w:rsid w:val="00795530"/>
    <w:rsid w:val="007D1113"/>
    <w:rsid w:val="007D25A4"/>
    <w:rsid w:val="007D4BB8"/>
    <w:rsid w:val="00837416"/>
    <w:rsid w:val="008712C4"/>
    <w:rsid w:val="008F348C"/>
    <w:rsid w:val="009360D2"/>
    <w:rsid w:val="00944BAD"/>
    <w:rsid w:val="00945009"/>
    <w:rsid w:val="009517B9"/>
    <w:rsid w:val="009B0A67"/>
    <w:rsid w:val="00A34CB9"/>
    <w:rsid w:val="00A72C66"/>
    <w:rsid w:val="00A8419C"/>
    <w:rsid w:val="00AC6C37"/>
    <w:rsid w:val="00AE6A57"/>
    <w:rsid w:val="00B026D3"/>
    <w:rsid w:val="00B154A4"/>
    <w:rsid w:val="00B162DC"/>
    <w:rsid w:val="00B3203C"/>
    <w:rsid w:val="00B512E1"/>
    <w:rsid w:val="00B571E0"/>
    <w:rsid w:val="00B8746A"/>
    <w:rsid w:val="00BC4B06"/>
    <w:rsid w:val="00BE2321"/>
    <w:rsid w:val="00BE67E4"/>
    <w:rsid w:val="00BF0409"/>
    <w:rsid w:val="00C42C60"/>
    <w:rsid w:val="00C51C07"/>
    <w:rsid w:val="00CD4995"/>
    <w:rsid w:val="00CE5EBE"/>
    <w:rsid w:val="00D074BB"/>
    <w:rsid w:val="00D12E9D"/>
    <w:rsid w:val="00D1385C"/>
    <w:rsid w:val="00D16271"/>
    <w:rsid w:val="00DC3421"/>
    <w:rsid w:val="00DD53C0"/>
    <w:rsid w:val="00E02334"/>
    <w:rsid w:val="00E07A21"/>
    <w:rsid w:val="00E218E1"/>
    <w:rsid w:val="00E22C2E"/>
    <w:rsid w:val="00E578C0"/>
    <w:rsid w:val="00E830E1"/>
    <w:rsid w:val="00E90160"/>
    <w:rsid w:val="00E92786"/>
    <w:rsid w:val="00E92A80"/>
    <w:rsid w:val="00EC4DD3"/>
    <w:rsid w:val="00ED4972"/>
    <w:rsid w:val="00ED6E14"/>
    <w:rsid w:val="00ED7B63"/>
    <w:rsid w:val="00EF10AD"/>
    <w:rsid w:val="00F27267"/>
    <w:rsid w:val="00F61845"/>
    <w:rsid w:val="00F73FA5"/>
    <w:rsid w:val="00FB2B75"/>
    <w:rsid w:val="00FE2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D65A51E1-B720-4545-B040-517FE48C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cs="ＭＳ 明朝"/>
      <w:spacing w:val="-2"/>
      <w:sz w:val="21"/>
      <w:szCs w:val="21"/>
    </w:rPr>
  </w:style>
  <w:style w:type="paragraph" w:styleId="a4">
    <w:name w:val="Balloon Text"/>
    <w:basedOn w:val="a"/>
    <w:semiHidden/>
    <w:rPr>
      <w:rFonts w:ascii="Arial" w:eastAsia="ＭＳ ゴシック" w:hAnsi="Arial"/>
      <w:sz w:val="18"/>
      <w:szCs w:val="18"/>
    </w:rPr>
  </w:style>
  <w:style w:type="paragraph" w:styleId="a5">
    <w:name w:val="Document Map"/>
    <w:basedOn w:val="a"/>
    <w:semiHidden/>
    <w:pPr>
      <w:shd w:val="clear" w:color="auto" w:fill="000080"/>
    </w:pPr>
    <w:rPr>
      <w:rFonts w:ascii="Arial" w:eastAsia="ＭＳ ゴシック" w:hAnsi="Arial"/>
    </w:rPr>
  </w:style>
  <w:style w:type="paragraph" w:styleId="a6">
    <w:name w:val="footer"/>
    <w:basedOn w:val="a"/>
    <w:rsid w:val="006B3DA8"/>
    <w:pPr>
      <w:tabs>
        <w:tab w:val="center" w:pos="4252"/>
        <w:tab w:val="right" w:pos="8504"/>
      </w:tabs>
      <w:snapToGrid w:val="0"/>
    </w:pPr>
  </w:style>
  <w:style w:type="character" w:styleId="a7">
    <w:name w:val="page number"/>
    <w:basedOn w:val="a0"/>
    <w:rsid w:val="006B3DA8"/>
  </w:style>
  <w:style w:type="character" w:styleId="a8">
    <w:name w:val="annotation reference"/>
    <w:basedOn w:val="a0"/>
    <w:semiHidden/>
    <w:rsid w:val="004F0484"/>
    <w:rPr>
      <w:sz w:val="18"/>
      <w:szCs w:val="18"/>
    </w:rPr>
  </w:style>
  <w:style w:type="paragraph" w:styleId="a9">
    <w:name w:val="annotation text"/>
    <w:basedOn w:val="a"/>
    <w:semiHidden/>
    <w:rsid w:val="004F0484"/>
    <w:pPr>
      <w:jc w:val="left"/>
    </w:pPr>
  </w:style>
  <w:style w:type="paragraph" w:styleId="aa">
    <w:name w:val="annotation subject"/>
    <w:basedOn w:val="a9"/>
    <w:next w:val="a9"/>
    <w:semiHidden/>
    <w:rsid w:val="004F0484"/>
    <w:rPr>
      <w:b/>
      <w:bCs/>
    </w:rPr>
  </w:style>
  <w:style w:type="paragraph" w:styleId="ab">
    <w:name w:val="footnote text"/>
    <w:basedOn w:val="a"/>
    <w:semiHidden/>
    <w:rsid w:val="00B512E1"/>
    <w:pPr>
      <w:snapToGrid w:val="0"/>
      <w:jc w:val="left"/>
    </w:pPr>
  </w:style>
  <w:style w:type="character" w:styleId="ac">
    <w:name w:val="footnote reference"/>
    <w:basedOn w:val="a0"/>
    <w:semiHidden/>
    <w:rsid w:val="00B512E1"/>
    <w:rPr>
      <w:vertAlign w:val="superscript"/>
    </w:rPr>
  </w:style>
  <w:style w:type="paragraph" w:styleId="ad">
    <w:name w:val="endnote text"/>
    <w:basedOn w:val="a"/>
    <w:semiHidden/>
    <w:rsid w:val="00B512E1"/>
    <w:pPr>
      <w:snapToGrid w:val="0"/>
      <w:jc w:val="left"/>
    </w:pPr>
  </w:style>
  <w:style w:type="character" w:styleId="ae">
    <w:name w:val="endnote reference"/>
    <w:basedOn w:val="a0"/>
    <w:semiHidden/>
    <w:rsid w:val="00B512E1"/>
    <w:rPr>
      <w:vertAlign w:val="superscript"/>
    </w:rPr>
  </w:style>
  <w:style w:type="paragraph" w:styleId="af">
    <w:name w:val="header"/>
    <w:basedOn w:val="a"/>
    <w:link w:val="af0"/>
    <w:rsid w:val="00944BAD"/>
    <w:pPr>
      <w:tabs>
        <w:tab w:val="center" w:pos="4252"/>
        <w:tab w:val="right" w:pos="8504"/>
      </w:tabs>
      <w:snapToGrid w:val="0"/>
    </w:pPr>
  </w:style>
  <w:style w:type="character" w:customStyle="1" w:styleId="af0">
    <w:name w:val="ヘッダー (文字)"/>
    <w:basedOn w:val="a0"/>
    <w:link w:val="af"/>
    <w:rsid w:val="00944B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AC81-402B-4B47-967F-23A6F578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3496</Words>
  <Characters>3365</Characters>
  <Application>Microsoft Office Word</Application>
  <DocSecurity>0</DocSecurity>
  <Lines>28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【書式４４】配偶者暴力に関する保護命令申立書</vt:lpstr>
      <vt:lpstr>　【書式４４】配偶者暴力に関する保護命令申立書</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【書式４４】配偶者暴力に関する保護命令申立書</dc:title>
  <dc:subject/>
  <dc:creator>最高裁判所</dc:creator>
  <cp:keywords/>
  <dc:description/>
  <cp:lastModifiedBy>最高裁判所</cp:lastModifiedBy>
  <cp:revision>10</cp:revision>
  <cp:lastPrinted>2017-06-15T06:14:00Z</cp:lastPrinted>
  <dcterms:created xsi:type="dcterms:W3CDTF">2017-05-22T07:27:00Z</dcterms:created>
  <dcterms:modified xsi:type="dcterms:W3CDTF">2017-06-22T05:15:00Z</dcterms:modified>
</cp:coreProperties>
</file>