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096" w:rsidRDefault="00D51096" w:rsidP="00193126">
      <w:pPr>
        <w:adjustRightInd/>
        <w:rPr>
          <w:rFonts w:hAnsi="Times New Roman" w:cs="Times New Roman"/>
          <w:spacing w:val="4"/>
        </w:rPr>
      </w:pPr>
      <w:r>
        <w:t xml:space="preserve"> </w:t>
      </w:r>
      <w:r>
        <w:rPr>
          <w:rFonts w:hint="eastAsia"/>
        </w:rPr>
        <w:t xml:space="preserve">　　　　　　　　　　　　　　　　　　　　　　　　　　</w:t>
      </w:r>
      <w:r w:rsidR="00193126">
        <w:rPr>
          <w:rFonts w:hint="eastAsia"/>
        </w:rPr>
        <w:t xml:space="preserve">　　　　</w:t>
      </w:r>
      <w:r>
        <w:t xml:space="preserve"> </w:t>
      </w:r>
      <w:r>
        <w:rPr>
          <w:rFonts w:eastAsia="ＭＳ ゴシック" w:hAnsi="Times New Roman" w:cs="ＭＳ ゴシック" w:hint="eastAsia"/>
          <w:b/>
          <w:bCs/>
        </w:rPr>
        <w:t>甲第　　号証</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9"/>
        <w:gridCol w:w="7229"/>
      </w:tblGrid>
      <w:tr w:rsidR="00D51096">
        <w:trPr>
          <w:trHeight w:val="1294"/>
        </w:trPr>
        <w:tc>
          <w:tcPr>
            <w:tcW w:w="9268" w:type="dxa"/>
            <w:gridSpan w:val="2"/>
            <w:tcBorders>
              <w:top w:val="single" w:sz="18" w:space="0" w:color="000000"/>
              <w:left w:val="single" w:sz="18" w:space="0" w:color="000000"/>
              <w:bottom w:val="single" w:sz="18" w:space="0" w:color="000000"/>
              <w:right w:val="single" w:sz="18" w:space="0" w:color="000000"/>
            </w:tcBorders>
          </w:tcPr>
          <w:p w:rsidR="00D51096" w:rsidRDefault="00D51096">
            <w:pPr>
              <w:suppressAutoHyphens/>
              <w:kinsoku w:val="0"/>
              <w:wordWrap w:val="0"/>
              <w:overflowPunct w:val="0"/>
              <w:spacing w:line="398" w:lineRule="atLeast"/>
              <w:jc w:val="center"/>
              <w:rPr>
                <w:rFonts w:hAnsi="Times New Roman" w:cs="Times New Roman"/>
                <w:spacing w:val="4"/>
              </w:rPr>
            </w:pPr>
          </w:p>
          <w:p w:rsidR="00D51096" w:rsidRDefault="00D51096">
            <w:pPr>
              <w:suppressAutoHyphens/>
              <w:kinsoku w:val="0"/>
              <w:wordWrap w:val="0"/>
              <w:overflowPunct w:val="0"/>
              <w:spacing w:line="398" w:lineRule="atLeast"/>
              <w:jc w:val="center"/>
              <w:rPr>
                <w:rFonts w:hAnsi="Times New Roman" w:cs="Times New Roman"/>
                <w:spacing w:val="4"/>
              </w:rPr>
            </w:pPr>
            <w:r>
              <w:rPr>
                <w:rFonts w:hint="eastAsia"/>
                <w:spacing w:val="2"/>
                <w:sz w:val="34"/>
                <w:szCs w:val="34"/>
              </w:rPr>
              <w:t>陳　述　書</w:t>
            </w:r>
          </w:p>
          <w:p w:rsidR="00D51096" w:rsidRDefault="00D51096">
            <w:pPr>
              <w:suppressAutoHyphens/>
              <w:kinsoku w:val="0"/>
              <w:wordWrap w:val="0"/>
              <w:overflowPunct w:val="0"/>
              <w:spacing w:line="398" w:lineRule="atLeast"/>
              <w:jc w:val="center"/>
              <w:rPr>
                <w:rFonts w:hAnsi="Times New Roman" w:cs="Times New Roman"/>
                <w:color w:val="auto"/>
              </w:rPr>
            </w:pPr>
            <w:r>
              <w:rPr>
                <w:rFonts w:hint="eastAsia"/>
              </w:rPr>
              <w:t xml:space="preserve">　　　　　　</w:t>
            </w:r>
            <w:r w:rsidR="007A667A">
              <w:rPr>
                <w:rFonts w:hint="eastAsia"/>
              </w:rPr>
              <w:t>（ただし，□については□内にレを付したもの）</w:t>
            </w:r>
            <w:r>
              <w:rPr>
                <w:rFonts w:hint="eastAsia"/>
              </w:rPr>
              <w:t xml:space="preserve">　</w:t>
            </w:r>
            <w:r w:rsidR="007A667A">
              <w:rPr>
                <w:rFonts w:hint="eastAsia"/>
              </w:rPr>
              <w:t xml:space="preserve">　　　　</w:t>
            </w:r>
          </w:p>
        </w:tc>
      </w:tr>
      <w:tr w:rsidR="00D51096">
        <w:trPr>
          <w:trHeight w:val="438"/>
        </w:trPr>
        <w:tc>
          <w:tcPr>
            <w:tcW w:w="9268" w:type="dxa"/>
            <w:gridSpan w:val="2"/>
            <w:tcBorders>
              <w:top w:val="single" w:sz="18" w:space="0" w:color="000000"/>
              <w:left w:val="single" w:sz="18" w:space="0" w:color="000000"/>
              <w:bottom w:val="dashed" w:sz="4" w:space="0" w:color="000000"/>
              <w:right w:val="single" w:sz="18" w:space="0" w:color="000000"/>
            </w:tcBorders>
          </w:tcPr>
          <w:p w:rsidR="00D51096" w:rsidRDefault="00D51096" w:rsidP="007A667A">
            <w:pPr>
              <w:suppressAutoHyphens/>
              <w:kinsoku w:val="0"/>
              <w:wordWrap w:val="0"/>
              <w:overflowPunct w:val="0"/>
              <w:spacing w:line="438" w:lineRule="exact"/>
              <w:ind w:firstLineChars="100" w:firstLine="246"/>
              <w:rPr>
                <w:rFonts w:hAnsi="Times New Roman" w:cs="Times New Roman"/>
                <w:color w:val="auto"/>
              </w:rPr>
            </w:pPr>
            <w:r>
              <w:rPr>
                <w:rFonts w:hint="eastAsia"/>
              </w:rPr>
              <w:t xml:space="preserve">　相手方が私に加えてきた暴力又は生命・身体に対する脅迫の主なものは，申立</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書の申立ての理由第２項に記載したとおりです。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rsidP="007A667A">
            <w:pPr>
              <w:suppressAutoHyphens/>
              <w:kinsoku w:val="0"/>
              <w:wordWrap w:val="0"/>
              <w:overflowPunct w:val="0"/>
              <w:spacing w:line="438" w:lineRule="exact"/>
              <w:ind w:firstLineChars="100" w:firstLine="246"/>
              <w:rPr>
                <w:rFonts w:hAnsi="Times New Roman" w:cs="Times New Roman"/>
                <w:color w:val="auto"/>
              </w:rPr>
            </w:pPr>
            <w:r>
              <w:rPr>
                <w:rFonts w:hint="eastAsia"/>
              </w:rPr>
              <w:t xml:space="preserve">　相手方が私に対し，今後も暴力を振るい，そのため私の生命，身体に重大な危</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害を加えるだろうとおそれている理由は，申立書の申立ての理由第３項に記載し</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7A667A">
            <w:pPr>
              <w:suppressAutoHyphens/>
              <w:kinsoku w:val="0"/>
              <w:wordWrap w:val="0"/>
              <w:overflowPunct w:val="0"/>
              <w:spacing w:line="438" w:lineRule="exact"/>
              <w:rPr>
                <w:rFonts w:hAnsi="Times New Roman" w:cs="Times New Roman"/>
                <w:color w:val="auto"/>
              </w:rPr>
            </w:pPr>
            <w:r>
              <w:rPr>
                <w:rFonts w:hint="eastAsia"/>
              </w:rPr>
              <w:t>□</w:t>
            </w:r>
            <w:r w:rsidR="00D51096">
              <w:rPr>
                <w:rFonts w:hint="eastAsia"/>
              </w:rPr>
              <w:t xml:space="preserve">　相手方が私と同居している子を連れ戻すと疑うに足りる言動を行っていること</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rPr>
                <w:rFonts w:hint="eastAsia"/>
              </w:rPr>
              <w:t xml:space="preserve">　その他，私がその子に関して相手方と面会することを余儀なくされると考えてい</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t xml:space="preserve">  </w:t>
            </w:r>
            <w:r>
              <w:rPr>
                <w:rFonts w:hint="eastAsia"/>
              </w:rPr>
              <w:t>る事情は，申立書の申立ての理由第４項に記載したとおりです。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7A667A">
            <w:pPr>
              <w:suppressAutoHyphens/>
              <w:kinsoku w:val="0"/>
              <w:wordWrap w:val="0"/>
              <w:overflowPunct w:val="0"/>
              <w:spacing w:line="438" w:lineRule="exact"/>
              <w:rPr>
                <w:rFonts w:hAnsi="Times New Roman" w:cs="Times New Roman"/>
                <w:color w:val="auto"/>
              </w:rPr>
            </w:pPr>
            <w:r>
              <w:rPr>
                <w:rFonts w:hint="eastAsia"/>
              </w:rPr>
              <w:t>□</w:t>
            </w:r>
            <w:r w:rsidR="00D51096">
              <w:rPr>
                <w:rFonts w:hint="eastAsia"/>
              </w:rPr>
              <w:t xml:space="preserve">　相手方が私の親族等の住居に押し掛けて著しく粗野又は乱暴な言動を行ってい</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r>
              <w:t xml:space="preserve">  </w:t>
            </w:r>
            <w:r>
              <w:rPr>
                <w:rFonts w:hint="eastAsia"/>
              </w:rPr>
              <w:t>ることその他，私がその親族等に関して相手方と面会することを余儀なくされる</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rsidP="001D5EAF">
            <w:pPr>
              <w:suppressAutoHyphens/>
              <w:kinsoku w:val="0"/>
              <w:wordWrap w:val="0"/>
              <w:overflowPunct w:val="0"/>
              <w:spacing w:line="438" w:lineRule="exact"/>
              <w:rPr>
                <w:rFonts w:hAnsi="Times New Roman" w:cs="Times New Roman"/>
                <w:color w:val="auto"/>
              </w:rPr>
            </w:pPr>
            <w:r>
              <w:t xml:space="preserve">  </w:t>
            </w:r>
            <w:r>
              <w:rPr>
                <w:rFonts w:hint="eastAsia"/>
              </w:rPr>
              <w:t>と考えている事情は，申立書の申立ての理由第</w:t>
            </w:r>
            <w:r w:rsidR="001D5EAF">
              <w:rPr>
                <w:rFonts w:hint="eastAsia"/>
              </w:rPr>
              <w:t>５</w:t>
            </w:r>
            <w:bookmarkStart w:id="0" w:name="_GoBack"/>
            <w:bookmarkEnd w:id="0"/>
            <w:r>
              <w:rPr>
                <w:rFonts w:hint="eastAsia"/>
              </w:rPr>
              <w:t>項に記載したとおりです。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7A667A">
            <w:pPr>
              <w:suppressAutoHyphens/>
              <w:kinsoku w:val="0"/>
              <w:wordWrap w:val="0"/>
              <w:overflowPunct w:val="0"/>
              <w:spacing w:line="438" w:lineRule="exact"/>
              <w:rPr>
                <w:rFonts w:hAnsi="Times New Roman" w:cs="Times New Roman"/>
                <w:color w:val="auto"/>
              </w:rPr>
            </w:pPr>
            <w:r>
              <w:rPr>
                <w:rFonts w:hAnsi="Times New Roman" w:cs="Times New Roman" w:hint="eastAsia"/>
                <w:color w:val="auto"/>
              </w:rPr>
              <w:t>□　その他の事情は，以下のとおりです。</w:t>
            </w: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dashed" w:sz="4"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438"/>
        </w:trPr>
        <w:tc>
          <w:tcPr>
            <w:tcW w:w="9268" w:type="dxa"/>
            <w:gridSpan w:val="2"/>
            <w:tcBorders>
              <w:top w:val="dashed" w:sz="4" w:space="0" w:color="000000"/>
              <w:left w:val="single" w:sz="18" w:space="0" w:color="000000"/>
              <w:bottom w:val="single" w:sz="18" w:space="0" w:color="000000"/>
              <w:right w:val="single" w:sz="18" w:space="0" w:color="000000"/>
            </w:tcBorders>
          </w:tcPr>
          <w:p w:rsidR="00D51096" w:rsidRDefault="00D51096">
            <w:pPr>
              <w:suppressAutoHyphens/>
              <w:kinsoku w:val="0"/>
              <w:wordWrap w:val="0"/>
              <w:overflowPunct w:val="0"/>
              <w:spacing w:line="438" w:lineRule="exact"/>
              <w:rPr>
                <w:rFonts w:hAnsi="Times New Roman" w:cs="Times New Roman"/>
                <w:color w:val="auto"/>
              </w:rPr>
            </w:pPr>
          </w:p>
        </w:tc>
      </w:tr>
      <w:tr w:rsidR="00D51096">
        <w:trPr>
          <w:trHeight w:val="1334"/>
        </w:trPr>
        <w:tc>
          <w:tcPr>
            <w:tcW w:w="2039" w:type="dxa"/>
            <w:tcBorders>
              <w:top w:val="single" w:sz="18" w:space="0" w:color="000000"/>
              <w:left w:val="single" w:sz="18" w:space="0" w:color="000000"/>
              <w:bottom w:val="single" w:sz="18" w:space="0" w:color="000000"/>
              <w:right w:val="single" w:sz="12" w:space="0" w:color="000000"/>
            </w:tcBorders>
          </w:tcPr>
          <w:p w:rsidR="00D51096" w:rsidRDefault="00D51096">
            <w:pPr>
              <w:suppressAutoHyphens/>
              <w:kinsoku w:val="0"/>
              <w:wordWrap w:val="0"/>
              <w:overflowPunct w:val="0"/>
              <w:spacing w:line="398" w:lineRule="atLeast"/>
              <w:jc w:val="center"/>
              <w:rPr>
                <w:rFonts w:hAnsi="Times New Roman" w:cs="Times New Roman"/>
                <w:spacing w:val="4"/>
              </w:rPr>
            </w:pPr>
          </w:p>
          <w:p w:rsidR="00D51096" w:rsidRDefault="00D51096">
            <w:pPr>
              <w:suppressAutoHyphens/>
              <w:kinsoku w:val="0"/>
              <w:wordWrap w:val="0"/>
              <w:overflowPunct w:val="0"/>
              <w:spacing w:line="398" w:lineRule="atLeast"/>
              <w:jc w:val="center"/>
              <w:rPr>
                <w:rFonts w:hAnsi="Times New Roman" w:cs="Times New Roman"/>
                <w:color w:val="auto"/>
              </w:rPr>
            </w:pPr>
            <w:r>
              <w:t xml:space="preserve"> </w:t>
            </w:r>
            <w:r>
              <w:rPr>
                <w:rFonts w:hint="eastAsia"/>
              </w:rPr>
              <w:t>署名，押印</w:t>
            </w:r>
          </w:p>
        </w:tc>
        <w:tc>
          <w:tcPr>
            <w:tcW w:w="7229" w:type="dxa"/>
            <w:tcBorders>
              <w:top w:val="single" w:sz="18" w:space="0" w:color="000000"/>
              <w:left w:val="single" w:sz="12" w:space="0" w:color="000000"/>
              <w:bottom w:val="single" w:sz="18" w:space="0" w:color="000000"/>
              <w:right w:val="single" w:sz="18" w:space="0" w:color="000000"/>
            </w:tcBorders>
          </w:tcPr>
          <w:p w:rsidR="00D51096" w:rsidRDefault="00D51096">
            <w:pPr>
              <w:suppressAutoHyphens/>
              <w:kinsoku w:val="0"/>
              <w:wordWrap w:val="0"/>
              <w:overflowPunct w:val="0"/>
              <w:spacing w:line="398" w:lineRule="atLeast"/>
              <w:jc w:val="center"/>
              <w:rPr>
                <w:rFonts w:hAnsi="Times New Roman" w:cs="Times New Roman"/>
                <w:spacing w:val="4"/>
              </w:rPr>
            </w:pPr>
            <w:r>
              <w:rPr>
                <w:rFonts w:hint="eastAsia"/>
              </w:rPr>
              <w:t xml:space="preserve">平成　　　年　　　月　　　日　　　　　　　　　　　　　　</w:t>
            </w:r>
          </w:p>
          <w:p w:rsidR="00D51096" w:rsidRDefault="00D51096">
            <w:pPr>
              <w:suppressAutoHyphens/>
              <w:kinsoku w:val="0"/>
              <w:wordWrap w:val="0"/>
              <w:overflowPunct w:val="0"/>
              <w:spacing w:line="398" w:lineRule="atLeast"/>
              <w:jc w:val="center"/>
              <w:rPr>
                <w:rFonts w:hAnsi="Times New Roman" w:cs="Times New Roman"/>
                <w:color w:val="auto"/>
              </w:rPr>
            </w:pPr>
            <w:r>
              <w:rPr>
                <w:rFonts w:hint="eastAsia"/>
                <w:spacing w:val="2"/>
                <w:sz w:val="34"/>
                <w:szCs w:val="34"/>
              </w:rPr>
              <w:t xml:space="preserve">　　　　　　　</w:t>
            </w:r>
            <w:r>
              <w:t xml:space="preserve"> </w:t>
            </w:r>
            <w:r>
              <w:rPr>
                <w:rFonts w:hint="eastAsia"/>
              </w:rPr>
              <w:t xml:space="preserve">　　　　　　　　　　　　　</w:t>
            </w:r>
            <w:r>
              <w:t xml:space="preserve"> </w:t>
            </w:r>
            <w:r>
              <w:rPr>
                <w:rFonts w:hint="eastAsia"/>
              </w:rPr>
              <w:t></w:t>
            </w:r>
          </w:p>
        </w:tc>
      </w:tr>
    </w:tbl>
    <w:p w:rsidR="00E406B9" w:rsidRDefault="00E406B9">
      <w:pPr>
        <w:widowControl/>
        <w:autoSpaceDE/>
        <w:autoSpaceDN/>
        <w:adjustRightInd/>
        <w:textAlignment w:val="auto"/>
        <w:rPr>
          <w:rFonts w:hAnsi="Times New Roman" w:cs="Times New Roman"/>
          <w:spacing w:val="4"/>
        </w:rPr>
      </w:pPr>
    </w:p>
    <w:sectPr w:rsidR="00E406B9">
      <w:type w:val="continuous"/>
      <w:pgSz w:w="11906" w:h="16838"/>
      <w:pgMar w:top="850" w:right="566" w:bottom="850" w:left="1700" w:header="396" w:footer="720" w:gutter="0"/>
      <w:pgNumType w:start="1"/>
      <w:cols w:space="720"/>
      <w:noEndnote/>
      <w:docGrid w:type="linesAndChars" w:linePitch="398"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F14" w:rsidRDefault="00196F14">
      <w:r>
        <w:separator/>
      </w:r>
    </w:p>
  </w:endnote>
  <w:endnote w:type="continuationSeparator" w:id="0">
    <w:p w:rsidR="00196F14" w:rsidRDefault="00196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F14" w:rsidRDefault="00196F14">
      <w:r>
        <w:rPr>
          <w:rFonts w:hAnsi="Times New Roman" w:cs="Times New Roman"/>
          <w:color w:val="auto"/>
          <w:sz w:val="2"/>
          <w:szCs w:val="2"/>
        </w:rPr>
        <w:continuationSeparator/>
      </w:r>
    </w:p>
  </w:footnote>
  <w:footnote w:type="continuationSeparator" w:id="0">
    <w:p w:rsidR="00196F14" w:rsidRDefault="00196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hyphenationZone w:val="0"/>
  <w:drawingGridHorizontalSpacing w:val="1228"/>
  <w:drawingGridVerticalSpacing w:val="39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67A"/>
    <w:rsid w:val="00193126"/>
    <w:rsid w:val="00196F14"/>
    <w:rsid w:val="001D5E8C"/>
    <w:rsid w:val="001D5EAF"/>
    <w:rsid w:val="002C00B4"/>
    <w:rsid w:val="00717028"/>
    <w:rsid w:val="00760C74"/>
    <w:rsid w:val="007A667A"/>
    <w:rsid w:val="009D1F62"/>
    <w:rsid w:val="009E5093"/>
    <w:rsid w:val="00D51096"/>
    <w:rsid w:val="00E406B9"/>
    <w:rsid w:val="00EC2944"/>
    <w:rsid w:val="00FC2F35"/>
    <w:rsid w:val="00FD02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5:chartTrackingRefBased/>
  <w15:docId w15:val="{FB9BE7EB-5BEF-4EC9-835D-3B525FDC0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667A"/>
    <w:pPr>
      <w:tabs>
        <w:tab w:val="center" w:pos="4252"/>
        <w:tab w:val="right" w:pos="8504"/>
      </w:tabs>
      <w:snapToGrid w:val="0"/>
    </w:pPr>
  </w:style>
  <w:style w:type="character" w:customStyle="1" w:styleId="a4">
    <w:name w:val="ヘッダー (文字)"/>
    <w:basedOn w:val="a0"/>
    <w:link w:val="a3"/>
    <w:uiPriority w:val="99"/>
    <w:rsid w:val="007A667A"/>
    <w:rPr>
      <w:rFonts w:ascii="ＭＳ 明朝" w:hAnsi="ＭＳ 明朝" w:cs="ＭＳ 明朝"/>
      <w:color w:val="000000"/>
      <w:kern w:val="0"/>
      <w:sz w:val="24"/>
      <w:szCs w:val="24"/>
    </w:rPr>
  </w:style>
  <w:style w:type="paragraph" w:styleId="a5">
    <w:name w:val="footer"/>
    <w:basedOn w:val="a"/>
    <w:link w:val="a6"/>
    <w:uiPriority w:val="99"/>
    <w:unhideWhenUsed/>
    <w:rsid w:val="007A667A"/>
    <w:pPr>
      <w:tabs>
        <w:tab w:val="center" w:pos="4252"/>
        <w:tab w:val="right" w:pos="8504"/>
      </w:tabs>
      <w:snapToGrid w:val="0"/>
    </w:pPr>
  </w:style>
  <w:style w:type="character" w:customStyle="1" w:styleId="a6">
    <w:name w:val="フッター (文字)"/>
    <w:basedOn w:val="a0"/>
    <w:link w:val="a5"/>
    <w:uiPriority w:val="99"/>
    <w:rsid w:val="007A667A"/>
    <w:rPr>
      <w:rFonts w:ascii="ＭＳ 明朝" w:hAnsi="ＭＳ 明朝" w:cs="ＭＳ 明朝"/>
      <w:color w:val="000000"/>
      <w:kern w:val="0"/>
      <w:sz w:val="24"/>
      <w:szCs w:val="24"/>
    </w:rPr>
  </w:style>
  <w:style w:type="paragraph" w:styleId="a7">
    <w:name w:val="Balloon Text"/>
    <w:basedOn w:val="a"/>
    <w:link w:val="a8"/>
    <w:uiPriority w:val="99"/>
    <w:semiHidden/>
    <w:unhideWhenUsed/>
    <w:rsid w:val="001931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9312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169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最高裁判所</Company>
  <LinksUpToDate>false</LinksUpToDate>
  <CharactersWithSpaces>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最高裁判所</dc:creator>
  <cp:keywords/>
  <cp:lastModifiedBy>最高裁判所</cp:lastModifiedBy>
  <cp:revision>4</cp:revision>
  <cp:lastPrinted>2017-02-07T05:14:00Z</cp:lastPrinted>
  <dcterms:created xsi:type="dcterms:W3CDTF">2017-06-22T05:02:00Z</dcterms:created>
  <dcterms:modified xsi:type="dcterms:W3CDTF">2018-01-17T01:06:00Z</dcterms:modified>
</cp:coreProperties>
</file>