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AB" w:rsidRDefault="000B41AB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</w:p>
    <w:p w:rsidR="000B41AB" w:rsidRDefault="000B41AB">
      <w:pPr>
        <w:adjustRightInd/>
        <w:jc w:val="right"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6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17(</w:instrText>
      </w:r>
      <w:r>
        <w:rPr>
          <w:rFonts w:ascii="ＭＳ 明朝" w:hint="eastAsia"/>
          <w:color w:val="auto"/>
          <w:sz w:val="10"/>
          <w:szCs w:val="10"/>
        </w:rPr>
        <w:instrText>どういしょ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pacing w:val="2"/>
          <w:sz w:val="36"/>
          <w:szCs w:val="36"/>
        </w:rPr>
        <w:instrText>同　意　書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36"/>
          <w:szCs w:val="36"/>
        </w:rPr>
        <w:t>同　意　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52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5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5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しめい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氏　名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氏　名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じしょ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（自署）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（自署）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</w:t>
      </w: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5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わたし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私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私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は，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さいばんしょ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裁判所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裁判所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が，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もうしたてにん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申立人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申立人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hint="eastAsia"/>
          <w:sz w:val="24"/>
          <w:szCs w:val="24"/>
        </w:rPr>
        <w:t>からの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もうした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申立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申立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てによって，</w:t>
      </w: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5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あいてがた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相手方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相手方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  <w:u w:val="single" w:color="000000"/>
        </w:rPr>
        <w:t xml:space="preserve">　　　　　　　　　</w:t>
      </w:r>
      <w:r>
        <w:rPr>
          <w:rFonts w:hint="eastAsia"/>
          <w:sz w:val="24"/>
          <w:szCs w:val="24"/>
        </w:rPr>
        <w:t>に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たい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対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対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し，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あいてがた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相手方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相手方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わたし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私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私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しんぺん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身辺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身辺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につきまとい，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また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又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又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は，</w:t>
      </w: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5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わたし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私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私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が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つうじょうしょざい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通常所在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通常所在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する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ばしょ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場所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ふきん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付近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付近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をはいかいしてはならないことを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めい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命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命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ずること</w:t>
      </w:r>
    </w:p>
    <w:p w:rsidR="000B41AB" w:rsidRDefault="000B41AB">
      <w:pPr>
        <w:adjustRightInd/>
        <w:rPr>
          <w:rFonts w:ascii="ＭＳ 明朝" w:cs="Times New Roman"/>
          <w:spacing w:val="2"/>
        </w:rPr>
      </w:pPr>
    </w:p>
    <w:p w:rsidR="000B41AB" w:rsidRDefault="000B41AB">
      <w:pPr>
        <w:adjustRightInd/>
        <w:spacing w:line="5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に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 xml:space="preserve"> eq \o\ad(\s\up 11(</w:instrText>
      </w:r>
      <w:r>
        <w:rPr>
          <w:rFonts w:ascii="ＭＳ 明朝" w:hint="eastAsia"/>
          <w:color w:val="auto"/>
          <w:sz w:val="10"/>
          <w:szCs w:val="10"/>
        </w:rPr>
        <w:instrText>どうい</w:instrText>
      </w:r>
      <w:r>
        <w:rPr>
          <w:rFonts w:ascii="ＭＳ 明朝" w:cs="Times New Roman"/>
          <w:color w:val="auto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同意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同意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します。</w:t>
      </w:r>
    </w:p>
    <w:sectPr w:rsidR="000B41AB"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49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F0" w:rsidRDefault="00B176F0">
      <w:r>
        <w:separator/>
      </w:r>
    </w:p>
  </w:endnote>
  <w:endnote w:type="continuationSeparator" w:id="0">
    <w:p w:rsidR="00B176F0" w:rsidRDefault="00B1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F0" w:rsidRDefault="00B176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6F0" w:rsidRDefault="00B1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B"/>
    <w:rsid w:val="000B41AB"/>
    <w:rsid w:val="00101E0D"/>
    <w:rsid w:val="00763403"/>
    <w:rsid w:val="00947CBA"/>
    <w:rsid w:val="0096057E"/>
    <w:rsid w:val="00A363EF"/>
    <w:rsid w:val="00B176F0"/>
    <w:rsid w:val="00F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6CBAD-0CD1-467E-8728-D738020F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41A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E0D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01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E0D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3D6D-A390-4FC7-8A19-5126E07B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2</cp:revision>
  <cp:lastPrinted>2017-02-07T05:15:00Z</cp:lastPrinted>
  <dcterms:created xsi:type="dcterms:W3CDTF">2017-06-22T05:01:00Z</dcterms:created>
  <dcterms:modified xsi:type="dcterms:W3CDTF">2017-06-22T05:01:00Z</dcterms:modified>
</cp:coreProperties>
</file>