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C1" w:rsidRDefault="00863DC1">
      <w:bookmarkStart w:id="0" w:name="_GoBack"/>
      <w:bookmarkEnd w:id="0"/>
    </w:p>
    <w:p w:rsidR="00915F59" w:rsidRPr="00863DC1" w:rsidRDefault="00915F59"/>
    <w:p w:rsidR="00F62F0E" w:rsidRDefault="00463305">
      <w:r>
        <w:rPr>
          <w:rFonts w:hint="eastAsia"/>
        </w:rPr>
        <w:t>令和元年</w:t>
      </w:r>
      <w:r w:rsidR="00DA4AAB">
        <w:rPr>
          <w:rFonts w:hint="eastAsia"/>
        </w:rPr>
        <w:t>度</w:t>
      </w:r>
      <w:r w:rsidR="00955E41">
        <w:rPr>
          <w:rFonts w:hint="eastAsia"/>
        </w:rPr>
        <w:t>裁判所</w:t>
      </w:r>
      <w:r w:rsidR="00DA4AAB">
        <w:rPr>
          <w:rFonts w:hint="eastAsia"/>
        </w:rPr>
        <w:t>「法の日」週間イベント</w:t>
      </w:r>
      <w:r w:rsidR="007B05BA">
        <w:rPr>
          <w:rFonts w:hint="eastAsia"/>
        </w:rPr>
        <w:t>「</w:t>
      </w:r>
      <w:r>
        <w:rPr>
          <w:rFonts w:hint="eastAsia"/>
        </w:rPr>
        <w:t>少年審判ってどんなもの</w:t>
      </w:r>
      <w:r w:rsidR="00560152">
        <w:rPr>
          <w:rFonts w:hint="eastAsia"/>
        </w:rPr>
        <w:t>？</w:t>
      </w:r>
      <w:r w:rsidR="00863DC1">
        <w:rPr>
          <w:rFonts w:hint="eastAsia"/>
        </w:rPr>
        <w:t>」のお知らせ</w:t>
      </w:r>
    </w:p>
    <w:p w:rsidR="00BF6139" w:rsidRPr="00463305" w:rsidRDefault="00BF6139"/>
    <w:p w:rsidR="00DA4AAB" w:rsidRDefault="00DA4AAB" w:rsidP="00DA4AAB">
      <w:pPr>
        <w:ind w:firstLineChars="100" w:firstLine="210"/>
      </w:pPr>
      <w:r>
        <w:rPr>
          <w:rFonts w:hint="eastAsia"/>
        </w:rPr>
        <w:t>さいたま家庭裁判所では，１０月</w:t>
      </w:r>
      <w:r w:rsidR="00463305">
        <w:rPr>
          <w:rFonts w:hint="eastAsia"/>
        </w:rPr>
        <w:t>３</w:t>
      </w:r>
      <w:r>
        <w:rPr>
          <w:rFonts w:hint="eastAsia"/>
        </w:rPr>
        <w:t>日，</w:t>
      </w:r>
      <w:r w:rsidR="00560152">
        <w:rPr>
          <w:rFonts w:hint="eastAsia"/>
        </w:rPr>
        <w:t>「</w:t>
      </w:r>
      <w:r w:rsidR="00463305">
        <w:rPr>
          <w:rFonts w:hint="eastAsia"/>
        </w:rPr>
        <w:t>少年審判ってどんなもの</w:t>
      </w:r>
      <w:r w:rsidR="00560152">
        <w:rPr>
          <w:rFonts w:hint="eastAsia"/>
        </w:rPr>
        <w:t>？</w:t>
      </w:r>
      <w:r w:rsidR="00C508F8">
        <w:rPr>
          <w:rFonts w:hint="eastAsia"/>
        </w:rPr>
        <w:t>」</w:t>
      </w:r>
      <w:r w:rsidR="00560152">
        <w:rPr>
          <w:rFonts w:hint="eastAsia"/>
        </w:rPr>
        <w:t>をテーマ</w:t>
      </w:r>
      <w:r w:rsidR="00955E41">
        <w:rPr>
          <w:rFonts w:hint="eastAsia"/>
        </w:rPr>
        <w:t>として</w:t>
      </w:r>
      <w:r w:rsidR="00AA176E">
        <w:rPr>
          <w:rFonts w:hint="eastAsia"/>
        </w:rPr>
        <w:t>，</w:t>
      </w:r>
      <w:r w:rsidR="00177AFB">
        <w:rPr>
          <w:rFonts w:hint="eastAsia"/>
        </w:rPr>
        <w:t>少年審判</w:t>
      </w:r>
      <w:r w:rsidR="00560152">
        <w:rPr>
          <w:rFonts w:hint="eastAsia"/>
        </w:rPr>
        <w:t>制度</w:t>
      </w:r>
      <w:r w:rsidR="0072344F">
        <w:rPr>
          <w:rFonts w:hint="eastAsia"/>
        </w:rPr>
        <w:t>の</w:t>
      </w:r>
      <w:r w:rsidR="00955E41">
        <w:rPr>
          <w:rFonts w:hint="eastAsia"/>
        </w:rPr>
        <w:t>手続説明と</w:t>
      </w:r>
      <w:r w:rsidR="00AA176E">
        <w:rPr>
          <w:rFonts w:hint="eastAsia"/>
        </w:rPr>
        <w:t>裁判所内の</w:t>
      </w:r>
      <w:r>
        <w:rPr>
          <w:rFonts w:hint="eastAsia"/>
        </w:rPr>
        <w:t>施設見学を</w:t>
      </w:r>
      <w:r w:rsidR="00863DC1">
        <w:rPr>
          <w:rFonts w:hint="eastAsia"/>
        </w:rPr>
        <w:t>実施します。</w:t>
      </w:r>
    </w:p>
    <w:p w:rsidR="0002566A" w:rsidRDefault="00177AFB" w:rsidP="00DA4AAB">
      <w:pPr>
        <w:ind w:firstLineChars="100" w:firstLine="210"/>
      </w:pPr>
      <w:r>
        <w:rPr>
          <w:rFonts w:hint="eastAsia"/>
        </w:rPr>
        <w:t>非公開で行われる</w:t>
      </w:r>
      <w:r w:rsidR="00463305">
        <w:rPr>
          <w:rFonts w:hint="eastAsia"/>
        </w:rPr>
        <w:t>少年審判</w:t>
      </w:r>
      <w:r>
        <w:rPr>
          <w:rFonts w:hint="eastAsia"/>
        </w:rPr>
        <w:t>について，</w:t>
      </w:r>
      <w:r w:rsidR="00DA4AAB">
        <w:rPr>
          <w:rFonts w:hint="eastAsia"/>
        </w:rPr>
        <w:t>裁判官や</w:t>
      </w:r>
      <w:r w:rsidR="00560152">
        <w:rPr>
          <w:rFonts w:hint="eastAsia"/>
        </w:rPr>
        <w:t>裁判所職員が分かりやすく</w:t>
      </w:r>
      <w:r w:rsidR="0002566A">
        <w:rPr>
          <w:rFonts w:hint="eastAsia"/>
        </w:rPr>
        <w:t>説明します。</w:t>
      </w:r>
    </w:p>
    <w:p w:rsidR="00863DC1" w:rsidRDefault="00DA4AAB" w:rsidP="00955E41">
      <w:pPr>
        <w:ind w:firstLineChars="100" w:firstLine="210"/>
      </w:pPr>
      <w:r>
        <w:rPr>
          <w:rFonts w:hint="eastAsia"/>
        </w:rPr>
        <w:t>どうぞ，ふるって</w:t>
      </w:r>
      <w:r w:rsidR="00C073F5">
        <w:rPr>
          <w:rFonts w:hint="eastAsia"/>
        </w:rPr>
        <w:t>ご応募</w:t>
      </w:r>
      <w:r w:rsidR="00863DC1">
        <w:rPr>
          <w:rFonts w:hint="eastAsia"/>
        </w:rPr>
        <w:t>ください。</w:t>
      </w:r>
    </w:p>
    <w:p w:rsidR="00915F59" w:rsidRDefault="00915F59" w:rsidP="00955E41"/>
    <w:p w:rsidR="00955E41" w:rsidRDefault="00955E41" w:rsidP="00955E41">
      <w:r>
        <w:rPr>
          <w:rFonts w:hint="eastAsia"/>
        </w:rPr>
        <w:t>【開催内容】</w:t>
      </w:r>
    </w:p>
    <w:p w:rsidR="00955E41" w:rsidRDefault="00560152" w:rsidP="00955E41">
      <w:r>
        <w:rPr>
          <w:rFonts w:hint="eastAsia"/>
        </w:rPr>
        <w:t xml:space="preserve">　　１　</w:t>
      </w:r>
      <w:r w:rsidR="00177AFB">
        <w:rPr>
          <w:rFonts w:hint="eastAsia"/>
        </w:rPr>
        <w:t>ＤＶＤ視聴</w:t>
      </w:r>
    </w:p>
    <w:p w:rsidR="00955E41" w:rsidRDefault="00955E41" w:rsidP="00955E41">
      <w:pPr>
        <w:ind w:leftChars="300" w:left="840" w:hangingChars="100" w:hanging="210"/>
      </w:pPr>
      <w:r>
        <w:rPr>
          <w:rFonts w:hint="eastAsia"/>
        </w:rPr>
        <w:t>※　イベント</w:t>
      </w:r>
      <w:r w:rsidR="00540158">
        <w:rPr>
          <w:rFonts w:hint="eastAsia"/>
        </w:rPr>
        <w:t>において</w:t>
      </w:r>
      <w:r>
        <w:rPr>
          <w:rFonts w:hint="eastAsia"/>
        </w:rPr>
        <w:t>応募者様からの個人的な手続相談等には応じかねますので，予めご了承ください。</w:t>
      </w:r>
    </w:p>
    <w:p w:rsidR="00177AFB" w:rsidRDefault="00177AFB" w:rsidP="00177AFB">
      <w:r>
        <w:rPr>
          <w:rFonts w:hint="eastAsia"/>
        </w:rPr>
        <w:t xml:space="preserve">　　２　</w:t>
      </w:r>
      <w:r w:rsidR="00814B17">
        <w:rPr>
          <w:rFonts w:hint="eastAsia"/>
        </w:rPr>
        <w:t>制度説明</w:t>
      </w:r>
    </w:p>
    <w:p w:rsidR="00955E41" w:rsidRDefault="00814B17" w:rsidP="00955E41">
      <w:pPr>
        <w:ind w:firstLineChars="200" w:firstLine="420"/>
      </w:pPr>
      <w:r>
        <w:rPr>
          <w:rFonts w:hint="eastAsia"/>
        </w:rPr>
        <w:t>３</w:t>
      </w:r>
      <w:r w:rsidR="00560152">
        <w:rPr>
          <w:rFonts w:hint="eastAsia"/>
        </w:rPr>
        <w:t xml:space="preserve">　施設見学（</w:t>
      </w:r>
      <w:r>
        <w:rPr>
          <w:rFonts w:hint="eastAsia"/>
        </w:rPr>
        <w:t>少年</w:t>
      </w:r>
      <w:r w:rsidR="00463305">
        <w:rPr>
          <w:rFonts w:hint="eastAsia"/>
        </w:rPr>
        <w:t>審判廷</w:t>
      </w:r>
      <w:r w:rsidR="00560152">
        <w:rPr>
          <w:rFonts w:hint="eastAsia"/>
        </w:rPr>
        <w:t>，</w:t>
      </w:r>
      <w:r w:rsidR="00463305">
        <w:rPr>
          <w:rFonts w:hint="eastAsia"/>
        </w:rPr>
        <w:t>調査室</w:t>
      </w:r>
      <w:r>
        <w:rPr>
          <w:rFonts w:hint="eastAsia"/>
        </w:rPr>
        <w:t xml:space="preserve">　</w:t>
      </w:r>
      <w:r w:rsidR="00632C37">
        <w:rPr>
          <w:rFonts w:hint="eastAsia"/>
        </w:rPr>
        <w:t>等</w:t>
      </w:r>
      <w:r w:rsidR="00955E41">
        <w:rPr>
          <w:rFonts w:hint="eastAsia"/>
        </w:rPr>
        <w:t>）</w:t>
      </w:r>
    </w:p>
    <w:p w:rsidR="00955E41" w:rsidRPr="00814B17" w:rsidRDefault="00955E41" w:rsidP="00955E41"/>
    <w:p w:rsidR="005436C8" w:rsidRDefault="00677ABB" w:rsidP="005436C8">
      <w:r>
        <w:rPr>
          <w:rFonts w:hint="eastAsia"/>
        </w:rPr>
        <w:t>【</w:t>
      </w:r>
      <w:r w:rsidR="005436C8">
        <w:rPr>
          <w:rFonts w:hint="eastAsia"/>
        </w:rPr>
        <w:t>開催日時・場所</w:t>
      </w:r>
      <w:r>
        <w:rPr>
          <w:rFonts w:hint="eastAsia"/>
        </w:rPr>
        <w:t>】</w:t>
      </w:r>
    </w:p>
    <w:p w:rsidR="00677ABB" w:rsidRDefault="007B05BA" w:rsidP="00955E41">
      <w:pPr>
        <w:ind w:firstLineChars="100" w:firstLine="210"/>
      </w:pPr>
      <w:r>
        <w:rPr>
          <w:rFonts w:hint="eastAsia"/>
        </w:rPr>
        <w:t xml:space="preserve">　</w:t>
      </w:r>
      <w:r w:rsidR="00BF6139">
        <w:rPr>
          <w:rFonts w:hint="eastAsia"/>
        </w:rPr>
        <w:t>●</w:t>
      </w:r>
      <w:r>
        <w:rPr>
          <w:rFonts w:hint="eastAsia"/>
        </w:rPr>
        <w:t>開催</w:t>
      </w:r>
      <w:r w:rsidR="005C106A">
        <w:rPr>
          <w:rFonts w:hint="eastAsia"/>
        </w:rPr>
        <w:t xml:space="preserve">日時　</w:t>
      </w:r>
    </w:p>
    <w:p w:rsidR="005436C8" w:rsidRDefault="00463305" w:rsidP="00955E41">
      <w:pPr>
        <w:ind w:firstLineChars="500" w:firstLine="1050"/>
      </w:pPr>
      <w:r>
        <w:rPr>
          <w:rFonts w:hint="eastAsia"/>
        </w:rPr>
        <w:t>令和元年</w:t>
      </w:r>
      <w:r w:rsidR="006604BA">
        <w:rPr>
          <w:rFonts w:hint="eastAsia"/>
        </w:rPr>
        <w:t>１０月</w:t>
      </w:r>
      <w:r>
        <w:rPr>
          <w:rFonts w:hint="eastAsia"/>
        </w:rPr>
        <w:t>３</w:t>
      </w:r>
      <w:r w:rsidR="006604BA">
        <w:rPr>
          <w:rFonts w:hint="eastAsia"/>
        </w:rPr>
        <w:t>日（</w:t>
      </w:r>
      <w:r w:rsidR="00624199">
        <w:rPr>
          <w:rFonts w:hint="eastAsia"/>
        </w:rPr>
        <w:t>木</w:t>
      </w:r>
      <w:r w:rsidR="005436C8">
        <w:rPr>
          <w:rFonts w:hint="eastAsia"/>
        </w:rPr>
        <w:t>）午後２時から午後４時まで（予定）</w:t>
      </w:r>
    </w:p>
    <w:p w:rsidR="00677ABB" w:rsidRDefault="005436C8" w:rsidP="00955E41">
      <w:pPr>
        <w:ind w:firstLineChars="100" w:firstLine="210"/>
      </w:pPr>
      <w:r>
        <w:rPr>
          <w:rFonts w:hint="eastAsia"/>
        </w:rPr>
        <w:t xml:space="preserve">　</w:t>
      </w:r>
      <w:r w:rsidR="00BF6139">
        <w:rPr>
          <w:rFonts w:hint="eastAsia"/>
        </w:rPr>
        <w:t>●</w:t>
      </w:r>
      <w:r w:rsidR="00677ABB">
        <w:rPr>
          <w:rFonts w:hint="eastAsia"/>
        </w:rPr>
        <w:t>開催場所</w:t>
      </w:r>
    </w:p>
    <w:p w:rsidR="005436C8" w:rsidRDefault="005436C8" w:rsidP="00955E41">
      <w:pPr>
        <w:ind w:firstLineChars="500" w:firstLine="1050"/>
      </w:pPr>
      <w:r>
        <w:rPr>
          <w:rFonts w:hint="eastAsia"/>
        </w:rPr>
        <w:t>さいたま</w:t>
      </w:r>
      <w:r w:rsidR="00887841">
        <w:rPr>
          <w:rFonts w:hint="eastAsia"/>
        </w:rPr>
        <w:t>家庭裁判所大会議室（</w:t>
      </w:r>
      <w:r>
        <w:rPr>
          <w:rFonts w:hint="eastAsia"/>
        </w:rPr>
        <w:t>C</w:t>
      </w:r>
      <w:r w:rsidR="00887841">
        <w:rPr>
          <w:rFonts w:hint="eastAsia"/>
        </w:rPr>
        <w:t>棟５階）</w:t>
      </w:r>
    </w:p>
    <w:p w:rsidR="005436C8" w:rsidRDefault="005436C8" w:rsidP="005436C8"/>
    <w:p w:rsidR="005436C8" w:rsidRDefault="00677ABB" w:rsidP="005436C8">
      <w:r>
        <w:rPr>
          <w:rFonts w:hint="eastAsia"/>
        </w:rPr>
        <w:t>【</w:t>
      </w:r>
      <w:r w:rsidR="005436C8">
        <w:rPr>
          <w:rFonts w:hint="eastAsia"/>
        </w:rPr>
        <w:t>募集人数・</w:t>
      </w:r>
      <w:r w:rsidR="00496972">
        <w:rPr>
          <w:rFonts w:hint="eastAsia"/>
        </w:rPr>
        <w:t>申込み</w:t>
      </w:r>
      <w:r w:rsidR="005436C8">
        <w:rPr>
          <w:rFonts w:hint="eastAsia"/>
        </w:rPr>
        <w:t>方法</w:t>
      </w:r>
      <w:r w:rsidR="00C508F8">
        <w:rPr>
          <w:rFonts w:hint="eastAsia"/>
        </w:rPr>
        <w:t>等</w:t>
      </w:r>
      <w:r>
        <w:rPr>
          <w:rFonts w:hint="eastAsia"/>
        </w:rPr>
        <w:t>】</w:t>
      </w:r>
    </w:p>
    <w:p w:rsidR="00677ABB" w:rsidRDefault="005436C8" w:rsidP="00955E41">
      <w:pPr>
        <w:ind w:firstLineChars="100" w:firstLine="210"/>
      </w:pPr>
      <w:r>
        <w:rPr>
          <w:rFonts w:hint="eastAsia"/>
        </w:rPr>
        <w:t xml:space="preserve">　</w:t>
      </w:r>
      <w:r w:rsidR="00BF6139">
        <w:rPr>
          <w:rFonts w:hint="eastAsia"/>
        </w:rPr>
        <w:t>●</w:t>
      </w:r>
      <w:r w:rsidR="00DA4AAB">
        <w:rPr>
          <w:rFonts w:hint="eastAsia"/>
        </w:rPr>
        <w:t xml:space="preserve">募集人数　</w:t>
      </w:r>
    </w:p>
    <w:p w:rsidR="005436C8" w:rsidRDefault="00463305" w:rsidP="00955E41">
      <w:pPr>
        <w:ind w:firstLineChars="500" w:firstLine="1050"/>
      </w:pPr>
      <w:r>
        <w:rPr>
          <w:rFonts w:hint="eastAsia"/>
        </w:rPr>
        <w:t>４０</w:t>
      </w:r>
      <w:r w:rsidR="00DA4AAB">
        <w:rPr>
          <w:rFonts w:hint="eastAsia"/>
        </w:rPr>
        <w:t>名</w:t>
      </w:r>
    </w:p>
    <w:p w:rsidR="005436C8" w:rsidRDefault="00DA4AAB" w:rsidP="00E65081">
      <w:pPr>
        <w:ind w:left="1260" w:hangingChars="600" w:hanging="1260"/>
      </w:pPr>
      <w:r>
        <w:rPr>
          <w:rFonts w:hint="eastAsia"/>
        </w:rPr>
        <w:t xml:space="preserve">　</w:t>
      </w:r>
      <w:r w:rsidR="00955E4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F6139">
        <w:rPr>
          <w:rFonts w:hint="eastAsia"/>
        </w:rPr>
        <w:t xml:space="preserve">　</w:t>
      </w:r>
      <w:r w:rsidR="00E65081">
        <w:rPr>
          <w:rFonts w:hint="eastAsia"/>
        </w:rPr>
        <w:t xml:space="preserve">　※グループでのお申し込みは１グループにつき</w:t>
      </w:r>
      <w:r w:rsidR="00B87253">
        <w:rPr>
          <w:rFonts w:hint="eastAsia"/>
        </w:rPr>
        <w:t>５</w:t>
      </w:r>
      <w:r w:rsidR="00955E41">
        <w:rPr>
          <w:rFonts w:hint="eastAsia"/>
        </w:rPr>
        <w:t>名までとさせていただきます</w:t>
      </w:r>
      <w:r w:rsidR="005436C8">
        <w:rPr>
          <w:rFonts w:hint="eastAsia"/>
        </w:rPr>
        <w:t>。</w:t>
      </w:r>
    </w:p>
    <w:p w:rsidR="00677ABB" w:rsidRDefault="005436C8" w:rsidP="005436C8">
      <w:r>
        <w:rPr>
          <w:rFonts w:hint="eastAsia"/>
        </w:rPr>
        <w:t xml:space="preserve">　</w:t>
      </w:r>
      <w:r w:rsidR="00955E41">
        <w:rPr>
          <w:rFonts w:hint="eastAsia"/>
        </w:rPr>
        <w:t xml:space="preserve">　</w:t>
      </w:r>
      <w:r w:rsidR="00BF6139">
        <w:rPr>
          <w:rFonts w:hint="eastAsia"/>
        </w:rPr>
        <w:t>●</w:t>
      </w:r>
      <w:r w:rsidR="00677ABB">
        <w:rPr>
          <w:rFonts w:hint="eastAsia"/>
        </w:rPr>
        <w:t>申し込み</w:t>
      </w:r>
      <w:r w:rsidR="00C508F8">
        <w:rPr>
          <w:rFonts w:hint="eastAsia"/>
        </w:rPr>
        <w:t>方法</w:t>
      </w:r>
      <w:r w:rsidR="00677ABB">
        <w:rPr>
          <w:rFonts w:hint="eastAsia"/>
        </w:rPr>
        <w:t>・申し込み期間</w:t>
      </w:r>
      <w:r w:rsidR="00C508F8">
        <w:rPr>
          <w:rFonts w:hint="eastAsia"/>
        </w:rPr>
        <w:t xml:space="preserve">　</w:t>
      </w:r>
    </w:p>
    <w:p w:rsidR="00BF6139" w:rsidRDefault="00463305" w:rsidP="00955E41">
      <w:pPr>
        <w:ind w:leftChars="400" w:left="840" w:firstLineChars="100" w:firstLine="210"/>
      </w:pPr>
      <w:r>
        <w:rPr>
          <w:rFonts w:hint="eastAsia"/>
        </w:rPr>
        <w:t>令和元年</w:t>
      </w:r>
      <w:r w:rsidR="006604BA">
        <w:rPr>
          <w:rFonts w:hint="eastAsia"/>
        </w:rPr>
        <w:t>１０月</w:t>
      </w:r>
      <w:r>
        <w:rPr>
          <w:rFonts w:hint="eastAsia"/>
        </w:rPr>
        <w:t>２</w:t>
      </w:r>
      <w:r w:rsidR="006604BA">
        <w:rPr>
          <w:rFonts w:hint="eastAsia"/>
        </w:rPr>
        <w:t>日（</w:t>
      </w:r>
      <w:r w:rsidR="00624199">
        <w:rPr>
          <w:rFonts w:hint="eastAsia"/>
        </w:rPr>
        <w:t>水</w:t>
      </w:r>
      <w:r w:rsidR="00677ABB">
        <w:rPr>
          <w:rFonts w:hint="eastAsia"/>
        </w:rPr>
        <w:t>）までに</w:t>
      </w:r>
      <w:r w:rsidR="005436C8">
        <w:rPr>
          <w:rFonts w:hint="eastAsia"/>
        </w:rPr>
        <w:t>電話</w:t>
      </w:r>
      <w:r w:rsidR="00BF6139">
        <w:rPr>
          <w:rFonts w:hint="eastAsia"/>
        </w:rPr>
        <w:t>（０４８－８６３－８９７５）にてご応募ください。</w:t>
      </w:r>
    </w:p>
    <w:p w:rsidR="005436C8" w:rsidRDefault="00677ABB" w:rsidP="00955E41">
      <w:pPr>
        <w:ind w:leftChars="400" w:left="840" w:firstLineChars="100" w:firstLine="210"/>
      </w:pPr>
      <w:r>
        <w:rPr>
          <w:rFonts w:hint="eastAsia"/>
        </w:rPr>
        <w:t>なお，募集</w:t>
      </w:r>
      <w:r w:rsidR="00DA4AAB">
        <w:rPr>
          <w:rFonts w:hint="eastAsia"/>
        </w:rPr>
        <w:t>定員数に達し次第，応募を締め切らせていただきます</w:t>
      </w:r>
      <w:r>
        <w:rPr>
          <w:rFonts w:hint="eastAsia"/>
        </w:rPr>
        <w:t>ので，お早めにお申し込みください</w:t>
      </w:r>
      <w:r w:rsidR="00DA4AAB">
        <w:rPr>
          <w:rFonts w:hint="eastAsia"/>
        </w:rPr>
        <w:t>。</w:t>
      </w:r>
    </w:p>
    <w:p w:rsidR="00677ABB" w:rsidRDefault="007B05BA" w:rsidP="005436C8">
      <w:r>
        <w:rPr>
          <w:rFonts w:hint="eastAsia"/>
        </w:rPr>
        <w:t xml:space="preserve">　</w:t>
      </w:r>
      <w:r w:rsidR="00955E41">
        <w:rPr>
          <w:rFonts w:hint="eastAsia"/>
        </w:rPr>
        <w:t xml:space="preserve">　</w:t>
      </w:r>
      <w:r w:rsidR="00BF6139">
        <w:rPr>
          <w:rFonts w:hint="eastAsia"/>
        </w:rPr>
        <w:t>●</w:t>
      </w:r>
      <w:r w:rsidR="00887841">
        <w:rPr>
          <w:rFonts w:hint="eastAsia"/>
        </w:rPr>
        <w:t>受付時間</w:t>
      </w:r>
    </w:p>
    <w:p w:rsidR="005436C8" w:rsidRDefault="00887841" w:rsidP="00955E41">
      <w:pPr>
        <w:ind w:firstLineChars="300" w:firstLine="630"/>
      </w:pPr>
      <w:r>
        <w:rPr>
          <w:rFonts w:hint="eastAsia"/>
        </w:rPr>
        <w:t xml:space="preserve">　</w:t>
      </w:r>
      <w:r w:rsidR="00BF6139">
        <w:rPr>
          <w:rFonts w:hint="eastAsia"/>
        </w:rPr>
        <w:t xml:space="preserve">　平日の</w:t>
      </w:r>
      <w:r>
        <w:rPr>
          <w:rFonts w:hint="eastAsia"/>
        </w:rPr>
        <w:t>午前８</w:t>
      </w:r>
      <w:r w:rsidR="005436C8">
        <w:rPr>
          <w:rFonts w:hint="eastAsia"/>
        </w:rPr>
        <w:t>時</w:t>
      </w:r>
      <w:r>
        <w:rPr>
          <w:rFonts w:hint="eastAsia"/>
        </w:rPr>
        <w:t>３０分から午後５</w:t>
      </w:r>
      <w:r w:rsidR="005436C8">
        <w:rPr>
          <w:rFonts w:hint="eastAsia"/>
        </w:rPr>
        <w:t>時まで</w:t>
      </w:r>
    </w:p>
    <w:p w:rsidR="00BF6139" w:rsidRDefault="00BF6139" w:rsidP="005436C8">
      <w:r>
        <w:rPr>
          <w:rFonts w:hint="eastAsia"/>
        </w:rPr>
        <w:t xml:space="preserve">　</w:t>
      </w:r>
      <w:r w:rsidR="00955E41">
        <w:rPr>
          <w:rFonts w:hint="eastAsia"/>
        </w:rPr>
        <w:t xml:space="preserve">　</w:t>
      </w:r>
      <w:r>
        <w:rPr>
          <w:rFonts w:hint="eastAsia"/>
        </w:rPr>
        <w:t>●</w:t>
      </w:r>
      <w:r w:rsidR="00677ABB">
        <w:rPr>
          <w:rFonts w:hint="eastAsia"/>
        </w:rPr>
        <w:t xml:space="preserve">参加費用　</w:t>
      </w:r>
    </w:p>
    <w:p w:rsidR="00C508F8" w:rsidRPr="00C508F8" w:rsidRDefault="00677ABB" w:rsidP="00955E41">
      <w:pPr>
        <w:ind w:firstLineChars="500" w:firstLine="1050"/>
      </w:pPr>
      <w:r>
        <w:rPr>
          <w:rFonts w:hint="eastAsia"/>
        </w:rPr>
        <w:t>無料</w:t>
      </w:r>
    </w:p>
    <w:p w:rsidR="006D6790" w:rsidRDefault="00BF6139" w:rsidP="005436C8">
      <w:r>
        <w:rPr>
          <w:rFonts w:hint="eastAsia"/>
        </w:rPr>
        <w:t xml:space="preserve">　　　</w:t>
      </w:r>
    </w:p>
    <w:p w:rsidR="006D6790" w:rsidRDefault="00955E41" w:rsidP="005436C8">
      <w:r>
        <w:rPr>
          <w:rFonts w:hint="eastAsia"/>
        </w:rPr>
        <w:t>【</w:t>
      </w:r>
      <w:r w:rsidR="006D6790">
        <w:rPr>
          <w:rFonts w:hint="eastAsia"/>
        </w:rPr>
        <w:t>お申込み・お問合せ先</w:t>
      </w:r>
      <w:r>
        <w:rPr>
          <w:rFonts w:hint="eastAsia"/>
        </w:rPr>
        <w:t>】</w:t>
      </w:r>
    </w:p>
    <w:p w:rsidR="006D6790" w:rsidRDefault="006D6790" w:rsidP="005436C8">
      <w:r>
        <w:rPr>
          <w:rFonts w:hint="eastAsia"/>
        </w:rPr>
        <w:t xml:space="preserve">　</w:t>
      </w:r>
      <w:r w:rsidR="00955E41">
        <w:rPr>
          <w:rFonts w:hint="eastAsia"/>
        </w:rPr>
        <w:t xml:space="preserve">　</w:t>
      </w:r>
      <w:r>
        <w:rPr>
          <w:rFonts w:hint="eastAsia"/>
        </w:rPr>
        <w:t>さいたま家庭裁判所事務局総務課文書係</w:t>
      </w:r>
    </w:p>
    <w:p w:rsidR="006D6790" w:rsidRPr="006D6790" w:rsidRDefault="006D6790" w:rsidP="005436C8">
      <w:r>
        <w:rPr>
          <w:rFonts w:hint="eastAsia"/>
        </w:rPr>
        <w:t xml:space="preserve">　</w:t>
      </w:r>
      <w:r w:rsidR="00955E41">
        <w:rPr>
          <w:rFonts w:hint="eastAsia"/>
        </w:rPr>
        <w:t xml:space="preserve">　</w:t>
      </w:r>
      <w:r>
        <w:rPr>
          <w:rFonts w:hint="eastAsia"/>
        </w:rPr>
        <w:t>電話</w:t>
      </w:r>
      <w:r w:rsidR="00955E41">
        <w:rPr>
          <w:rFonts w:hint="eastAsia"/>
        </w:rPr>
        <w:t xml:space="preserve">番号　</w:t>
      </w:r>
      <w:r>
        <w:rPr>
          <w:rFonts w:hint="eastAsia"/>
        </w:rPr>
        <w:t>048-</w:t>
      </w:r>
      <w:r w:rsidR="003145B8">
        <w:rPr>
          <w:rFonts w:hint="eastAsia"/>
        </w:rPr>
        <w:t>863-8975</w:t>
      </w:r>
    </w:p>
    <w:sectPr w:rsidR="006D6790" w:rsidRPr="006D6790" w:rsidSect="00A11225">
      <w:pgSz w:w="11906" w:h="16838" w:code="9"/>
      <w:pgMar w:top="567" w:right="141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44E"/>
    <w:multiLevelType w:val="hybridMultilevel"/>
    <w:tmpl w:val="E63C155E"/>
    <w:lvl w:ilvl="0" w:tplc="5DDC52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DC1"/>
    <w:rsid w:val="0002558E"/>
    <w:rsid w:val="0002566A"/>
    <w:rsid w:val="00153902"/>
    <w:rsid w:val="00155F6B"/>
    <w:rsid w:val="00171D1D"/>
    <w:rsid w:val="00177AFB"/>
    <w:rsid w:val="001C41BF"/>
    <w:rsid w:val="001D0038"/>
    <w:rsid w:val="001D76DC"/>
    <w:rsid w:val="003145B8"/>
    <w:rsid w:val="0037209F"/>
    <w:rsid w:val="00445409"/>
    <w:rsid w:val="00463305"/>
    <w:rsid w:val="00496972"/>
    <w:rsid w:val="004F48FE"/>
    <w:rsid w:val="00540158"/>
    <w:rsid w:val="005436C8"/>
    <w:rsid w:val="00560152"/>
    <w:rsid w:val="005645B1"/>
    <w:rsid w:val="005C106A"/>
    <w:rsid w:val="00624199"/>
    <w:rsid w:val="00632C37"/>
    <w:rsid w:val="006604BA"/>
    <w:rsid w:val="00661301"/>
    <w:rsid w:val="00677ABB"/>
    <w:rsid w:val="006915B1"/>
    <w:rsid w:val="006D6790"/>
    <w:rsid w:val="0072344F"/>
    <w:rsid w:val="00782541"/>
    <w:rsid w:val="007B05BA"/>
    <w:rsid w:val="00814B17"/>
    <w:rsid w:val="00814E78"/>
    <w:rsid w:val="00863DC1"/>
    <w:rsid w:val="00887841"/>
    <w:rsid w:val="00915F59"/>
    <w:rsid w:val="00943182"/>
    <w:rsid w:val="00955E41"/>
    <w:rsid w:val="00975724"/>
    <w:rsid w:val="00A11225"/>
    <w:rsid w:val="00A75FEA"/>
    <w:rsid w:val="00AA176E"/>
    <w:rsid w:val="00B02C30"/>
    <w:rsid w:val="00B87253"/>
    <w:rsid w:val="00BF6139"/>
    <w:rsid w:val="00C073F5"/>
    <w:rsid w:val="00C508F8"/>
    <w:rsid w:val="00DA4AAB"/>
    <w:rsid w:val="00E421C6"/>
    <w:rsid w:val="00E65081"/>
    <w:rsid w:val="00ED1E3A"/>
    <w:rsid w:val="00EE4C6C"/>
    <w:rsid w:val="00F579D1"/>
    <w:rsid w:val="00F62F0E"/>
    <w:rsid w:val="00F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6767E0-F3B7-421E-A851-2B53B72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112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0088-E535-4760-B983-612FD886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※html形式で掲載します</vt:lpstr>
      <vt:lpstr>※html形式で掲載します</vt:lpstr>
    </vt:vector>
  </TitlesOfParts>
  <Company>最高裁判所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※html形式で掲載します</dc:title>
  <dc:creator>最高裁判所</dc:creator>
  <cp:lastModifiedBy>最高裁判所</cp:lastModifiedBy>
  <cp:revision>4</cp:revision>
  <cp:lastPrinted>2019-07-25T04:42:00Z</cp:lastPrinted>
  <dcterms:created xsi:type="dcterms:W3CDTF">2019-07-25T04:12:00Z</dcterms:created>
  <dcterms:modified xsi:type="dcterms:W3CDTF">2019-07-30T04:48:00Z</dcterms:modified>
</cp:coreProperties>
</file>