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46" w:rsidRPr="0099045E" w:rsidRDefault="00FF4146" w:rsidP="0099045E">
      <w:pPr>
        <w:overflowPunct w:val="0"/>
        <w:spacing w:line="294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color w:val="000000"/>
          <w:kern w:val="0"/>
          <w:sz w:val="28"/>
          <w:szCs w:val="28"/>
        </w:rPr>
      </w:pPr>
      <w:r w:rsidRPr="00B04C7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</w:rPr>
        <w:t>コピーの取り方</w:t>
      </w:r>
    </w:p>
    <w:p w:rsidR="00FF4146" w:rsidRPr="004F4F3A" w:rsidRDefault="00FF4146" w:rsidP="00FF4146">
      <w:pPr>
        <w:overflowPunct w:val="0"/>
        <w:spacing w:line="224" w:lineRule="exact"/>
        <w:ind w:left="749" w:right="641" w:hanging="21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F4F3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１　用紙はＡ４（今お読みいただいている用紙のサイズです。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）でお願いし</w:t>
      </w:r>
      <w:r w:rsidRPr="004F4F3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ます。</w:t>
      </w:r>
    </w:p>
    <w:p w:rsidR="00FF4146" w:rsidRPr="004F4F3A" w:rsidRDefault="00FF4146" w:rsidP="00FF4146">
      <w:pPr>
        <w:overflowPunct w:val="0"/>
        <w:spacing w:line="224" w:lineRule="exact"/>
        <w:ind w:left="746" w:right="640" w:hanging="21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FF4146" w:rsidRPr="004F4F3A" w:rsidRDefault="00FF4146" w:rsidP="0099045E">
      <w:pPr>
        <w:overflowPunct w:val="0"/>
        <w:spacing w:line="260" w:lineRule="exact"/>
        <w:ind w:left="749" w:right="140" w:hanging="21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4F4F3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２　裁判所の記録は「Ａ４縦，横書き」ですので，書類は基本的に「Ａ４縦，左とじ」でとじていきます。したがってコピーをしていただく際は，Ａ４用紙を縦にしたとき，その左側に２センチ程度の空白（とじしろ）ができるようにしてください。</w:t>
      </w:r>
    </w:p>
    <w:p w:rsidR="00FF4146" w:rsidRPr="006D3F3C" w:rsidRDefault="00FF4146" w:rsidP="00FF4146">
      <w:pPr>
        <w:overflowPunct w:val="0"/>
        <w:spacing w:line="224" w:lineRule="exact"/>
        <w:ind w:left="746" w:right="640" w:hanging="214"/>
        <w:textAlignment w:val="baseline"/>
        <w:rPr>
          <w:rFonts w:ascii="ＭＳ Ｐゴシック" w:eastAsia="ＭＳ Ｐゴシック" w:hAnsi="ＭＳ Ｐゴシック" w:cs="Times New Roman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</w:t>
      </w:r>
      <w:r w:rsidRPr="006D3F3C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Cs w:val="21"/>
        </w:rPr>
        <w:t>２</w:t>
      </w:r>
      <w:r w:rsidRPr="006D3F3C">
        <w:rPr>
          <w:rFonts w:ascii="ＭＳ Ｐゴシック" w:eastAsia="ＭＳ Ｐゴシック" w:hAnsi="ＭＳ Ｐゴシック" w:cs="ＭＳ ゴシック"/>
          <w:b/>
          <w:color w:val="000000"/>
          <w:kern w:val="0"/>
          <w:szCs w:val="21"/>
        </w:rPr>
        <w:t xml:space="preserve">cm   </w:t>
      </w:r>
      <w:r>
        <w:rPr>
          <w:rFonts w:ascii="ＭＳ Ｐゴシック" w:eastAsia="ＭＳ Ｐゴシック" w:hAnsi="ＭＳ Ｐゴシック" w:cs="ＭＳ ゴシック"/>
          <w:b/>
          <w:color w:val="000000"/>
          <w:kern w:val="0"/>
          <w:szCs w:val="21"/>
        </w:rPr>
        <w:t xml:space="preserve">  </w:t>
      </w:r>
      <w:r w:rsidRPr="003D16C1">
        <w:rPr>
          <w:rFonts w:ascii="ＭＳ Ｐゴシック" w:eastAsia="ＭＳ Ｐゴシック" w:hAnsi="ＭＳ Ｐゴシック" w:cs="ＭＳ ゴシック" w:hint="eastAsia"/>
          <w:b/>
          <w:color w:val="000000"/>
          <w:kern w:val="0"/>
          <w:sz w:val="24"/>
          <w:szCs w:val="21"/>
        </w:rPr>
        <w:t>Ａ４</w:t>
      </w:r>
      <w:r w:rsidRPr="003D16C1">
        <w:rPr>
          <w:rFonts w:ascii="ＭＳ Ｐゴシック" w:eastAsia="ＭＳ Ｐゴシック" w:hAnsi="ＭＳ Ｐゴシック" w:cs="ＭＳ ゴシック"/>
          <w:b/>
          <w:color w:val="000000"/>
          <w:kern w:val="0"/>
          <w:sz w:val="24"/>
          <w:szCs w:val="21"/>
        </w:rPr>
        <w:t xml:space="preserve"> </w:t>
      </w:r>
      <w:r w:rsidRPr="006D3F3C">
        <w:rPr>
          <w:rFonts w:ascii="ＭＳ Ｐゴシック" w:eastAsia="ＭＳ Ｐゴシック" w:hAnsi="ＭＳ Ｐゴシック" w:cs="ＭＳ ゴシック"/>
          <w:b/>
          <w:color w:val="000000"/>
          <w:kern w:val="0"/>
          <w:szCs w:val="21"/>
        </w:rPr>
        <w:t xml:space="preserve">              </w:t>
      </w:r>
    </w:p>
    <w:p w:rsidR="00FF4146" w:rsidRPr="00B04C70" w:rsidRDefault="00FF4146" w:rsidP="00FF4146">
      <w:pPr>
        <w:overflowPunct w:val="0"/>
        <w:spacing w:line="224" w:lineRule="exact"/>
        <w:ind w:left="746" w:right="640" w:hanging="21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58D0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5A4CCCA0" wp14:editId="4F52F9C7">
                <wp:simplePos x="0" y="0"/>
                <wp:positionH relativeFrom="column">
                  <wp:posOffset>1146810</wp:posOffset>
                </wp:positionH>
                <wp:positionV relativeFrom="paragraph">
                  <wp:posOffset>141604</wp:posOffset>
                </wp:positionV>
                <wp:extent cx="0" cy="1781175"/>
                <wp:effectExtent l="0" t="0" r="19050" b="9525"/>
                <wp:wrapNone/>
                <wp:docPr id="251" name="直線コネクタ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49733" id="直線コネクタ 251" o:spid="_x0000_s1026" style="position:absolute;left:0;text-align:lef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11.15pt" to="90.3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">
                <v:stroke dashstyle="dash"/>
              </v:line>
            </w:pict>
          </mc:Fallback>
        </mc:AlternateContent>
      </w:r>
      <w:r w:rsidRPr="009758D0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D453776" wp14:editId="236D807D">
                <wp:simplePos x="0" y="0"/>
                <wp:positionH relativeFrom="column">
                  <wp:posOffset>689609</wp:posOffset>
                </wp:positionH>
                <wp:positionV relativeFrom="paragraph">
                  <wp:posOffset>113665</wp:posOffset>
                </wp:positionV>
                <wp:extent cx="1552575" cy="1809750"/>
                <wp:effectExtent l="0" t="0" r="28575" b="19050"/>
                <wp:wrapNone/>
                <wp:docPr id="252" name="正方形/長方形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E53" w:rsidRDefault="00371E53" w:rsidP="00FF4146">
                            <w:pP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371E53" w:rsidRPr="00FF1A9D" w:rsidRDefault="00371E53" w:rsidP="00FF4146">
                            <w:pPr>
                              <w:ind w:firstLineChars="100" w:firstLine="210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F1A9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　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FF1A9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-----------</w:t>
                            </w:r>
                          </w:p>
                          <w:p w:rsidR="00371E53" w:rsidRPr="00FF1A9D" w:rsidRDefault="00371E53" w:rsidP="00FF4146">
                            <w:pPr>
                              <w:overflowPunct w:val="0"/>
                              <w:adjustRightInd w:val="0"/>
                              <w:ind w:firstLineChars="100" w:firstLine="21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空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FF1A9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-----------</w:t>
                            </w:r>
                          </w:p>
                          <w:p w:rsidR="00371E53" w:rsidRPr="00FF1A9D" w:rsidRDefault="00371E53" w:rsidP="00FF4146">
                            <w:pPr>
                              <w:overflowPunct w:val="0"/>
                              <w:adjustRightInd w:val="0"/>
                              <w:ind w:firstLineChars="200" w:firstLine="42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FF1A9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 　-----------</w:t>
                            </w:r>
                          </w:p>
                          <w:p w:rsidR="00371E53" w:rsidRPr="00FF1A9D" w:rsidRDefault="00371E53" w:rsidP="00FF4146">
                            <w:pPr>
                              <w:overflowPunct w:val="0"/>
                              <w:adjustRightInd w:val="0"/>
                              <w:ind w:firstLineChars="100" w:firstLine="21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白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FF1A9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-----------</w:t>
                            </w:r>
                          </w:p>
                          <w:p w:rsidR="00371E53" w:rsidRPr="00FF1A9D" w:rsidRDefault="00371E53" w:rsidP="00FF4146">
                            <w:pPr>
                              <w:overflowPunct w:val="0"/>
                              <w:adjustRightInd w:val="0"/>
                              <w:ind w:firstLineChars="400" w:firstLine="84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F1A9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-----------</w:t>
                            </w:r>
                          </w:p>
                          <w:p w:rsidR="00371E53" w:rsidRPr="00FF1A9D" w:rsidRDefault="00371E53" w:rsidP="00FF4146">
                            <w:pPr>
                              <w:overflowPunct w:val="0"/>
                              <w:adjustRightInd w:val="0"/>
                              <w:ind w:firstLineChars="400" w:firstLine="840"/>
                              <w:textAlignment w:val="baseline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F1A9D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-----------</w:t>
                            </w:r>
                          </w:p>
                          <w:p w:rsidR="00371E53" w:rsidRPr="002720ED" w:rsidRDefault="00371E53" w:rsidP="00FF4146">
                            <w:pPr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53776" id="正方形/長方形 252" o:spid="_x0000_s1026" style="position:absolute;left:0;text-align:left;margin-left:54.3pt;margin-top:8.95pt;width:122.25pt;height:142.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" strokeweight="1.5pt">
                <v:textbox inset="5.85pt,.7pt,5.85pt,.7pt">
                  <w:txbxContent>
                    <w:p w:rsidR="00371E53" w:rsidRDefault="00371E53" w:rsidP="00FF4146">
                      <w:pP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</w:p>
                    <w:p w:rsidR="00371E53" w:rsidRPr="00FF1A9D" w:rsidRDefault="00371E53" w:rsidP="00FF4146">
                      <w:pPr>
                        <w:ind w:firstLineChars="100" w:firstLine="210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F1A9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  　</w:t>
                      </w: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FF1A9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-----------</w:t>
                      </w:r>
                    </w:p>
                    <w:p w:rsidR="00371E53" w:rsidRPr="00FF1A9D" w:rsidRDefault="00371E53" w:rsidP="00FF4146">
                      <w:pPr>
                        <w:overflowPunct w:val="0"/>
                        <w:adjustRightInd w:val="0"/>
                        <w:ind w:firstLineChars="100" w:firstLine="21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空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　　</w:t>
                      </w:r>
                      <w:r w:rsidRPr="00FF1A9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-----------</w:t>
                      </w:r>
                    </w:p>
                    <w:p w:rsidR="00371E53" w:rsidRPr="00FF1A9D" w:rsidRDefault="00371E53" w:rsidP="00FF4146">
                      <w:pPr>
                        <w:overflowPunct w:val="0"/>
                        <w:adjustRightInd w:val="0"/>
                        <w:ind w:firstLineChars="200" w:firstLine="42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 w:rsidRPr="00FF1A9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  　-----------</w:t>
                      </w:r>
                    </w:p>
                    <w:p w:rsidR="00371E53" w:rsidRPr="00FF1A9D" w:rsidRDefault="00371E53" w:rsidP="00FF4146">
                      <w:pPr>
                        <w:overflowPunct w:val="0"/>
                        <w:adjustRightInd w:val="0"/>
                        <w:ind w:firstLineChars="100" w:firstLine="21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 xml:space="preserve">白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FF1A9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-----------</w:t>
                      </w:r>
                    </w:p>
                    <w:p w:rsidR="00371E53" w:rsidRPr="00FF1A9D" w:rsidRDefault="00371E53" w:rsidP="00FF4146">
                      <w:pPr>
                        <w:overflowPunct w:val="0"/>
                        <w:adjustRightInd w:val="0"/>
                        <w:ind w:firstLineChars="400" w:firstLine="84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F1A9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-----------</w:t>
                      </w:r>
                    </w:p>
                    <w:p w:rsidR="00371E53" w:rsidRPr="00FF1A9D" w:rsidRDefault="00371E53" w:rsidP="00FF4146">
                      <w:pPr>
                        <w:overflowPunct w:val="0"/>
                        <w:adjustRightInd w:val="0"/>
                        <w:ind w:firstLineChars="400" w:firstLine="840"/>
                        <w:textAlignment w:val="baseline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FF1A9D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Cs w:val="21"/>
                        </w:rPr>
                        <w:t>-----------</w:t>
                      </w:r>
                    </w:p>
                    <w:p w:rsidR="00371E53" w:rsidRPr="002720ED" w:rsidRDefault="00371E53" w:rsidP="00FF4146">
                      <w:pPr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758D0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AE6EDFD" wp14:editId="4844CDB0">
                <wp:simplePos x="0" y="0"/>
                <wp:positionH relativeFrom="column">
                  <wp:posOffset>708660</wp:posOffset>
                </wp:positionH>
                <wp:positionV relativeFrom="paragraph">
                  <wp:posOffset>51435</wp:posOffset>
                </wp:positionV>
                <wp:extent cx="409575" cy="0"/>
                <wp:effectExtent l="22860" t="60960" r="15240" b="53340"/>
                <wp:wrapNone/>
                <wp:docPr id="253" name="直線コネクタ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44841" id="直線コネクタ 253" o:spid="_x0000_s1026" style="position:absolute;left:0;text-align:lef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4.05pt" to="88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">
                <v:stroke startarrow="block" endarrow="block"/>
              </v:line>
            </w:pict>
          </mc:Fallback>
        </mc:AlternateContent>
      </w:r>
      <w:r w:rsidRPr="00B04C70">
        <w:rPr>
          <w:rFonts w:ascii="ＭＳ ゴシック" w:eastAsia="ＭＳ 明朝" w:hAnsi="ＭＳ ゴシック" w:cs="ＭＳ ゴシック"/>
          <w:color w:val="000000"/>
          <w:kern w:val="0"/>
          <w:szCs w:val="21"/>
        </w:rPr>
        <w:t xml:space="preserve">                               </w:t>
      </w: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758D0"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293BD6B" wp14:editId="48D67B9A">
                <wp:simplePos x="0" y="0"/>
                <wp:positionH relativeFrom="column">
                  <wp:posOffset>3289935</wp:posOffset>
                </wp:positionH>
                <wp:positionV relativeFrom="paragraph">
                  <wp:posOffset>9525</wp:posOffset>
                </wp:positionV>
                <wp:extent cx="2638425" cy="1409700"/>
                <wp:effectExtent l="323850" t="0" r="47625" b="209550"/>
                <wp:wrapNone/>
                <wp:docPr id="254" name="雲形吹き出し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409700"/>
                        </a:xfrm>
                        <a:prstGeom prst="cloudCallout">
                          <a:avLst>
                            <a:gd name="adj1" fmla="val -60352"/>
                            <a:gd name="adj2" fmla="val 6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1E53" w:rsidRPr="00135987" w:rsidRDefault="00371E53" w:rsidP="00FF414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35987">
                              <w:rPr>
                                <w:rFonts w:ascii="ＭＳ 明朝" w:eastAsia="ＭＳ 明朝" w:hAnsi="ＭＳ 明朝" w:hint="eastAsia"/>
                              </w:rPr>
                              <w:t>コピーしたものは切り取って加工せず，そのままの大きさで提出してください。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93BD6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54" o:spid="_x0000_s1027" type="#_x0000_t106" style="position:absolute;left:0;text-align:left;margin-left:259.05pt;margin-top:.75pt;width:207.75pt;height:111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" adj="-2236,23760">
                <v:textbox inset="5.85pt,.7pt,5.85pt,.7pt">
                  <w:txbxContent>
                    <w:p w:rsidR="00371E53" w:rsidRPr="00135987" w:rsidRDefault="00371E53" w:rsidP="00FF414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135987">
                        <w:rPr>
                          <w:rFonts w:ascii="ＭＳ 明朝" w:eastAsia="ＭＳ 明朝" w:hAnsi="ＭＳ 明朝" w:hint="eastAsia"/>
                        </w:rPr>
                        <w:t>コピーしたものは切り取って加工せず，そのままの大きさで提出してください。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985B0A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135987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B04C70" w:rsidRDefault="00FF4146" w:rsidP="00FF4146">
      <w:pPr>
        <w:overflowPunct w:val="0"/>
        <w:spacing w:line="22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FF4146" w:rsidRPr="008640A0" w:rsidRDefault="00FF4146" w:rsidP="00FF4146">
      <w:pPr>
        <w:overflowPunct w:val="0"/>
        <w:spacing w:line="260" w:lineRule="exact"/>
        <w:ind w:left="746" w:right="641" w:hanging="216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 w:rsidRPr="00B04C7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３　預貯金通帳のコピーを取るときは，次の部分をコピーしてください。</w:t>
      </w:r>
    </w:p>
    <w:p w:rsidR="00FF4146" w:rsidRDefault="00FF4146" w:rsidP="00FF4146">
      <w:pPr>
        <w:overflowPunct w:val="0"/>
        <w:spacing w:line="260" w:lineRule="exact"/>
        <w:ind w:leftChars="305" w:left="850" w:right="424" w:hangingChars="100" w:hanging="21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B04C7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ア　</w:t>
      </w:r>
      <w:r w:rsidRPr="00B04C7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表紙</w:t>
      </w:r>
      <w:r w:rsidRPr="00B04C7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（金融機関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名，通帳の種類，店番号，口座番号，口座の名義人の氏名などの記載が</w:t>
      </w:r>
      <w:r w:rsidRPr="00B04C7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あります。）</w:t>
      </w:r>
    </w:p>
    <w:p w:rsidR="00FF4146" w:rsidRDefault="00FF4146" w:rsidP="00FF4146">
      <w:pPr>
        <w:overflowPunct w:val="0"/>
        <w:spacing w:line="260" w:lineRule="exact"/>
        <w:ind w:leftChars="305" w:left="850" w:right="424" w:hangingChars="100" w:hanging="21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B04C7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イ　</w:t>
      </w:r>
      <w:r w:rsidR="007C0DA1" w:rsidRPr="0099045E">
        <w:rPr>
          <w:rFonts w:asciiTheme="majorEastAsia" w:eastAsiaTheme="majorEastAsia" w:hAnsiTheme="majorEastAsia" w:cs="ＭＳ ゴシック" w:hint="eastAsia"/>
          <w:b/>
          <w:color w:val="000000"/>
          <w:kern w:val="0"/>
          <w:szCs w:val="21"/>
        </w:rPr>
        <w:t>中表紙</w:t>
      </w:r>
      <w:r w:rsidR="007C0DA1" w:rsidRPr="0099045E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（</w:t>
      </w:r>
      <w:r w:rsidRPr="00B04C7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表紙をめくってすぐの見開きページ</w:t>
      </w:r>
      <w:r w:rsidR="007C0DA1" w:rsidRPr="0099045E">
        <w:rPr>
          <w:rFonts w:ascii="ＭＳ ゴシック" w:eastAsia="ＭＳ ゴシック" w:hAnsi="ＭＳ ゴシック" w:cs="ＭＳ ゴシック" w:hint="eastAsia"/>
          <w:bCs/>
          <w:color w:val="000000"/>
          <w:kern w:val="0"/>
          <w:szCs w:val="21"/>
        </w:rPr>
        <w:t>）</w:t>
      </w:r>
      <w:r w:rsidRPr="00B04C7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（口座番号，取扱支店名などの記載があります。）</w:t>
      </w:r>
    </w:p>
    <w:p w:rsidR="00FF4146" w:rsidRPr="00B04C70" w:rsidRDefault="00FF4146" w:rsidP="00FF4146">
      <w:pPr>
        <w:overflowPunct w:val="0"/>
        <w:spacing w:line="260" w:lineRule="exact"/>
        <w:ind w:leftChars="305" w:left="850" w:right="424" w:hangingChars="100" w:hanging="21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B04C7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ウ　</w:t>
      </w:r>
      <w:r w:rsidRPr="00B04C70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Cs w:val="21"/>
        </w:rPr>
        <w:t>過去１年分の取引が記帳された全てのページ</w:t>
      </w:r>
    </w:p>
    <w:p w:rsidR="00FF4146" w:rsidRDefault="00FF4146" w:rsidP="00FF4146">
      <w:pPr>
        <w:overflowPunct w:val="0"/>
        <w:spacing w:line="260" w:lineRule="exact"/>
        <w:ind w:leftChars="305" w:left="921" w:right="641" w:hangingChars="100" w:hanging="281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67509298" wp14:editId="1914AE48">
                <wp:simplePos x="0" y="0"/>
                <wp:positionH relativeFrom="column">
                  <wp:posOffset>3281045</wp:posOffset>
                </wp:positionH>
                <wp:positionV relativeFrom="paragraph">
                  <wp:posOffset>153670</wp:posOffset>
                </wp:positionV>
                <wp:extent cx="1314450" cy="485775"/>
                <wp:effectExtent l="19050" t="0" r="38100" b="47625"/>
                <wp:wrapNone/>
                <wp:docPr id="255" name="雲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85775"/>
                        </a:xfrm>
                        <a:prstGeom prst="cloud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53" w:rsidRPr="00092324" w:rsidRDefault="00371E53" w:rsidP="00FF414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09232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コピー例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9298" id="雲 255" o:spid="_x0000_s1028" style="position:absolute;left:0;text-align:left;margin-left:258.35pt;margin-top:12.1pt;width:103.5pt;height:38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stroke joinstyle="miter"/>
                <v:formulas/>
                <v:path arrowok="t" o:connecttype="custom" o:connectlocs="142794,294355;65723,285393;210799,392432;177086,396716;501377,439559;481052,419993;877122,390768;868998,412234;1038446,258113;1137364,338356;1271791,172653;1227733,202744;1166088,61014;1168400,75228;884759,44439;907336,26313;673686,53075;684609,37445;425979,58383;465534,73541;125573,177544;118666,161588" o:connectangles="0,0,0,0,0,0,0,0,0,0,0,0,0,0,0,0,0,0,0,0,0,0" textboxrect="0,0,43200,43200"/>
                <v:textbox>
                  <w:txbxContent>
                    <w:p w:rsidR="00371E53" w:rsidRPr="00092324" w:rsidRDefault="00371E53" w:rsidP="00FF414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09232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コピー例</w:t>
                      </w:r>
                    </w:p>
                  </w:txbxContent>
                </v:textbox>
              </v:shape>
            </w:pict>
          </mc:Fallback>
        </mc:AlternateContent>
      </w:r>
      <w:r w:rsidRPr="00B04C7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（提出日の直前に記帳してください。）</w:t>
      </w:r>
    </w:p>
    <w:p w:rsidR="00FF4146" w:rsidRPr="00A60248" w:rsidRDefault="00FF4146" w:rsidP="00FF4146">
      <w:pPr>
        <w:rPr>
          <w:rFonts w:ascii="ＭＳ Ｐゴシック" w:eastAsia="ＭＳ Ｐゴシック" w:hAnsi="ＭＳ Ｐゴシック"/>
          <w:b/>
          <w:sz w:val="28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96ECA8F" wp14:editId="3A5DB7F3">
                <wp:simplePos x="0" y="0"/>
                <wp:positionH relativeFrom="column">
                  <wp:posOffset>-176530</wp:posOffset>
                </wp:positionH>
                <wp:positionV relativeFrom="paragraph">
                  <wp:posOffset>134620</wp:posOffset>
                </wp:positionV>
                <wp:extent cx="1800225" cy="371475"/>
                <wp:effectExtent l="0" t="0" r="28575" b="28575"/>
                <wp:wrapNone/>
                <wp:docPr id="100" name="角丸四角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71475"/>
                        </a:xfrm>
                        <a:prstGeom prst="roundRect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53" w:rsidRPr="00207F20" w:rsidRDefault="00371E53" w:rsidP="00FF414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207F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財産</w:t>
                            </w:r>
                            <w:r w:rsidRPr="00207F2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目録の番号を</w:t>
                            </w:r>
                            <w:r w:rsidRPr="00207F2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記入</w:t>
                            </w:r>
                            <w:r w:rsidRPr="00207F20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6ECA8F" id="角丸四角形 100" o:spid="_x0000_s1029" style="position:absolute;left:0;text-align:left;margin-left:-13.9pt;margin-top:10.6pt;width:141.75pt;height:29.2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" fillcolor="white [3201]" strokecolor="black [3200]" strokeweight="1pt">
                <v:stroke dashstyle="3 1"/>
                <v:textbox>
                  <w:txbxContent>
                    <w:p w:rsidR="00371E53" w:rsidRPr="00207F20" w:rsidRDefault="00371E53" w:rsidP="00FF414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207F2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財産</w:t>
                      </w:r>
                      <w:r w:rsidRPr="00207F2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目録の番号を</w:t>
                      </w:r>
                      <w:r w:rsidRPr="00207F20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記入</w:t>
                      </w:r>
                      <w:r w:rsidRPr="00207F20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する。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4146" w:rsidRPr="00C4349C" w:rsidRDefault="00FF4146" w:rsidP="00FF41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3866C39D" wp14:editId="596B2BCF">
                <wp:simplePos x="0" y="0"/>
                <wp:positionH relativeFrom="column">
                  <wp:posOffset>1537970</wp:posOffset>
                </wp:positionH>
                <wp:positionV relativeFrom="paragraph">
                  <wp:posOffset>109219</wp:posOffset>
                </wp:positionV>
                <wp:extent cx="180975" cy="161925"/>
                <wp:effectExtent l="0" t="0" r="66675" b="47625"/>
                <wp:wrapNone/>
                <wp:docPr id="102" name="直線矢印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90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2" o:spid="_x0000_s1026" type="#_x0000_t32" style="position:absolute;left:0;text-align:left;margin-left:121.1pt;margin-top:8.6pt;width:14.25pt;height:12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" strokecolor="black [3213]" strokeweight="1pt">
                <v:stroke endarrow="block"/>
              </v:shap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7F7C92DD" wp14:editId="691B335A">
                <wp:simplePos x="0" y="0"/>
                <wp:positionH relativeFrom="column">
                  <wp:posOffset>1574165</wp:posOffset>
                </wp:positionH>
                <wp:positionV relativeFrom="paragraph">
                  <wp:posOffset>220345</wp:posOffset>
                </wp:positionV>
                <wp:extent cx="440690" cy="276225"/>
                <wp:effectExtent l="0" t="0" r="0" b="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53" w:rsidRPr="00FF1A9D" w:rsidRDefault="00371E53" w:rsidP="00FF4146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FF1A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92DD" id="正方形/長方形 106" o:spid="_x0000_s1030" style="position:absolute;left:0;text-align:left;margin-left:123.95pt;margin-top:17.35pt;width:34.7pt;height:21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" filled="f" stroked="f" strokeweight="2pt">
                <v:textbox>
                  <w:txbxContent>
                    <w:p w:rsidR="00371E53" w:rsidRPr="00FF1A9D" w:rsidRDefault="00371E53" w:rsidP="00FF414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FF1A9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3-1</w:t>
                      </w:r>
                    </w:p>
                  </w:txbxContent>
                </v:textbox>
              </v:rect>
            </w:pict>
          </mc:Fallback>
        </mc:AlternateContent>
      </w: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38DE254" wp14:editId="05309A2B">
                <wp:simplePos x="0" y="0"/>
                <wp:positionH relativeFrom="column">
                  <wp:posOffset>4210685</wp:posOffset>
                </wp:positionH>
                <wp:positionV relativeFrom="paragraph">
                  <wp:posOffset>153670</wp:posOffset>
                </wp:positionV>
                <wp:extent cx="2001520" cy="2851150"/>
                <wp:effectExtent l="0" t="0" r="17780" b="25400"/>
                <wp:wrapNone/>
                <wp:docPr id="109" name="正方形/長方形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1520" cy="2851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53" w:rsidRPr="00AF0F12" w:rsidRDefault="00371E53" w:rsidP="00FF414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F0F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空</w:t>
                            </w:r>
                          </w:p>
                          <w:p w:rsidR="00371E53" w:rsidRPr="00AF0F12" w:rsidRDefault="00371E53" w:rsidP="00FF414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371E53" w:rsidRPr="00AF0F12" w:rsidRDefault="00371E53" w:rsidP="00FF414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371E53" w:rsidRPr="00AF0F12" w:rsidRDefault="00371E53" w:rsidP="00FF4146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AF0F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DE254" id="正方形/長方形 109" o:spid="_x0000_s1031" style="position:absolute;left:0;text-align:left;margin-left:331.55pt;margin-top:12.1pt;width:157.6pt;height:224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" fillcolor="white [3201]" strokecolor="black [3200]" strokeweight="1.5pt">
                <v:path arrowok="t"/>
                <v:textbox>
                  <w:txbxContent>
                    <w:p w:rsidR="00371E53" w:rsidRPr="00AF0F12" w:rsidRDefault="00371E53" w:rsidP="00FF414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F0F1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空</w:t>
                      </w:r>
                    </w:p>
                    <w:p w:rsidR="00371E53" w:rsidRPr="00AF0F12" w:rsidRDefault="00371E53" w:rsidP="00FF414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371E53" w:rsidRPr="00AF0F12" w:rsidRDefault="00371E53" w:rsidP="00FF414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371E53" w:rsidRPr="00AF0F12" w:rsidRDefault="00371E53" w:rsidP="00FF4146">
                      <w:pPr>
                        <w:jc w:val="left"/>
                        <w:rPr>
                          <w:sz w:val="20"/>
                        </w:rPr>
                      </w:pPr>
                      <w:r w:rsidRPr="00AF0F1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白</w:t>
                      </w:r>
                    </w:p>
                  </w:txbxContent>
                </v:textbox>
              </v:rect>
            </w:pict>
          </mc:Fallback>
        </mc:AlternateContent>
      </w: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34971B72" wp14:editId="2404A441">
                <wp:simplePos x="0" y="0"/>
                <wp:positionH relativeFrom="column">
                  <wp:posOffset>4429760</wp:posOffset>
                </wp:positionH>
                <wp:positionV relativeFrom="paragraph">
                  <wp:posOffset>153670</wp:posOffset>
                </wp:positionV>
                <wp:extent cx="0" cy="2847975"/>
                <wp:effectExtent l="0" t="0" r="19050" b="9525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7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A72D5" id="直線コネクタ 112" o:spid="_x0000_s1026" style="position:absolute;left:0;text-align:lef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pt,12.1pt" to="348.8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" strokecolor="windowText" strokeweight=".5pt">
                <v:stroke dashstyle="3 1" joinstyle="miter"/>
              </v:line>
            </w:pict>
          </mc:Fallback>
        </mc:AlternateContent>
      </w: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11E2229" wp14:editId="5C1162D9">
                <wp:simplePos x="0" y="0"/>
                <wp:positionH relativeFrom="column">
                  <wp:posOffset>124460</wp:posOffset>
                </wp:positionH>
                <wp:positionV relativeFrom="paragraph">
                  <wp:posOffset>163195</wp:posOffset>
                </wp:positionV>
                <wp:extent cx="0" cy="2838450"/>
                <wp:effectExtent l="0" t="0" r="19050" b="1905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73630" id="直線コネクタ 113" o:spid="_x0000_s1026" style="position:absolute;left:0;text-align:lef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8pt,12.85pt" to="9.8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" strokecolor="windowText" strokeweight=".5pt">
                <v:stroke dashstyle="3 1" joinstyle="miter"/>
              </v:line>
            </w:pict>
          </mc:Fallback>
        </mc:AlternateContent>
      </w: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20A0483" wp14:editId="755BDBB8">
                <wp:simplePos x="0" y="0"/>
                <wp:positionH relativeFrom="column">
                  <wp:posOffset>2305685</wp:posOffset>
                </wp:positionH>
                <wp:positionV relativeFrom="paragraph">
                  <wp:posOffset>163195</wp:posOffset>
                </wp:positionV>
                <wp:extent cx="0" cy="2841625"/>
                <wp:effectExtent l="0" t="0" r="19050" b="15875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1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507DF" id="直線コネクタ 114" o:spid="_x0000_s1026" style="position:absolute;left:0;text-align:lef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5pt,12.85pt" to="181.5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" strokecolor="windowText" strokeweight=".5pt">
                <v:stroke dashstyle="3 1" joinstyle="miter"/>
              </v:line>
            </w:pict>
          </mc:Fallback>
        </mc:AlternateContent>
      </w: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00922A5" wp14:editId="5982F712">
                <wp:simplePos x="0" y="0"/>
                <wp:positionH relativeFrom="column">
                  <wp:posOffset>-85090</wp:posOffset>
                </wp:positionH>
                <wp:positionV relativeFrom="paragraph">
                  <wp:posOffset>163195</wp:posOffset>
                </wp:positionV>
                <wp:extent cx="2050920" cy="2841625"/>
                <wp:effectExtent l="0" t="0" r="26035" b="15875"/>
                <wp:wrapNone/>
                <wp:docPr id="115" name="正方形/長方形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0920" cy="28416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53" w:rsidRPr="00AF0F12" w:rsidRDefault="00371E53" w:rsidP="00FF41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F0F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空</w:t>
                            </w:r>
                          </w:p>
                          <w:p w:rsidR="00371E53" w:rsidRPr="00AF0F12" w:rsidRDefault="00371E53" w:rsidP="00FF41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371E53" w:rsidRPr="00AF0F12" w:rsidRDefault="00371E53" w:rsidP="00FF41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371E53" w:rsidRPr="00AF0F12" w:rsidRDefault="00371E53" w:rsidP="00FF4146">
                            <w:pPr>
                              <w:rPr>
                                <w:sz w:val="18"/>
                              </w:rPr>
                            </w:pPr>
                            <w:r w:rsidRPr="00AF0F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922A5" id="正方形/長方形 115" o:spid="_x0000_s1032" style="position:absolute;left:0;text-align:left;margin-left:-6.7pt;margin-top:12.85pt;width:161.5pt;height:223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" fillcolor="white [3201]" strokecolor="black [3200]" strokeweight="1.5pt">
                <v:path arrowok="t"/>
                <v:textbox>
                  <w:txbxContent>
                    <w:p w:rsidR="00371E53" w:rsidRPr="00AF0F12" w:rsidRDefault="00371E53" w:rsidP="00FF414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F0F1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空</w:t>
                      </w:r>
                    </w:p>
                    <w:p w:rsidR="00371E53" w:rsidRPr="00AF0F12" w:rsidRDefault="00371E53" w:rsidP="00FF414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371E53" w:rsidRPr="00AF0F12" w:rsidRDefault="00371E53" w:rsidP="00FF414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371E53" w:rsidRPr="00AF0F12" w:rsidRDefault="00371E53" w:rsidP="00FF4146">
                      <w:pPr>
                        <w:rPr>
                          <w:sz w:val="18"/>
                        </w:rPr>
                      </w:pPr>
                      <w:r w:rsidRPr="00AF0F1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白</w:t>
                      </w:r>
                    </w:p>
                  </w:txbxContent>
                </v:textbox>
              </v:rect>
            </w:pict>
          </mc:Fallback>
        </mc:AlternateContent>
      </w: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04D534B" wp14:editId="0181315A">
                <wp:simplePos x="0" y="0"/>
                <wp:positionH relativeFrom="column">
                  <wp:posOffset>2088515</wp:posOffset>
                </wp:positionH>
                <wp:positionV relativeFrom="paragraph">
                  <wp:posOffset>153670</wp:posOffset>
                </wp:positionV>
                <wp:extent cx="2015640" cy="2851200"/>
                <wp:effectExtent l="0" t="0" r="22860" b="25400"/>
                <wp:wrapNone/>
                <wp:docPr id="116" name="正方形/長方形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5640" cy="28512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53" w:rsidRPr="00AF0F12" w:rsidRDefault="00371E53" w:rsidP="00FF41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F0F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空</w:t>
                            </w:r>
                          </w:p>
                          <w:p w:rsidR="00371E53" w:rsidRPr="00AF0F12" w:rsidRDefault="00371E53" w:rsidP="00FF41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371E53" w:rsidRPr="00AF0F12" w:rsidRDefault="00371E53" w:rsidP="00FF4146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:rsidR="00371E53" w:rsidRPr="00AF0F12" w:rsidRDefault="00371E53" w:rsidP="00FF414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F0F1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D534B" id="正方形/長方形 116" o:spid="_x0000_s1033" style="position:absolute;left:0;text-align:left;margin-left:164.45pt;margin-top:12.1pt;width:158.7pt;height:224.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" fillcolor="white [3201]" strokecolor="black [3200]" strokeweight="1.5pt">
                <v:path arrowok="t"/>
                <o:lock v:ext="edit" aspectratio="t"/>
                <v:textbox>
                  <w:txbxContent>
                    <w:p w:rsidR="00371E53" w:rsidRPr="00AF0F12" w:rsidRDefault="00371E53" w:rsidP="00FF414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AF0F1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空</w:t>
                      </w:r>
                    </w:p>
                    <w:p w:rsidR="00371E53" w:rsidRPr="00AF0F12" w:rsidRDefault="00371E53" w:rsidP="00FF414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371E53" w:rsidRPr="00AF0F12" w:rsidRDefault="00371E53" w:rsidP="00FF4146">
                      <w:pPr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:rsidR="00371E53" w:rsidRPr="00AF0F12" w:rsidRDefault="00371E53" w:rsidP="00FF414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F0F12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白</w:t>
                      </w:r>
                    </w:p>
                  </w:txbxContent>
                </v:textbox>
              </v:rect>
            </w:pict>
          </mc:Fallback>
        </mc:AlternateContent>
      </w:r>
    </w:p>
    <w:p w:rsidR="00FF4146" w:rsidRPr="00C4349C" w:rsidRDefault="00FF4146" w:rsidP="00FF4146">
      <w:pPr>
        <w:rPr>
          <w:rFonts w:asciiTheme="minorEastAsia" w:hAnsiTheme="minorEastAsia"/>
          <w:szCs w:val="21"/>
        </w:rPr>
      </w:pPr>
    </w:p>
    <w:p w:rsidR="00FF4146" w:rsidRDefault="00FF4146" w:rsidP="00FF4146">
      <w:pPr>
        <w:tabs>
          <w:tab w:val="left" w:pos="3"/>
          <w:tab w:val="left" w:pos="6798"/>
        </w:tabs>
        <w:rPr>
          <w:rFonts w:asciiTheme="minorEastAsia" w:hAnsiTheme="minorEastAsia"/>
          <w:b/>
          <w:szCs w:val="21"/>
        </w:rPr>
      </w:pP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44EF9A6" wp14:editId="74CC38BC">
                <wp:simplePos x="0" y="0"/>
                <wp:positionH relativeFrom="column">
                  <wp:posOffset>2362835</wp:posOffset>
                </wp:positionH>
                <wp:positionV relativeFrom="paragraph">
                  <wp:posOffset>80645</wp:posOffset>
                </wp:positionV>
                <wp:extent cx="1676400" cy="2339975"/>
                <wp:effectExtent l="0" t="0" r="19050" b="22225"/>
                <wp:wrapNone/>
                <wp:docPr id="117" name="角丸四角形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2339975"/>
                        </a:xfrm>
                        <a:prstGeom prst="roundRect">
                          <a:avLst>
                            <a:gd name="adj" fmla="val 984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1E53" w:rsidRPr="007471EA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あいうえ</w:t>
                            </w:r>
                            <w:r w:rsidRPr="007471EA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銀行総合口座</w:t>
                            </w: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通帳</w:t>
                            </w:r>
                          </w:p>
                          <w:p w:rsidR="00371E53" w:rsidRPr="007471EA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  <w:u w:val="single"/>
                              </w:rPr>
                              <w:t>□</w:t>
                            </w:r>
                            <w:r w:rsidRPr="007471EA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  <w:u w:val="single"/>
                              </w:rPr>
                              <w:t>□</w:t>
                            </w: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  <w:u w:val="single"/>
                              </w:rPr>
                              <w:t>□</w:t>
                            </w:r>
                            <w:r w:rsidRPr="007471EA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  <w:u w:val="single"/>
                              </w:rPr>
                              <w:t>□様</w:t>
                            </w:r>
                          </w:p>
                          <w:p w:rsidR="00371E53" w:rsidRPr="007471EA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001 1234567</w:t>
                            </w: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ind w:firstLineChars="350" w:firstLine="4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あいうえ銀行</w:t>
                            </w:r>
                            <w:r w:rsidRPr="007471EA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 xml:space="preserve">　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△△支店</w:t>
                            </w:r>
                          </w:p>
                          <w:p w:rsidR="00371E53" w:rsidRPr="00570D32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ind w:firstLineChars="100" w:firstLine="1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・・・・・・・・・・・・・・・・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・・・・・・・・・・・・・・・・・・・・・・・・・・・・・・・</w:t>
                            </w:r>
                          </w:p>
                          <w:p w:rsidR="00371E53" w:rsidRDefault="00371E53" w:rsidP="00FF4146">
                            <w:pPr>
                              <w:spacing w:line="240" w:lineRule="exact"/>
                              <w:ind w:firstLineChars="100" w:firstLine="14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  <w:t>・・・・・・・・・・・・・・・・・・・・・・・・・・・・・・・・・・・・・・・・・・・・・・・・・・・・・・・・・・・・・・・・・・・・・・・・・・・・・</w:t>
                            </w: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:rsidR="00371E53" w:rsidRPr="00570D32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EF9A6" id="角丸四角形 117" o:spid="_x0000_s1034" style="position:absolute;left:0;text-align:left;margin-left:186.05pt;margin-top:6.35pt;width:132pt;height:184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" fillcolor="window" strokecolor="windowText" strokeweight="1pt">
                <v:stroke joinstyle="miter"/>
                <v:path arrowok="t"/>
                <v:textbox>
                  <w:txbxContent>
                    <w:p w:rsidR="00371E53" w:rsidRPr="007471EA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あいうえ</w:t>
                      </w:r>
                      <w:r w:rsidRPr="007471EA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銀行総合口座</w:t>
                      </w: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通帳</w:t>
                      </w:r>
                    </w:p>
                    <w:p w:rsidR="00371E53" w:rsidRPr="007471EA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  <w:u w:val="single"/>
                        </w:rPr>
                      </w:pP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  <w:u w:val="single"/>
                        </w:rPr>
                        <w:t>□</w:t>
                      </w:r>
                      <w:r w:rsidRPr="007471EA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  <w:u w:val="single"/>
                        </w:rPr>
                        <w:t>□</w:t>
                      </w: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  <w:u w:val="single"/>
                        </w:rPr>
                        <w:t>□</w:t>
                      </w:r>
                      <w:r w:rsidRPr="007471EA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  <w:u w:val="single"/>
                        </w:rPr>
                        <w:t>□様</w:t>
                      </w:r>
                    </w:p>
                    <w:p w:rsidR="00371E53" w:rsidRPr="007471EA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001 1234567</w:t>
                      </w: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ind w:firstLineChars="350" w:firstLine="490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あいうえ銀行</w:t>
                      </w:r>
                      <w:r w:rsidRPr="007471EA"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 xml:space="preserve">　△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△△支店</w:t>
                      </w:r>
                    </w:p>
                    <w:p w:rsidR="00371E53" w:rsidRPr="00570D32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ind w:firstLineChars="100" w:firstLine="140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・・・・・・・・・・・・・・・・</w:t>
                      </w: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・・・・・・・・・・・・・・・・・・・・・・・・・・・・・・・</w:t>
                      </w:r>
                    </w:p>
                    <w:p w:rsidR="00371E53" w:rsidRDefault="00371E53" w:rsidP="00FF4146">
                      <w:pPr>
                        <w:spacing w:line="240" w:lineRule="exact"/>
                        <w:ind w:firstLineChars="100" w:firstLine="140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  <w:t>・・・・・・・・・・・・・・・・・・・・・・・・・・・・・・・・・・・・・・・・・・・・・・・・・・・・・・・・・・・・・・・・・・・・・・・・・・・・・</w:t>
                      </w: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:rsidR="00371E53" w:rsidRPr="00570D32" w:rsidRDefault="00371E53" w:rsidP="00FF4146">
                      <w:pPr>
                        <w:spacing w:line="24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59A96B06" wp14:editId="537BA037">
                <wp:simplePos x="0" y="0"/>
                <wp:positionH relativeFrom="column">
                  <wp:posOffset>4505960</wp:posOffset>
                </wp:positionH>
                <wp:positionV relativeFrom="paragraph">
                  <wp:posOffset>80645</wp:posOffset>
                </wp:positionV>
                <wp:extent cx="1647825" cy="2339975"/>
                <wp:effectExtent l="0" t="0" r="28575" b="22225"/>
                <wp:wrapNone/>
                <wp:docPr id="118" name="角丸四角形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2339975"/>
                        </a:xfrm>
                        <a:prstGeom prst="roundRect">
                          <a:avLst>
                            <a:gd name="adj" fmla="val 103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29.--   </w:t>
                            </w:r>
                            <w:r>
                              <w:rPr>
                                <w:sz w:val="1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金</w:t>
                            </w: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231,000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\--</w:t>
                            </w: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29.--   3,000  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電気料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\</w:t>
                            </w:r>
                            <w:r>
                              <w:rPr>
                                <w:sz w:val="14"/>
                              </w:rPr>
                              <w:t>--</w:t>
                            </w: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:rsidR="00371E53" w:rsidRPr="007471EA" w:rsidRDefault="00371E53" w:rsidP="00FF4146">
                            <w:pPr>
                              <w:spacing w:line="240" w:lineRule="exact"/>
                              <w:jc w:val="lef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96B06" id="角丸四角形 118" o:spid="_x0000_s1035" style="position:absolute;left:0;text-align:left;margin-left:354.8pt;margin-top:6.35pt;width:129.75pt;height:184.2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" fillcolor="window" strokecolor="windowText" strokeweight="1pt">
                <v:stroke joinstyle="miter"/>
                <v:path arrowok="t"/>
                <v:textbox>
                  <w:txbxContent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29.--   </w:t>
                      </w:r>
                      <w:r>
                        <w:rPr>
                          <w:sz w:val="14"/>
                        </w:rPr>
                        <w:t>年</w:t>
                      </w:r>
                      <w:r>
                        <w:rPr>
                          <w:rFonts w:hint="eastAsia"/>
                          <w:sz w:val="14"/>
                        </w:rPr>
                        <w:t>金</w:t>
                      </w:r>
                      <w:r>
                        <w:rPr>
                          <w:sz w:val="1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231,000   </w:t>
                      </w:r>
                      <w:r>
                        <w:rPr>
                          <w:rFonts w:hint="eastAsia"/>
                          <w:sz w:val="14"/>
                        </w:rPr>
                        <w:t>\--</w:t>
                      </w: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29.--   3,000     </w:t>
                      </w:r>
                      <w:r>
                        <w:rPr>
                          <w:rFonts w:hint="eastAsia"/>
                          <w:sz w:val="14"/>
                        </w:rPr>
                        <w:t>電気料</w:t>
                      </w:r>
                      <w:r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4"/>
                        </w:rPr>
                        <w:t>\</w:t>
                      </w:r>
                      <w:r>
                        <w:rPr>
                          <w:sz w:val="14"/>
                        </w:rPr>
                        <w:t>--</w:t>
                      </w: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  <w:p w:rsidR="00371E53" w:rsidRPr="007471EA" w:rsidRDefault="00371E53" w:rsidP="00FF4146">
                      <w:pPr>
                        <w:spacing w:line="240" w:lineRule="exact"/>
                        <w:jc w:val="left"/>
                        <w:rPr>
                          <w:sz w:val="1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4349C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8BE526B" wp14:editId="486CB70D">
                <wp:simplePos x="0" y="0"/>
                <wp:positionH relativeFrom="column">
                  <wp:posOffset>181610</wp:posOffset>
                </wp:positionH>
                <wp:positionV relativeFrom="paragraph">
                  <wp:posOffset>80645</wp:posOffset>
                </wp:positionV>
                <wp:extent cx="1727835" cy="2339975"/>
                <wp:effectExtent l="0" t="0" r="24765" b="22225"/>
                <wp:wrapNone/>
                <wp:docPr id="119" name="角丸四角形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835" cy="2339975"/>
                        </a:xfrm>
                        <a:prstGeom prst="roundRect">
                          <a:avLst>
                            <a:gd name="adj" fmla="val 839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E53" w:rsidRPr="007471EA" w:rsidRDefault="00371E53" w:rsidP="00FF414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71E53" w:rsidRPr="007471EA" w:rsidRDefault="00371E53" w:rsidP="00FF414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71E53" w:rsidRPr="007471EA" w:rsidRDefault="00371E53" w:rsidP="00FF414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001 12345</w:t>
                            </w: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67</w:t>
                            </w: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16"/>
                              </w:rPr>
                              <w:t xml:space="preserve">　</w:t>
                            </w: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u w:val="single"/>
                              </w:rPr>
                              <w:t>□</w:t>
                            </w:r>
                            <w:r w:rsidRPr="007471EA">
                              <w:rPr>
                                <w:rFonts w:ascii="ＭＳ Ｐゴシック" w:eastAsia="ＭＳ Ｐゴシック" w:hAnsi="ＭＳ Ｐゴシック"/>
                                <w:sz w:val="14"/>
                                <w:u w:val="single"/>
                              </w:rPr>
                              <w:t>□</w:t>
                            </w: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u w:val="single"/>
                              </w:rPr>
                              <w:t>□</w:t>
                            </w:r>
                            <w:r w:rsidRPr="007471EA">
                              <w:rPr>
                                <w:rFonts w:ascii="ＭＳ Ｐゴシック" w:eastAsia="ＭＳ Ｐゴシック" w:hAnsi="ＭＳ Ｐゴシック"/>
                                <w:sz w:val="14"/>
                                <w:u w:val="single"/>
                              </w:rPr>
                              <w:t>□</w:t>
                            </w: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u w:val="single"/>
                              </w:rPr>
                              <w:t>様</w:t>
                            </w: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371E53" w:rsidRDefault="00371E53" w:rsidP="00FF414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:rsidR="00371E53" w:rsidRPr="007471EA" w:rsidRDefault="00371E53" w:rsidP="00FF4146">
                            <w:pPr>
                              <w:spacing w:line="240" w:lineRule="exact"/>
                              <w:ind w:firstLineChars="800" w:firstLine="128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471E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あいうえ</w:t>
                            </w:r>
                            <w:r w:rsidRPr="007471EA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E526B" id="角丸四角形 119" o:spid="_x0000_s1036" style="position:absolute;left:0;text-align:left;margin-left:14.3pt;margin-top:6.35pt;width:136.05pt;height:184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" fillcolor="white [3201]" strokecolor="black [3200]" strokeweight="2pt">
                <v:path arrowok="t"/>
                <v:textbox>
                  <w:txbxContent>
                    <w:p w:rsidR="00371E53" w:rsidRPr="007471EA" w:rsidRDefault="00371E53" w:rsidP="00FF414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71E53" w:rsidRPr="007471EA" w:rsidRDefault="00371E53" w:rsidP="00FF414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71E53" w:rsidRPr="007471EA" w:rsidRDefault="00371E53" w:rsidP="00FF414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001 12345</w:t>
                      </w: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67</w:t>
                      </w:r>
                      <w:r w:rsidRPr="007471EA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16"/>
                        </w:rPr>
                        <w:t xml:space="preserve">　</w:t>
                      </w: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4"/>
                          <w:u w:val="single"/>
                        </w:rPr>
                        <w:t>□</w:t>
                      </w:r>
                      <w:r w:rsidRPr="007471EA">
                        <w:rPr>
                          <w:rFonts w:ascii="ＭＳ Ｐゴシック" w:eastAsia="ＭＳ Ｐゴシック" w:hAnsi="ＭＳ Ｐゴシック"/>
                          <w:sz w:val="14"/>
                          <w:u w:val="single"/>
                        </w:rPr>
                        <w:t>□</w:t>
                      </w: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4"/>
                          <w:u w:val="single"/>
                        </w:rPr>
                        <w:t>□</w:t>
                      </w:r>
                      <w:r w:rsidRPr="007471EA">
                        <w:rPr>
                          <w:rFonts w:ascii="ＭＳ Ｐゴシック" w:eastAsia="ＭＳ Ｐゴシック" w:hAnsi="ＭＳ Ｐゴシック"/>
                          <w:sz w:val="14"/>
                          <w:u w:val="single"/>
                        </w:rPr>
                        <w:t>□</w:t>
                      </w: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4"/>
                          <w:u w:val="single"/>
                        </w:rPr>
                        <w:t>様</w:t>
                      </w: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4"/>
                        </w:rPr>
                      </w:pPr>
                    </w:p>
                    <w:p w:rsidR="00371E53" w:rsidRDefault="00371E53" w:rsidP="00FF4146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14"/>
                        </w:rPr>
                      </w:pPr>
                    </w:p>
                    <w:p w:rsidR="00371E53" w:rsidRPr="007471EA" w:rsidRDefault="00371E53" w:rsidP="00FF4146">
                      <w:pPr>
                        <w:spacing w:line="240" w:lineRule="exact"/>
                        <w:ind w:firstLineChars="800" w:firstLine="1280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7471EA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あいうえ</w:t>
                      </w:r>
                      <w:r w:rsidRPr="007471EA">
                        <w:rPr>
                          <w:rFonts w:ascii="ＭＳ Ｐゴシック" w:eastAsia="ＭＳ Ｐゴシック" w:hAnsi="ＭＳ Ｐゴシック"/>
                          <w:sz w:val="16"/>
                        </w:rPr>
                        <w:t>銀行</w:t>
                      </w:r>
                    </w:p>
                  </w:txbxContent>
                </v:textbox>
              </v:roundrect>
            </w:pict>
          </mc:Fallback>
        </mc:AlternateContent>
      </w:r>
      <w:r w:rsidRPr="00C4349C">
        <w:rPr>
          <w:rFonts w:asciiTheme="minorEastAsia" w:hAnsiTheme="minorEastAsia"/>
          <w:szCs w:val="21"/>
        </w:rPr>
        <w:tab/>
      </w:r>
      <w:r w:rsidRPr="00C4349C">
        <w:rPr>
          <w:rFonts w:asciiTheme="minorEastAsia" w:hAnsiTheme="minorEastAsia"/>
          <w:szCs w:val="21"/>
        </w:rPr>
        <w:tab/>
      </w:r>
    </w:p>
    <w:p w:rsidR="00FF4146" w:rsidRPr="00C4349C" w:rsidRDefault="00FF4146" w:rsidP="00FF4146">
      <w:pPr>
        <w:tabs>
          <w:tab w:val="left" w:pos="3"/>
          <w:tab w:val="left" w:pos="6798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DB741F2" wp14:editId="4A699AAF">
                <wp:simplePos x="0" y="0"/>
                <wp:positionH relativeFrom="column">
                  <wp:posOffset>4505960</wp:posOffset>
                </wp:positionH>
                <wp:positionV relativeFrom="paragraph">
                  <wp:posOffset>20320</wp:posOffset>
                </wp:positionV>
                <wp:extent cx="1638300" cy="0"/>
                <wp:effectExtent l="0" t="19050" r="19050" b="1905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BB2A" id="直線コネクタ 120" o:spid="_x0000_s1026" style="position:absolute;left:0;text-align:lef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8pt,1.6pt" to="483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" strokecolor="black [3213]" strokeweight="2.25pt">
                <v:stroke linestyle="thinThin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0600723" wp14:editId="0EFEA235">
                <wp:simplePos x="0" y="0"/>
                <wp:positionH relativeFrom="column">
                  <wp:posOffset>5772785</wp:posOffset>
                </wp:positionH>
                <wp:positionV relativeFrom="paragraph">
                  <wp:posOffset>10796</wp:posOffset>
                </wp:positionV>
                <wp:extent cx="0" cy="914400"/>
                <wp:effectExtent l="0" t="0" r="19050" b="1905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22197" id="直線コネクタ 121" o:spid="_x0000_s1026" style="position:absolute;left:0;text-align:lef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.85pt" to="454.5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9A19296" wp14:editId="26815B56">
                <wp:simplePos x="0" y="0"/>
                <wp:positionH relativeFrom="column">
                  <wp:posOffset>5334635</wp:posOffset>
                </wp:positionH>
                <wp:positionV relativeFrom="paragraph">
                  <wp:posOffset>10796</wp:posOffset>
                </wp:positionV>
                <wp:extent cx="0" cy="914400"/>
                <wp:effectExtent l="0" t="0" r="19050" b="1905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0E7EE" id="直線コネクタ 122" o:spid="_x0000_s1026" style="position:absolute;left:0;text-align:lef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05pt,.85pt" to="420.0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B99B9B9" wp14:editId="6376D2FC">
                <wp:simplePos x="0" y="0"/>
                <wp:positionH relativeFrom="column">
                  <wp:posOffset>4886960</wp:posOffset>
                </wp:positionH>
                <wp:positionV relativeFrom="paragraph">
                  <wp:posOffset>10796</wp:posOffset>
                </wp:positionV>
                <wp:extent cx="0" cy="914400"/>
                <wp:effectExtent l="0" t="0" r="19050" b="1905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5ECB2" id="直線コネクタ 123" o:spid="_x0000_s1026" style="position:absolute;left:0;text-align:lef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8pt,.85pt" to="384.8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/C5gEAAAYEAAAOAAAAZHJzL2Uyb0RvYy54bWysU82O0zAQviPxDpbvNElZIY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" strokecolor="black [3213]"/>
            </w:pict>
          </mc:Fallback>
        </mc:AlternateContent>
      </w:r>
    </w:p>
    <w:p w:rsidR="00FF4146" w:rsidRPr="00C4349C" w:rsidRDefault="00FF4146" w:rsidP="00FF4146">
      <w:pPr>
        <w:rPr>
          <w:rFonts w:asciiTheme="minorEastAsia" w:hAnsiTheme="minorEastAsia"/>
          <w:szCs w:val="21"/>
        </w:rPr>
      </w:pPr>
    </w:p>
    <w:p w:rsidR="00FF4146" w:rsidRDefault="00FF4146" w:rsidP="00FF4146">
      <w:pPr>
        <w:rPr>
          <w:rFonts w:asciiTheme="minorEastAsia" w:hAnsiTheme="minorEastAsia"/>
          <w:szCs w:val="21"/>
        </w:rPr>
      </w:pPr>
    </w:p>
    <w:p w:rsidR="00FF4146" w:rsidRPr="00C4349C" w:rsidRDefault="00FF4146" w:rsidP="00FF41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088F326" wp14:editId="00E4DE56">
                <wp:simplePos x="0" y="0"/>
                <wp:positionH relativeFrom="column">
                  <wp:posOffset>4515486</wp:posOffset>
                </wp:positionH>
                <wp:positionV relativeFrom="paragraph">
                  <wp:posOffset>229870</wp:posOffset>
                </wp:positionV>
                <wp:extent cx="1638300" cy="0"/>
                <wp:effectExtent l="0" t="0" r="19050" b="1905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46793" id="直線コネクタ 124" o:spid="_x0000_s1026" style="position:absolute;left:0;text-align:lef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5pt,18.1pt" to="484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" strokecolor="windowText" strokeweight=".5pt">
                <v:stroke joinstyle="miter"/>
              </v:line>
            </w:pict>
          </mc:Fallback>
        </mc:AlternateContent>
      </w:r>
    </w:p>
    <w:p w:rsidR="00FF4146" w:rsidRPr="00C4349C" w:rsidRDefault="00FF4146" w:rsidP="00FF41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7324170" wp14:editId="0E05485F">
                <wp:simplePos x="0" y="0"/>
                <wp:positionH relativeFrom="column">
                  <wp:posOffset>5334572</wp:posOffset>
                </wp:positionH>
                <wp:positionV relativeFrom="paragraph">
                  <wp:posOffset>215740</wp:posOffset>
                </wp:positionV>
                <wp:extent cx="0" cy="895873"/>
                <wp:effectExtent l="0" t="0" r="1905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587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03419A" id="直線コネクタ 125" o:spid="_x0000_s1026" style="position:absolute;left:0;text-align:left;flip:x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05pt,17pt" to="420.0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BB62BEA" wp14:editId="16BFB42F">
                <wp:simplePos x="0" y="0"/>
                <wp:positionH relativeFrom="column">
                  <wp:posOffset>5772785</wp:posOffset>
                </wp:positionH>
                <wp:positionV relativeFrom="paragraph">
                  <wp:posOffset>217170</wp:posOffset>
                </wp:positionV>
                <wp:extent cx="0" cy="895350"/>
                <wp:effectExtent l="0" t="0" r="19050" b="1905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BCF3B" id="直線コネクタ 126" o:spid="_x0000_s1026" style="position:absolute;left:0;text-align:left;flip:x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5pt,17.1pt" to="454.5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370326F" wp14:editId="124BB17B">
                <wp:simplePos x="0" y="0"/>
                <wp:positionH relativeFrom="column">
                  <wp:posOffset>4886960</wp:posOffset>
                </wp:positionH>
                <wp:positionV relativeFrom="paragraph">
                  <wp:posOffset>217170</wp:posOffset>
                </wp:positionV>
                <wp:extent cx="0" cy="895350"/>
                <wp:effectExtent l="0" t="0" r="19050" b="1905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1B619" id="直線コネクタ 127" o:spid="_x0000_s1026" style="position:absolute;left:0;text-align:lef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8pt,17.1pt" to="384.8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7CE47766" wp14:editId="63C57B57">
                <wp:simplePos x="0" y="0"/>
                <wp:positionH relativeFrom="column">
                  <wp:posOffset>2362835</wp:posOffset>
                </wp:positionH>
                <wp:positionV relativeFrom="paragraph">
                  <wp:posOffset>102870</wp:posOffset>
                </wp:positionV>
                <wp:extent cx="1657350" cy="0"/>
                <wp:effectExtent l="0" t="0" r="19050" b="1905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ED2B6" id="直線コネクタ 128" o:spid="_x0000_s1026" style="position:absolute;left:0;text-align:lef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05pt,8.1pt" to="316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" strokecolor="#bfbfbf [2412]"/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A19990A" wp14:editId="3310E5B5">
                <wp:simplePos x="0" y="0"/>
                <wp:positionH relativeFrom="column">
                  <wp:posOffset>4515485</wp:posOffset>
                </wp:positionH>
                <wp:positionV relativeFrom="paragraph">
                  <wp:posOffset>102870</wp:posOffset>
                </wp:positionV>
                <wp:extent cx="1638300" cy="0"/>
                <wp:effectExtent l="0" t="0" r="19050" b="1905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64D05" id="直線コネクタ 155" o:spid="_x0000_s1026" style="position:absolute;left:0;text-align:lef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5pt,8.1pt" to="484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" strokecolor="#bfbfbf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A4918C3" wp14:editId="5147B9AB">
                <wp:simplePos x="0" y="0"/>
                <wp:positionH relativeFrom="column">
                  <wp:posOffset>4515486</wp:posOffset>
                </wp:positionH>
                <wp:positionV relativeFrom="paragraph">
                  <wp:posOffset>217170</wp:posOffset>
                </wp:positionV>
                <wp:extent cx="1638300" cy="0"/>
                <wp:effectExtent l="0" t="0" r="19050" b="19050"/>
                <wp:wrapNone/>
                <wp:docPr id="158" name="直線コネクタ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B21E6" id="直線コネクタ 158" o:spid="_x0000_s1026" style="position:absolute;left:0;text-align:lef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55pt,17.1pt" to="484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47AAC43D" wp14:editId="7D37404F">
                <wp:simplePos x="0" y="0"/>
                <wp:positionH relativeFrom="column">
                  <wp:posOffset>191136</wp:posOffset>
                </wp:positionH>
                <wp:positionV relativeFrom="paragraph">
                  <wp:posOffset>55245</wp:posOffset>
                </wp:positionV>
                <wp:extent cx="1718310" cy="352425"/>
                <wp:effectExtent l="0" t="0" r="15240" b="28575"/>
                <wp:wrapNone/>
                <wp:docPr id="161" name="正方形/長方形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31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1E53" w:rsidRPr="00AA416F" w:rsidRDefault="00371E53" w:rsidP="00FF414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AA416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総合口座</w:t>
                            </w:r>
                            <w:r w:rsidRPr="00AA416F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通帳</w:t>
                            </w:r>
                          </w:p>
                          <w:p w:rsidR="00371E53" w:rsidRPr="007471EA" w:rsidRDefault="00371E53" w:rsidP="00FF414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AC43D" id="正方形/長方形 161" o:spid="_x0000_s1037" style="position:absolute;left:0;text-align:left;margin-left:15.05pt;margin-top:4.35pt;width:135.3pt;height:27.7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" fillcolor="black [3200]" strokecolor="black [1600]" strokeweight="2pt">
                <v:textbox>
                  <w:txbxContent>
                    <w:p w:rsidR="00371E53" w:rsidRPr="00AA416F" w:rsidRDefault="00371E53" w:rsidP="00FF414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AA416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総合口座</w:t>
                      </w:r>
                      <w:r w:rsidRPr="00AA416F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通帳</w:t>
                      </w:r>
                    </w:p>
                    <w:p w:rsidR="00371E53" w:rsidRPr="007471EA" w:rsidRDefault="00371E53" w:rsidP="00FF414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F4146" w:rsidRPr="00C4349C" w:rsidRDefault="00FF4146" w:rsidP="00FF4146">
      <w:pPr>
        <w:rPr>
          <w:rFonts w:asciiTheme="minorEastAsia" w:hAnsiTheme="minorEastAsia"/>
          <w:szCs w:val="21"/>
        </w:rPr>
      </w:pPr>
    </w:p>
    <w:p w:rsidR="00FF4146" w:rsidRDefault="00FF4146" w:rsidP="00FF4146">
      <w:pPr>
        <w:rPr>
          <w:rFonts w:asciiTheme="minorEastAsia" w:hAnsiTheme="minorEastAsia"/>
          <w:szCs w:val="21"/>
        </w:rPr>
      </w:pPr>
    </w:p>
    <w:p w:rsidR="00FF4146" w:rsidRDefault="00FF4146" w:rsidP="00FF41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BAB02F8" wp14:editId="7A9DD010">
                <wp:simplePos x="0" y="0"/>
                <wp:positionH relativeFrom="column">
                  <wp:posOffset>410210</wp:posOffset>
                </wp:positionH>
                <wp:positionV relativeFrom="paragraph">
                  <wp:posOffset>55245</wp:posOffset>
                </wp:positionV>
                <wp:extent cx="571500" cy="209550"/>
                <wp:effectExtent l="38100" t="19050" r="38100" b="19050"/>
                <wp:wrapNone/>
                <wp:docPr id="162" name="二等辺三角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triangle">
                          <a:avLst>
                            <a:gd name="adj" fmla="val 861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949E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62" o:spid="_x0000_s1026" type="#_x0000_t5" style="position:absolute;left:0;text-align:left;margin-left:32.3pt;margin-top:4.35pt;width:45pt;height:16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" adj="18600" filled="f" strokecolor="black [3213]" strokeweight="2pt"/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1343EC34" wp14:editId="2FC93A11">
                <wp:simplePos x="0" y="0"/>
                <wp:positionH relativeFrom="column">
                  <wp:posOffset>508635</wp:posOffset>
                </wp:positionH>
                <wp:positionV relativeFrom="paragraph">
                  <wp:posOffset>4445</wp:posOffset>
                </wp:positionV>
                <wp:extent cx="209550" cy="209550"/>
                <wp:effectExtent l="0" t="0" r="19050" b="19050"/>
                <wp:wrapNone/>
                <wp:docPr id="163" name="円/楕円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AE08FE" id="円/楕円 163" o:spid="_x0000_s1026" style="position:absolute;left:0;text-align:left;margin-left:40.05pt;margin-top:.35pt;width:16.5pt;height:16.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" filled="f" strokecolor="black [3213]" strokeweight="2pt"/>
            </w:pict>
          </mc:Fallback>
        </mc:AlternateContent>
      </w:r>
    </w:p>
    <w:p w:rsidR="00FF4146" w:rsidRDefault="00FF4146" w:rsidP="00FF414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5C57A56" wp14:editId="13F31F1E">
                <wp:simplePos x="0" y="0"/>
                <wp:positionH relativeFrom="column">
                  <wp:posOffset>4509771</wp:posOffset>
                </wp:positionH>
                <wp:positionV relativeFrom="paragraph">
                  <wp:posOffset>179070</wp:posOffset>
                </wp:positionV>
                <wp:extent cx="1638300" cy="0"/>
                <wp:effectExtent l="0" t="19050" r="19050" b="19050"/>
                <wp:wrapNone/>
                <wp:docPr id="164" name="直線コネクタ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A674C" id="直線コネクタ 164" o:spid="_x0000_s1026" style="position:absolute;left:0;text-align:lef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pt,14.1pt" to="484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" strokecolor="windowText" strokeweight="2.25pt">
                <v:stroke linestyle="thinThin" joinstyle="miter"/>
              </v:line>
            </w:pict>
          </mc:Fallback>
        </mc:AlternateContent>
      </w:r>
    </w:p>
    <w:p w:rsidR="00FF4146" w:rsidRDefault="00FF4146" w:rsidP="00FF4146">
      <w:pPr>
        <w:rPr>
          <w:rFonts w:asciiTheme="minorEastAsia" w:hAnsiTheme="minorEastAsia"/>
          <w:szCs w:val="21"/>
        </w:rPr>
      </w:pPr>
    </w:p>
    <w:p w:rsidR="00FF4146" w:rsidRPr="00A47C2B" w:rsidRDefault="00FF4146" w:rsidP="00FF4146">
      <w:pPr>
        <w:overflowPunct w:val="0"/>
        <w:ind w:firstLineChars="500" w:firstLine="1050"/>
        <w:jc w:val="left"/>
        <w:textAlignment w:val="baseline"/>
        <w:rPr>
          <w:rFonts w:ascii="ＭＳ Ｐゴシック" w:eastAsia="ＭＳ Ｐゴシック" w:hAnsi="ＭＳ Ｐゴシック" w:cs="ＭＳ ゴシック"/>
          <w:bCs/>
          <w:color w:val="000000"/>
          <w:kern w:val="0"/>
          <w:szCs w:val="21"/>
        </w:rPr>
      </w:pPr>
      <w:r w:rsidRPr="00A47C2B">
        <w:rPr>
          <w:rFonts w:ascii="ＭＳ Ｐゴシック" w:eastAsia="ＭＳ Ｐゴシック" w:hAnsi="ＭＳ Ｐゴシック" w:cs="ＭＳ ゴシック" w:hint="eastAsia"/>
          <w:bCs/>
          <w:color w:val="000000"/>
          <w:kern w:val="0"/>
          <w:szCs w:val="21"/>
        </w:rPr>
        <w:t xml:space="preserve">ア　表紙　　　　　　　　 </w:t>
      </w:r>
      <w:r w:rsidR="007C0DA1">
        <w:rPr>
          <w:rFonts w:ascii="ＭＳ Ｐゴシック" w:eastAsia="ＭＳ Ｐゴシック" w:hAnsi="ＭＳ Ｐゴシック" w:cs="ＭＳ ゴシック" w:hint="eastAsia"/>
          <w:bCs/>
          <w:color w:val="000000"/>
          <w:kern w:val="0"/>
          <w:szCs w:val="21"/>
        </w:rPr>
        <w:t xml:space="preserve">　　　　　　　　</w:t>
      </w:r>
      <w:r w:rsidRPr="00A47C2B">
        <w:rPr>
          <w:rFonts w:ascii="ＭＳ Ｐゴシック" w:eastAsia="ＭＳ Ｐゴシック" w:hAnsi="ＭＳ Ｐゴシック" w:cs="ＭＳ ゴシック" w:hint="eastAsia"/>
          <w:bCs/>
          <w:color w:val="000000"/>
          <w:kern w:val="0"/>
          <w:szCs w:val="21"/>
        </w:rPr>
        <w:t xml:space="preserve">　イ　</w:t>
      </w:r>
      <w:r w:rsidR="007C0DA1">
        <w:rPr>
          <w:rFonts w:ascii="ＭＳ Ｐゴシック" w:eastAsia="ＭＳ Ｐゴシック" w:hAnsi="ＭＳ Ｐゴシック" w:cs="ＭＳ ゴシック" w:hint="eastAsia"/>
          <w:bCs/>
          <w:color w:val="000000"/>
          <w:kern w:val="0"/>
          <w:szCs w:val="21"/>
        </w:rPr>
        <w:t>中表紙</w:t>
      </w:r>
      <w:r w:rsidRPr="00A47C2B">
        <w:rPr>
          <w:rFonts w:ascii="ＭＳ Ｐゴシック" w:eastAsia="ＭＳ Ｐゴシック" w:hAnsi="ＭＳ Ｐゴシック" w:cs="ＭＳ ゴシック" w:hint="eastAsia"/>
          <w:bCs/>
          <w:color w:val="000000"/>
          <w:kern w:val="0"/>
          <w:szCs w:val="21"/>
        </w:rPr>
        <w:t xml:space="preserve">　　　  </w:t>
      </w:r>
      <w:r w:rsidR="007C0DA1">
        <w:rPr>
          <w:rFonts w:ascii="ＭＳ Ｐゴシック" w:eastAsia="ＭＳ Ｐゴシック" w:hAnsi="ＭＳ Ｐゴシック" w:cs="ＭＳ ゴシック" w:hint="eastAsia"/>
          <w:bCs/>
          <w:color w:val="000000"/>
          <w:kern w:val="0"/>
          <w:szCs w:val="21"/>
        </w:rPr>
        <w:t xml:space="preserve">　　　　　　　　　　</w:t>
      </w:r>
      <w:r w:rsidRPr="00A47C2B">
        <w:rPr>
          <w:rFonts w:ascii="ＭＳ Ｐゴシック" w:eastAsia="ＭＳ Ｐゴシック" w:hAnsi="ＭＳ Ｐゴシック" w:cs="ＭＳ ゴシック" w:hint="eastAsia"/>
          <w:bCs/>
          <w:color w:val="000000"/>
          <w:kern w:val="0"/>
          <w:szCs w:val="21"/>
        </w:rPr>
        <w:t xml:space="preserve"> ウ　記帳のあるページ</w:t>
      </w:r>
    </w:p>
    <w:p w:rsidR="00FF4146" w:rsidRPr="00426EDC" w:rsidRDefault="00FF4146" w:rsidP="00FF4146">
      <w:pPr>
        <w:overflowPunct w:val="0"/>
        <w:jc w:val="distribute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1"/>
        </w:rPr>
      </w:pPr>
    </w:p>
    <w:p w:rsidR="00FF4146" w:rsidRPr="009758D0" w:rsidRDefault="00FF4146" w:rsidP="00FF4146">
      <w:pPr>
        <w:overflowPunct w:val="0"/>
        <w:spacing w:line="224" w:lineRule="exact"/>
        <w:ind w:left="746" w:right="640" w:hanging="21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9758D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４　保険証券など裏表両面に記載があるものは，</w:t>
      </w:r>
      <w:r w:rsidRPr="009758D0">
        <w:rPr>
          <w:rFonts w:ascii="ＭＳ 明朝" w:eastAsia="ＭＳ 明朝" w:hAnsi="ＭＳ 明朝" w:cs="ＭＳ ゴシック" w:hint="eastAsia"/>
          <w:bCs/>
          <w:color w:val="000000"/>
          <w:kern w:val="0"/>
          <w:szCs w:val="21"/>
        </w:rPr>
        <w:t>両面とも</w:t>
      </w:r>
      <w:r w:rsidRPr="009758D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コピーしてください。</w:t>
      </w:r>
    </w:p>
    <w:p w:rsidR="00FF4146" w:rsidRPr="009758D0" w:rsidRDefault="00FF4146" w:rsidP="00FF4146">
      <w:pPr>
        <w:overflowPunct w:val="0"/>
        <w:spacing w:line="224" w:lineRule="exact"/>
        <w:ind w:left="746" w:right="640" w:hanging="214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4D2665" w:rsidRPr="007464F2" w:rsidRDefault="00FF4146" w:rsidP="00AF42AC">
      <w:pPr>
        <w:widowControl/>
        <w:ind w:leftChars="250" w:left="735" w:hangingChars="100" w:hanging="210"/>
        <w:jc w:val="left"/>
        <w:rPr>
          <w:rFonts w:ascii="HGS創英角ｺﾞｼｯｸUB" w:eastAsia="HGS創英角ｺﾞｼｯｸUB" w:hAnsi="HGS創英角ｺﾞｼｯｸUB"/>
          <w:b/>
          <w:sz w:val="24"/>
          <w:szCs w:val="24"/>
        </w:rPr>
      </w:pPr>
      <w:r w:rsidRPr="009758D0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　複数の領収書や支出額１０万円以上のレシートを１枚の用紙にコピーするときは，支払の種類ごとにまとめてください。</w:t>
      </w:r>
    </w:p>
    <w:sectPr w:rsidR="004D2665" w:rsidRPr="007464F2" w:rsidSect="00316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361" w:right="1134" w:bottom="1361" w:left="1134" w:header="720" w:footer="720" w:gutter="0"/>
      <w:pgNumType w:start="3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BB" w:rsidRDefault="008F67BB" w:rsidP="00821133">
      <w:r>
        <w:separator/>
      </w:r>
    </w:p>
  </w:endnote>
  <w:endnote w:type="continuationSeparator" w:id="0">
    <w:p w:rsidR="008F67BB" w:rsidRDefault="008F67BB" w:rsidP="0082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3A" w:rsidRDefault="00E66F3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047498"/>
      <w:docPartObj>
        <w:docPartGallery w:val="Page Numbers (Bottom of Page)"/>
        <w:docPartUnique/>
      </w:docPartObj>
    </w:sdtPr>
    <w:sdtEndPr/>
    <w:sdtContent>
      <w:p w:rsidR="0031641C" w:rsidRDefault="00E66F3A">
        <w:pPr>
          <w:pStyle w:val="af5"/>
          <w:jc w:val="center"/>
        </w:pPr>
      </w:p>
      <w:bookmarkStart w:id="0" w:name="_GoBack" w:displacedByCustomXml="next"/>
      <w:bookmarkEnd w:id="0" w:displacedByCustomXml="next"/>
    </w:sdtContent>
  </w:sdt>
  <w:p w:rsidR="00371E53" w:rsidRPr="00B84F0B" w:rsidRDefault="00371E53" w:rsidP="00B84F0B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3A" w:rsidRDefault="00E66F3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BB" w:rsidRDefault="008F67BB" w:rsidP="00821133">
      <w:r>
        <w:separator/>
      </w:r>
    </w:p>
  </w:footnote>
  <w:footnote w:type="continuationSeparator" w:id="0">
    <w:p w:rsidR="008F67BB" w:rsidRDefault="008F67BB" w:rsidP="0082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3A" w:rsidRDefault="00E66F3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3A" w:rsidRDefault="00E66F3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3A" w:rsidRDefault="00E66F3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E88"/>
    <w:multiLevelType w:val="hybridMultilevel"/>
    <w:tmpl w:val="69E2608E"/>
    <w:lvl w:ilvl="0" w:tplc="4922EED0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A7C7214"/>
    <w:multiLevelType w:val="hybridMultilevel"/>
    <w:tmpl w:val="4E685B48"/>
    <w:lvl w:ilvl="0" w:tplc="32CAC1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A121C91"/>
    <w:multiLevelType w:val="hybridMultilevel"/>
    <w:tmpl w:val="DDDE3C42"/>
    <w:lvl w:ilvl="0" w:tplc="4DEA8A94">
      <w:start w:val="1"/>
      <w:numFmt w:val="decimal"/>
      <w:suff w:val="space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4EE90314"/>
    <w:multiLevelType w:val="hybridMultilevel"/>
    <w:tmpl w:val="FE42C45C"/>
    <w:lvl w:ilvl="0" w:tplc="AE101528">
      <w:start w:val="1"/>
      <w:numFmt w:val="decimal"/>
      <w:suff w:val="space"/>
      <w:lvlText w:val="(%1)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5956FC5"/>
    <w:multiLevelType w:val="hybridMultilevel"/>
    <w:tmpl w:val="B14C64DE"/>
    <w:lvl w:ilvl="0" w:tplc="9DE8574E">
      <w:start w:val="1"/>
      <w:numFmt w:val="decimal"/>
      <w:lvlText w:val="(%1)"/>
      <w:lvlJc w:val="left"/>
      <w:pPr>
        <w:ind w:left="7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6A653B8"/>
    <w:multiLevelType w:val="hybridMultilevel"/>
    <w:tmpl w:val="E2709E56"/>
    <w:lvl w:ilvl="0" w:tplc="DF9E2C36">
      <w:numFmt w:val="bullet"/>
      <w:lvlText w:val="＊"/>
      <w:lvlJc w:val="left"/>
      <w:pPr>
        <w:ind w:left="644" w:hanging="360"/>
      </w:pPr>
      <w:rPr>
        <w:rFonts w:ascii="HGS創英角ｺﾞｼｯｸUB" w:eastAsia="HGS創英角ｺﾞｼｯｸUB" w:hAnsi="HGS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5F940DD6"/>
    <w:multiLevelType w:val="hybridMultilevel"/>
    <w:tmpl w:val="6E9A88F2"/>
    <w:lvl w:ilvl="0" w:tplc="29946E82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7514C85"/>
    <w:multiLevelType w:val="hybridMultilevel"/>
    <w:tmpl w:val="B5D65D4E"/>
    <w:lvl w:ilvl="0" w:tplc="FEE2D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lvl w:ilvl="0" w:tplc="AE101528">
        <w:start w:val="1"/>
        <w:numFmt w:val="decimal"/>
        <w:suff w:val="space"/>
        <w:lvlText w:val="(%1)"/>
        <w:lvlJc w:val="left"/>
        <w:pPr>
          <w:ind w:left="480" w:hanging="36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7">
    <w:abstractNumId w:val="0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5"/>
    <w:rsid w:val="00001EA3"/>
    <w:rsid w:val="00003917"/>
    <w:rsid w:val="00003967"/>
    <w:rsid w:val="000072E4"/>
    <w:rsid w:val="000077FB"/>
    <w:rsid w:val="000106FC"/>
    <w:rsid w:val="00011A51"/>
    <w:rsid w:val="00023397"/>
    <w:rsid w:val="00024D04"/>
    <w:rsid w:val="00025F52"/>
    <w:rsid w:val="000276FE"/>
    <w:rsid w:val="00030252"/>
    <w:rsid w:val="00030E5D"/>
    <w:rsid w:val="0003574F"/>
    <w:rsid w:val="00037BC9"/>
    <w:rsid w:val="00040D5A"/>
    <w:rsid w:val="00045701"/>
    <w:rsid w:val="00047B9D"/>
    <w:rsid w:val="00051114"/>
    <w:rsid w:val="000516AA"/>
    <w:rsid w:val="00052237"/>
    <w:rsid w:val="00053808"/>
    <w:rsid w:val="00055D00"/>
    <w:rsid w:val="00061AED"/>
    <w:rsid w:val="00062043"/>
    <w:rsid w:val="00063FB7"/>
    <w:rsid w:val="000643D5"/>
    <w:rsid w:val="00070F7B"/>
    <w:rsid w:val="00075B36"/>
    <w:rsid w:val="000800A1"/>
    <w:rsid w:val="0009177D"/>
    <w:rsid w:val="000A21B6"/>
    <w:rsid w:val="000B0625"/>
    <w:rsid w:val="000B0A16"/>
    <w:rsid w:val="000B160A"/>
    <w:rsid w:val="000B17C0"/>
    <w:rsid w:val="000B207E"/>
    <w:rsid w:val="000B2C55"/>
    <w:rsid w:val="000B4091"/>
    <w:rsid w:val="000B5C7C"/>
    <w:rsid w:val="000C2350"/>
    <w:rsid w:val="000D13EF"/>
    <w:rsid w:val="000D23D1"/>
    <w:rsid w:val="000D310E"/>
    <w:rsid w:val="000D3298"/>
    <w:rsid w:val="000D70DE"/>
    <w:rsid w:val="000D7D3E"/>
    <w:rsid w:val="000E13E2"/>
    <w:rsid w:val="000E6704"/>
    <w:rsid w:val="000F3FF3"/>
    <w:rsid w:val="00107DD8"/>
    <w:rsid w:val="00120008"/>
    <w:rsid w:val="0012126A"/>
    <w:rsid w:val="00121D2E"/>
    <w:rsid w:val="00122F14"/>
    <w:rsid w:val="0012362D"/>
    <w:rsid w:val="00124B0B"/>
    <w:rsid w:val="00124DE7"/>
    <w:rsid w:val="00143C08"/>
    <w:rsid w:val="00146C13"/>
    <w:rsid w:val="00146E89"/>
    <w:rsid w:val="001478A6"/>
    <w:rsid w:val="0015133D"/>
    <w:rsid w:val="00151711"/>
    <w:rsid w:val="00162208"/>
    <w:rsid w:val="0016417F"/>
    <w:rsid w:val="0016482E"/>
    <w:rsid w:val="001752B6"/>
    <w:rsid w:val="00176402"/>
    <w:rsid w:val="00182F19"/>
    <w:rsid w:val="00186D7A"/>
    <w:rsid w:val="001874DE"/>
    <w:rsid w:val="0019094C"/>
    <w:rsid w:val="00190BC2"/>
    <w:rsid w:val="001A3536"/>
    <w:rsid w:val="001B16A6"/>
    <w:rsid w:val="001B183F"/>
    <w:rsid w:val="001B71D2"/>
    <w:rsid w:val="001C4AEB"/>
    <w:rsid w:val="001C5F9C"/>
    <w:rsid w:val="001D164E"/>
    <w:rsid w:val="001D2AA3"/>
    <w:rsid w:val="001D5357"/>
    <w:rsid w:val="001D7070"/>
    <w:rsid w:val="001D7276"/>
    <w:rsid w:val="001E7C89"/>
    <w:rsid w:val="001F0470"/>
    <w:rsid w:val="001F0F24"/>
    <w:rsid w:val="001F2905"/>
    <w:rsid w:val="001F4781"/>
    <w:rsid w:val="001F75BF"/>
    <w:rsid w:val="001F7F78"/>
    <w:rsid w:val="00204AEC"/>
    <w:rsid w:val="002070CC"/>
    <w:rsid w:val="002138B0"/>
    <w:rsid w:val="00215A8A"/>
    <w:rsid w:val="002209DD"/>
    <w:rsid w:val="00223624"/>
    <w:rsid w:val="00225DF3"/>
    <w:rsid w:val="00231C28"/>
    <w:rsid w:val="00231E8C"/>
    <w:rsid w:val="00241D9C"/>
    <w:rsid w:val="002469C4"/>
    <w:rsid w:val="00250C14"/>
    <w:rsid w:val="00251422"/>
    <w:rsid w:val="002546B7"/>
    <w:rsid w:val="0025562C"/>
    <w:rsid w:val="00257132"/>
    <w:rsid w:val="002610F8"/>
    <w:rsid w:val="00261C78"/>
    <w:rsid w:val="002621C8"/>
    <w:rsid w:val="00266B12"/>
    <w:rsid w:val="0027107D"/>
    <w:rsid w:val="00272F10"/>
    <w:rsid w:val="0027336B"/>
    <w:rsid w:val="00275158"/>
    <w:rsid w:val="00281086"/>
    <w:rsid w:val="002841AC"/>
    <w:rsid w:val="00285419"/>
    <w:rsid w:val="00285E64"/>
    <w:rsid w:val="002879A5"/>
    <w:rsid w:val="0029187B"/>
    <w:rsid w:val="00294FAD"/>
    <w:rsid w:val="00297448"/>
    <w:rsid w:val="002A0C98"/>
    <w:rsid w:val="002A141C"/>
    <w:rsid w:val="002A31FB"/>
    <w:rsid w:val="002B27FF"/>
    <w:rsid w:val="002B37A2"/>
    <w:rsid w:val="002B6168"/>
    <w:rsid w:val="002B6797"/>
    <w:rsid w:val="002C0DB1"/>
    <w:rsid w:val="002C7908"/>
    <w:rsid w:val="002D160F"/>
    <w:rsid w:val="002D74B4"/>
    <w:rsid w:val="002E2188"/>
    <w:rsid w:val="002E3BCB"/>
    <w:rsid w:val="002E69A7"/>
    <w:rsid w:val="002E7342"/>
    <w:rsid w:val="002F1D9B"/>
    <w:rsid w:val="00300B3B"/>
    <w:rsid w:val="00304E66"/>
    <w:rsid w:val="00311AC4"/>
    <w:rsid w:val="00313191"/>
    <w:rsid w:val="0031480B"/>
    <w:rsid w:val="0031641C"/>
    <w:rsid w:val="003268F1"/>
    <w:rsid w:val="0032745E"/>
    <w:rsid w:val="003279E9"/>
    <w:rsid w:val="0033042A"/>
    <w:rsid w:val="00333164"/>
    <w:rsid w:val="00336C5A"/>
    <w:rsid w:val="00342C97"/>
    <w:rsid w:val="00343047"/>
    <w:rsid w:val="00343E99"/>
    <w:rsid w:val="0034711E"/>
    <w:rsid w:val="00351DF5"/>
    <w:rsid w:val="00354EA4"/>
    <w:rsid w:val="00355AC5"/>
    <w:rsid w:val="00356E68"/>
    <w:rsid w:val="00357A88"/>
    <w:rsid w:val="00360ED6"/>
    <w:rsid w:val="00361B63"/>
    <w:rsid w:val="00363A9E"/>
    <w:rsid w:val="00364573"/>
    <w:rsid w:val="00364A7C"/>
    <w:rsid w:val="00364D47"/>
    <w:rsid w:val="00365769"/>
    <w:rsid w:val="00370A65"/>
    <w:rsid w:val="00371E53"/>
    <w:rsid w:val="00375585"/>
    <w:rsid w:val="00384CB1"/>
    <w:rsid w:val="00386DB0"/>
    <w:rsid w:val="00392D22"/>
    <w:rsid w:val="0039659E"/>
    <w:rsid w:val="003B3301"/>
    <w:rsid w:val="003B6661"/>
    <w:rsid w:val="003B718B"/>
    <w:rsid w:val="003C1147"/>
    <w:rsid w:val="003C1296"/>
    <w:rsid w:val="003C2F8C"/>
    <w:rsid w:val="003D6779"/>
    <w:rsid w:val="003D7057"/>
    <w:rsid w:val="003D767B"/>
    <w:rsid w:val="003F0652"/>
    <w:rsid w:val="003F0A49"/>
    <w:rsid w:val="003F522E"/>
    <w:rsid w:val="003F70C9"/>
    <w:rsid w:val="00402B8C"/>
    <w:rsid w:val="00403F55"/>
    <w:rsid w:val="004130B5"/>
    <w:rsid w:val="00421C63"/>
    <w:rsid w:val="00424FC9"/>
    <w:rsid w:val="004255A7"/>
    <w:rsid w:val="00427DD2"/>
    <w:rsid w:val="004319CC"/>
    <w:rsid w:val="00434947"/>
    <w:rsid w:val="00434E63"/>
    <w:rsid w:val="004422D6"/>
    <w:rsid w:val="00455504"/>
    <w:rsid w:val="00457393"/>
    <w:rsid w:val="0046457B"/>
    <w:rsid w:val="00464612"/>
    <w:rsid w:val="0047060A"/>
    <w:rsid w:val="00474190"/>
    <w:rsid w:val="0048747F"/>
    <w:rsid w:val="004A2D0B"/>
    <w:rsid w:val="004A46A4"/>
    <w:rsid w:val="004A5333"/>
    <w:rsid w:val="004A611B"/>
    <w:rsid w:val="004A7128"/>
    <w:rsid w:val="004B25BA"/>
    <w:rsid w:val="004B4C9D"/>
    <w:rsid w:val="004B6F34"/>
    <w:rsid w:val="004C0816"/>
    <w:rsid w:val="004C1796"/>
    <w:rsid w:val="004D2665"/>
    <w:rsid w:val="004D6C42"/>
    <w:rsid w:val="004D7E81"/>
    <w:rsid w:val="004E09D0"/>
    <w:rsid w:val="004E66C5"/>
    <w:rsid w:val="004F4B99"/>
    <w:rsid w:val="00505034"/>
    <w:rsid w:val="00505F3E"/>
    <w:rsid w:val="00511415"/>
    <w:rsid w:val="00511922"/>
    <w:rsid w:val="00516A02"/>
    <w:rsid w:val="0051738B"/>
    <w:rsid w:val="00517631"/>
    <w:rsid w:val="005243EB"/>
    <w:rsid w:val="005269C5"/>
    <w:rsid w:val="00526C0B"/>
    <w:rsid w:val="0053517F"/>
    <w:rsid w:val="005373EB"/>
    <w:rsid w:val="00541894"/>
    <w:rsid w:val="00541BE4"/>
    <w:rsid w:val="00543159"/>
    <w:rsid w:val="00543582"/>
    <w:rsid w:val="0054642A"/>
    <w:rsid w:val="00547DF6"/>
    <w:rsid w:val="00550040"/>
    <w:rsid w:val="00550808"/>
    <w:rsid w:val="005515FC"/>
    <w:rsid w:val="00551B35"/>
    <w:rsid w:val="0056402D"/>
    <w:rsid w:val="00566E66"/>
    <w:rsid w:val="00567766"/>
    <w:rsid w:val="0057086C"/>
    <w:rsid w:val="00570ED7"/>
    <w:rsid w:val="005815C5"/>
    <w:rsid w:val="00581955"/>
    <w:rsid w:val="00581ED8"/>
    <w:rsid w:val="00587F3B"/>
    <w:rsid w:val="00590C44"/>
    <w:rsid w:val="00594FFF"/>
    <w:rsid w:val="005A625D"/>
    <w:rsid w:val="005A7846"/>
    <w:rsid w:val="005B1840"/>
    <w:rsid w:val="005B2A5D"/>
    <w:rsid w:val="005B5C43"/>
    <w:rsid w:val="005C1172"/>
    <w:rsid w:val="005C4E72"/>
    <w:rsid w:val="005C7178"/>
    <w:rsid w:val="005D1B7B"/>
    <w:rsid w:val="005D4BBF"/>
    <w:rsid w:val="005D5EA3"/>
    <w:rsid w:val="005E3D74"/>
    <w:rsid w:val="005E460C"/>
    <w:rsid w:val="005F03F9"/>
    <w:rsid w:val="005F4AC8"/>
    <w:rsid w:val="005F4F06"/>
    <w:rsid w:val="005F56B2"/>
    <w:rsid w:val="005F6F83"/>
    <w:rsid w:val="0060024A"/>
    <w:rsid w:val="00614CCB"/>
    <w:rsid w:val="006153F9"/>
    <w:rsid w:val="0062277F"/>
    <w:rsid w:val="00624B1C"/>
    <w:rsid w:val="00624DFB"/>
    <w:rsid w:val="00624E91"/>
    <w:rsid w:val="006251FE"/>
    <w:rsid w:val="00627A69"/>
    <w:rsid w:val="00630A2F"/>
    <w:rsid w:val="006340ED"/>
    <w:rsid w:val="00646954"/>
    <w:rsid w:val="00651321"/>
    <w:rsid w:val="00652282"/>
    <w:rsid w:val="00655F3C"/>
    <w:rsid w:val="0066511A"/>
    <w:rsid w:val="00675776"/>
    <w:rsid w:val="0068157B"/>
    <w:rsid w:val="0069299D"/>
    <w:rsid w:val="006A103C"/>
    <w:rsid w:val="006A227B"/>
    <w:rsid w:val="006A3BD5"/>
    <w:rsid w:val="006A45C1"/>
    <w:rsid w:val="006B0A21"/>
    <w:rsid w:val="006B1FB2"/>
    <w:rsid w:val="006B510D"/>
    <w:rsid w:val="006C2D42"/>
    <w:rsid w:val="006C4DFE"/>
    <w:rsid w:val="006D5329"/>
    <w:rsid w:val="006E0A35"/>
    <w:rsid w:val="006E3CE0"/>
    <w:rsid w:val="006F5C06"/>
    <w:rsid w:val="00700160"/>
    <w:rsid w:val="007038D4"/>
    <w:rsid w:val="00712E73"/>
    <w:rsid w:val="007242EB"/>
    <w:rsid w:val="00736E74"/>
    <w:rsid w:val="007443ED"/>
    <w:rsid w:val="007464F2"/>
    <w:rsid w:val="00747C51"/>
    <w:rsid w:val="00754550"/>
    <w:rsid w:val="00757A5F"/>
    <w:rsid w:val="007601DF"/>
    <w:rsid w:val="00762A20"/>
    <w:rsid w:val="00763224"/>
    <w:rsid w:val="007762C9"/>
    <w:rsid w:val="007779C1"/>
    <w:rsid w:val="007813F9"/>
    <w:rsid w:val="00784FF4"/>
    <w:rsid w:val="00793AE9"/>
    <w:rsid w:val="00795A43"/>
    <w:rsid w:val="00796EA8"/>
    <w:rsid w:val="00796EF2"/>
    <w:rsid w:val="007A1CE7"/>
    <w:rsid w:val="007A265A"/>
    <w:rsid w:val="007A5056"/>
    <w:rsid w:val="007A75A2"/>
    <w:rsid w:val="007B15F4"/>
    <w:rsid w:val="007C0412"/>
    <w:rsid w:val="007C0DA1"/>
    <w:rsid w:val="007C6B7F"/>
    <w:rsid w:val="007C7442"/>
    <w:rsid w:val="007D65E4"/>
    <w:rsid w:val="007D6DD2"/>
    <w:rsid w:val="007E05B5"/>
    <w:rsid w:val="007E278F"/>
    <w:rsid w:val="007E3BEE"/>
    <w:rsid w:val="007E4BE5"/>
    <w:rsid w:val="007E78CB"/>
    <w:rsid w:val="008028A6"/>
    <w:rsid w:val="008032D3"/>
    <w:rsid w:val="0080659B"/>
    <w:rsid w:val="00807607"/>
    <w:rsid w:val="00816EF0"/>
    <w:rsid w:val="00821133"/>
    <w:rsid w:val="008452FC"/>
    <w:rsid w:val="008463CC"/>
    <w:rsid w:val="00850780"/>
    <w:rsid w:val="008532A2"/>
    <w:rsid w:val="00856F68"/>
    <w:rsid w:val="00865805"/>
    <w:rsid w:val="0086636C"/>
    <w:rsid w:val="00867C91"/>
    <w:rsid w:val="00872D0B"/>
    <w:rsid w:val="008774FD"/>
    <w:rsid w:val="008815A4"/>
    <w:rsid w:val="008851F0"/>
    <w:rsid w:val="00887D4E"/>
    <w:rsid w:val="00893862"/>
    <w:rsid w:val="00893FB4"/>
    <w:rsid w:val="00894A9B"/>
    <w:rsid w:val="00895A37"/>
    <w:rsid w:val="00897218"/>
    <w:rsid w:val="00897C78"/>
    <w:rsid w:val="008A3260"/>
    <w:rsid w:val="008A740B"/>
    <w:rsid w:val="008B0C96"/>
    <w:rsid w:val="008B633C"/>
    <w:rsid w:val="008C14DC"/>
    <w:rsid w:val="008C6A12"/>
    <w:rsid w:val="008D340E"/>
    <w:rsid w:val="008D4A9D"/>
    <w:rsid w:val="008D7025"/>
    <w:rsid w:val="008D76B3"/>
    <w:rsid w:val="008D7850"/>
    <w:rsid w:val="008E3DD5"/>
    <w:rsid w:val="008E4633"/>
    <w:rsid w:val="008E5CCB"/>
    <w:rsid w:val="008F206A"/>
    <w:rsid w:val="008F583A"/>
    <w:rsid w:val="008F67BB"/>
    <w:rsid w:val="00900F87"/>
    <w:rsid w:val="009014C6"/>
    <w:rsid w:val="00901A3D"/>
    <w:rsid w:val="009051A6"/>
    <w:rsid w:val="009063C4"/>
    <w:rsid w:val="009132B6"/>
    <w:rsid w:val="009142BA"/>
    <w:rsid w:val="00914DF5"/>
    <w:rsid w:val="0092153C"/>
    <w:rsid w:val="00932CB2"/>
    <w:rsid w:val="00933D38"/>
    <w:rsid w:val="00935CCB"/>
    <w:rsid w:val="00941C39"/>
    <w:rsid w:val="00942768"/>
    <w:rsid w:val="0094338B"/>
    <w:rsid w:val="00946026"/>
    <w:rsid w:val="009476D5"/>
    <w:rsid w:val="00962644"/>
    <w:rsid w:val="009659FA"/>
    <w:rsid w:val="00965ADF"/>
    <w:rsid w:val="00972070"/>
    <w:rsid w:val="00975CE9"/>
    <w:rsid w:val="0097643F"/>
    <w:rsid w:val="00980A7D"/>
    <w:rsid w:val="0099045E"/>
    <w:rsid w:val="00992F48"/>
    <w:rsid w:val="009A0369"/>
    <w:rsid w:val="009A1E22"/>
    <w:rsid w:val="009A3D5E"/>
    <w:rsid w:val="009B04E2"/>
    <w:rsid w:val="009B682E"/>
    <w:rsid w:val="009C0ABC"/>
    <w:rsid w:val="009D3441"/>
    <w:rsid w:val="009D4D90"/>
    <w:rsid w:val="009D5589"/>
    <w:rsid w:val="009D5924"/>
    <w:rsid w:val="009E0738"/>
    <w:rsid w:val="009E2D40"/>
    <w:rsid w:val="009E3831"/>
    <w:rsid w:val="009E57A9"/>
    <w:rsid w:val="009E6811"/>
    <w:rsid w:val="009F49B1"/>
    <w:rsid w:val="009F5272"/>
    <w:rsid w:val="009F54B5"/>
    <w:rsid w:val="009F759E"/>
    <w:rsid w:val="00A0051F"/>
    <w:rsid w:val="00A05AC4"/>
    <w:rsid w:val="00A06302"/>
    <w:rsid w:val="00A075CD"/>
    <w:rsid w:val="00A128A1"/>
    <w:rsid w:val="00A14B81"/>
    <w:rsid w:val="00A234D1"/>
    <w:rsid w:val="00A25812"/>
    <w:rsid w:val="00A26215"/>
    <w:rsid w:val="00A27482"/>
    <w:rsid w:val="00A30F46"/>
    <w:rsid w:val="00A53F81"/>
    <w:rsid w:val="00A54D74"/>
    <w:rsid w:val="00A55BF4"/>
    <w:rsid w:val="00A5627E"/>
    <w:rsid w:val="00A570A3"/>
    <w:rsid w:val="00A62ED0"/>
    <w:rsid w:val="00A73A66"/>
    <w:rsid w:val="00A77747"/>
    <w:rsid w:val="00A84AF4"/>
    <w:rsid w:val="00A85854"/>
    <w:rsid w:val="00A9081D"/>
    <w:rsid w:val="00A922CD"/>
    <w:rsid w:val="00A94C73"/>
    <w:rsid w:val="00A94EC1"/>
    <w:rsid w:val="00AA5786"/>
    <w:rsid w:val="00AA76AB"/>
    <w:rsid w:val="00AB5B0D"/>
    <w:rsid w:val="00AB6997"/>
    <w:rsid w:val="00AC2E1C"/>
    <w:rsid w:val="00AD506E"/>
    <w:rsid w:val="00AD6772"/>
    <w:rsid w:val="00AE1641"/>
    <w:rsid w:val="00AE5A18"/>
    <w:rsid w:val="00AF0F87"/>
    <w:rsid w:val="00AF3E18"/>
    <w:rsid w:val="00AF42AC"/>
    <w:rsid w:val="00B0015E"/>
    <w:rsid w:val="00B05500"/>
    <w:rsid w:val="00B06EB2"/>
    <w:rsid w:val="00B13ED1"/>
    <w:rsid w:val="00B1780E"/>
    <w:rsid w:val="00B20767"/>
    <w:rsid w:val="00B25E78"/>
    <w:rsid w:val="00B30D42"/>
    <w:rsid w:val="00B3105E"/>
    <w:rsid w:val="00B31D5A"/>
    <w:rsid w:val="00B34786"/>
    <w:rsid w:val="00B45C76"/>
    <w:rsid w:val="00B460DE"/>
    <w:rsid w:val="00B6114D"/>
    <w:rsid w:val="00B63671"/>
    <w:rsid w:val="00B70F49"/>
    <w:rsid w:val="00B71B1A"/>
    <w:rsid w:val="00B73647"/>
    <w:rsid w:val="00B73E3D"/>
    <w:rsid w:val="00B747C4"/>
    <w:rsid w:val="00B81F0A"/>
    <w:rsid w:val="00B84F0B"/>
    <w:rsid w:val="00B91208"/>
    <w:rsid w:val="00B9788B"/>
    <w:rsid w:val="00BA23AC"/>
    <w:rsid w:val="00BA2857"/>
    <w:rsid w:val="00BA7D1C"/>
    <w:rsid w:val="00BB05CE"/>
    <w:rsid w:val="00BB3087"/>
    <w:rsid w:val="00BB5772"/>
    <w:rsid w:val="00BB5B67"/>
    <w:rsid w:val="00BB7B41"/>
    <w:rsid w:val="00BC3870"/>
    <w:rsid w:val="00BC4691"/>
    <w:rsid w:val="00BD16D2"/>
    <w:rsid w:val="00BD4F15"/>
    <w:rsid w:val="00BD624E"/>
    <w:rsid w:val="00BD6DC1"/>
    <w:rsid w:val="00BE2D18"/>
    <w:rsid w:val="00BE2D94"/>
    <w:rsid w:val="00BF06F9"/>
    <w:rsid w:val="00BF387D"/>
    <w:rsid w:val="00BF5731"/>
    <w:rsid w:val="00BF680E"/>
    <w:rsid w:val="00BF6CAD"/>
    <w:rsid w:val="00C0172A"/>
    <w:rsid w:val="00C1173E"/>
    <w:rsid w:val="00C137F5"/>
    <w:rsid w:val="00C13EF8"/>
    <w:rsid w:val="00C1461F"/>
    <w:rsid w:val="00C234D6"/>
    <w:rsid w:val="00C23603"/>
    <w:rsid w:val="00C256A9"/>
    <w:rsid w:val="00C26343"/>
    <w:rsid w:val="00C30583"/>
    <w:rsid w:val="00C3281C"/>
    <w:rsid w:val="00C41155"/>
    <w:rsid w:val="00C42040"/>
    <w:rsid w:val="00C43F3A"/>
    <w:rsid w:val="00C51BFB"/>
    <w:rsid w:val="00C608F4"/>
    <w:rsid w:val="00C660C2"/>
    <w:rsid w:val="00C665B6"/>
    <w:rsid w:val="00C72647"/>
    <w:rsid w:val="00C73B55"/>
    <w:rsid w:val="00C74624"/>
    <w:rsid w:val="00C76B2A"/>
    <w:rsid w:val="00C77C5A"/>
    <w:rsid w:val="00C81C0F"/>
    <w:rsid w:val="00C844DF"/>
    <w:rsid w:val="00C91E9E"/>
    <w:rsid w:val="00C920E1"/>
    <w:rsid w:val="00C94672"/>
    <w:rsid w:val="00C9528F"/>
    <w:rsid w:val="00CA4163"/>
    <w:rsid w:val="00CB2E62"/>
    <w:rsid w:val="00CB69F1"/>
    <w:rsid w:val="00CB724C"/>
    <w:rsid w:val="00CB753B"/>
    <w:rsid w:val="00CC02BB"/>
    <w:rsid w:val="00CC7519"/>
    <w:rsid w:val="00CC7F68"/>
    <w:rsid w:val="00CD3E80"/>
    <w:rsid w:val="00CD45F2"/>
    <w:rsid w:val="00CD49BF"/>
    <w:rsid w:val="00CD653B"/>
    <w:rsid w:val="00CD673A"/>
    <w:rsid w:val="00CE1E9C"/>
    <w:rsid w:val="00CF105B"/>
    <w:rsid w:val="00CF6282"/>
    <w:rsid w:val="00D005AC"/>
    <w:rsid w:val="00D02B38"/>
    <w:rsid w:val="00D142EC"/>
    <w:rsid w:val="00D1466D"/>
    <w:rsid w:val="00D160A8"/>
    <w:rsid w:val="00D21BE3"/>
    <w:rsid w:val="00D24CE9"/>
    <w:rsid w:val="00D25709"/>
    <w:rsid w:val="00D338DE"/>
    <w:rsid w:val="00D50882"/>
    <w:rsid w:val="00D520DF"/>
    <w:rsid w:val="00D531F2"/>
    <w:rsid w:val="00D56E49"/>
    <w:rsid w:val="00D602BA"/>
    <w:rsid w:val="00D62318"/>
    <w:rsid w:val="00D7034D"/>
    <w:rsid w:val="00D72C40"/>
    <w:rsid w:val="00D868B3"/>
    <w:rsid w:val="00D87327"/>
    <w:rsid w:val="00D87AB5"/>
    <w:rsid w:val="00D9110E"/>
    <w:rsid w:val="00DA2522"/>
    <w:rsid w:val="00DA5023"/>
    <w:rsid w:val="00DB0082"/>
    <w:rsid w:val="00DB0B18"/>
    <w:rsid w:val="00DB7A5A"/>
    <w:rsid w:val="00DC6E0D"/>
    <w:rsid w:val="00DD037C"/>
    <w:rsid w:val="00DD66E1"/>
    <w:rsid w:val="00DD6C0B"/>
    <w:rsid w:val="00DE0E6A"/>
    <w:rsid w:val="00DE68C7"/>
    <w:rsid w:val="00DE7AC3"/>
    <w:rsid w:val="00DF477E"/>
    <w:rsid w:val="00DF601C"/>
    <w:rsid w:val="00E02329"/>
    <w:rsid w:val="00E06C46"/>
    <w:rsid w:val="00E07907"/>
    <w:rsid w:val="00E13E38"/>
    <w:rsid w:val="00E15022"/>
    <w:rsid w:val="00E1666E"/>
    <w:rsid w:val="00E1733A"/>
    <w:rsid w:val="00E223C1"/>
    <w:rsid w:val="00E224E6"/>
    <w:rsid w:val="00E23607"/>
    <w:rsid w:val="00E24D44"/>
    <w:rsid w:val="00E255B5"/>
    <w:rsid w:val="00E35A37"/>
    <w:rsid w:val="00E40179"/>
    <w:rsid w:val="00E4246C"/>
    <w:rsid w:val="00E42999"/>
    <w:rsid w:val="00E43C49"/>
    <w:rsid w:val="00E45958"/>
    <w:rsid w:val="00E50CAB"/>
    <w:rsid w:val="00E538F2"/>
    <w:rsid w:val="00E53A4B"/>
    <w:rsid w:val="00E550A4"/>
    <w:rsid w:val="00E65984"/>
    <w:rsid w:val="00E66F3A"/>
    <w:rsid w:val="00E703C1"/>
    <w:rsid w:val="00E72597"/>
    <w:rsid w:val="00E74D2D"/>
    <w:rsid w:val="00E83F49"/>
    <w:rsid w:val="00EA16D0"/>
    <w:rsid w:val="00EA35DC"/>
    <w:rsid w:val="00EA408B"/>
    <w:rsid w:val="00EA46A1"/>
    <w:rsid w:val="00EA518E"/>
    <w:rsid w:val="00EA56DF"/>
    <w:rsid w:val="00EA79E7"/>
    <w:rsid w:val="00EB280D"/>
    <w:rsid w:val="00EC50BE"/>
    <w:rsid w:val="00ED47F7"/>
    <w:rsid w:val="00ED58C4"/>
    <w:rsid w:val="00ED7007"/>
    <w:rsid w:val="00EE1CFF"/>
    <w:rsid w:val="00EE644E"/>
    <w:rsid w:val="00EE6CDF"/>
    <w:rsid w:val="00EF1F01"/>
    <w:rsid w:val="00EF2F05"/>
    <w:rsid w:val="00EF706A"/>
    <w:rsid w:val="00EF7D2B"/>
    <w:rsid w:val="00F01CC3"/>
    <w:rsid w:val="00F03AEC"/>
    <w:rsid w:val="00F03FA9"/>
    <w:rsid w:val="00F100F5"/>
    <w:rsid w:val="00F10B5D"/>
    <w:rsid w:val="00F1423A"/>
    <w:rsid w:val="00F14D18"/>
    <w:rsid w:val="00F21C22"/>
    <w:rsid w:val="00F23EB5"/>
    <w:rsid w:val="00F25044"/>
    <w:rsid w:val="00F2515D"/>
    <w:rsid w:val="00F26B8D"/>
    <w:rsid w:val="00F329D8"/>
    <w:rsid w:val="00F3371A"/>
    <w:rsid w:val="00F345C3"/>
    <w:rsid w:val="00F34BE3"/>
    <w:rsid w:val="00F40727"/>
    <w:rsid w:val="00F41FF2"/>
    <w:rsid w:val="00F47A29"/>
    <w:rsid w:val="00F502C7"/>
    <w:rsid w:val="00F51C81"/>
    <w:rsid w:val="00F614D9"/>
    <w:rsid w:val="00F629F8"/>
    <w:rsid w:val="00F6452C"/>
    <w:rsid w:val="00F655C3"/>
    <w:rsid w:val="00F83134"/>
    <w:rsid w:val="00F833BC"/>
    <w:rsid w:val="00F83E65"/>
    <w:rsid w:val="00F87193"/>
    <w:rsid w:val="00F903DF"/>
    <w:rsid w:val="00F9046B"/>
    <w:rsid w:val="00F93E53"/>
    <w:rsid w:val="00F944C8"/>
    <w:rsid w:val="00F94DD9"/>
    <w:rsid w:val="00F95A87"/>
    <w:rsid w:val="00FA2C5F"/>
    <w:rsid w:val="00FA71A4"/>
    <w:rsid w:val="00FB29E7"/>
    <w:rsid w:val="00FB2B21"/>
    <w:rsid w:val="00FB6F4F"/>
    <w:rsid w:val="00FC02B4"/>
    <w:rsid w:val="00FC04D3"/>
    <w:rsid w:val="00FC5632"/>
    <w:rsid w:val="00FC5734"/>
    <w:rsid w:val="00FD09D9"/>
    <w:rsid w:val="00FD2D09"/>
    <w:rsid w:val="00FD4692"/>
    <w:rsid w:val="00FD5264"/>
    <w:rsid w:val="00FE0113"/>
    <w:rsid w:val="00FE3E63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134A4B7-2FC6-4349-8727-DFCCB8DE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D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2E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2ED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62ED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A62ED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62ED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62ED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62ED0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A62ED0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A62ED0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2ED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A62ED0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A62ED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A62ED0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A62ED0"/>
  </w:style>
  <w:style w:type="character" w:customStyle="1" w:styleId="80">
    <w:name w:val="見出し 8 (文字)"/>
    <w:basedOn w:val="a0"/>
    <w:link w:val="8"/>
    <w:uiPriority w:val="9"/>
    <w:rsid w:val="00A62ED0"/>
  </w:style>
  <w:style w:type="character" w:customStyle="1" w:styleId="90">
    <w:name w:val="見出し 9 (文字)"/>
    <w:basedOn w:val="a0"/>
    <w:link w:val="9"/>
    <w:uiPriority w:val="9"/>
    <w:rsid w:val="00A62ED0"/>
  </w:style>
  <w:style w:type="paragraph" w:styleId="a3">
    <w:name w:val="Title"/>
    <w:basedOn w:val="a"/>
    <w:next w:val="a"/>
    <w:link w:val="a4"/>
    <w:uiPriority w:val="10"/>
    <w:qFormat/>
    <w:rsid w:val="00A62E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62ED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62ED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A62ED0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A62ED0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62ED0"/>
    <w:rPr>
      <w:i/>
      <w:iCs/>
    </w:rPr>
  </w:style>
  <w:style w:type="character" w:styleId="21">
    <w:name w:val="Intense Emphasis"/>
    <w:basedOn w:val="a0"/>
    <w:uiPriority w:val="21"/>
    <w:qFormat/>
    <w:rsid w:val="00A62ED0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A62ED0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A62ED0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A62ED0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A62E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A62ED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A62ED0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A62ED0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A62ED0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A62ED0"/>
    <w:pPr>
      <w:ind w:leftChars="400" w:left="840"/>
    </w:pPr>
  </w:style>
  <w:style w:type="character" w:styleId="af">
    <w:name w:val="Hyperlink"/>
    <w:basedOn w:val="a0"/>
    <w:uiPriority w:val="99"/>
    <w:unhideWhenUsed/>
    <w:rsid w:val="00A62ED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A62ED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uiPriority w:val="99"/>
    <w:semiHidden/>
    <w:unhideWhenUsed/>
    <w:rsid w:val="00107DD8"/>
  </w:style>
  <w:style w:type="character" w:customStyle="1" w:styleId="af2">
    <w:name w:val="日付 (文字)"/>
    <w:basedOn w:val="a0"/>
    <w:link w:val="af1"/>
    <w:uiPriority w:val="99"/>
    <w:semiHidden/>
    <w:rsid w:val="00107DD8"/>
  </w:style>
  <w:style w:type="paragraph" w:styleId="af3">
    <w:name w:val="header"/>
    <w:basedOn w:val="a"/>
    <w:link w:val="af4"/>
    <w:uiPriority w:val="99"/>
    <w:unhideWhenUsed/>
    <w:rsid w:val="0082113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821133"/>
  </w:style>
  <w:style w:type="paragraph" w:styleId="af5">
    <w:name w:val="footer"/>
    <w:basedOn w:val="a"/>
    <w:link w:val="af6"/>
    <w:uiPriority w:val="99"/>
    <w:unhideWhenUsed/>
    <w:rsid w:val="0082113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821133"/>
  </w:style>
  <w:style w:type="paragraph" w:customStyle="1" w:styleId="af7">
    <w:name w:val="一太郎"/>
    <w:rsid w:val="00B460DE"/>
    <w:pPr>
      <w:widowControl w:val="0"/>
      <w:wordWrap w:val="0"/>
      <w:autoSpaceDE w:val="0"/>
      <w:autoSpaceDN w:val="0"/>
      <w:adjustRightInd w:val="0"/>
      <w:spacing w:line="500" w:lineRule="exact"/>
      <w:jc w:val="both"/>
    </w:pPr>
    <w:rPr>
      <w:rFonts w:ascii="Century" w:eastAsia="ＭＳ Ｐゴシック" w:hAnsi="Century" w:cs="ＭＳ Ｐゴシック"/>
      <w:spacing w:val="1"/>
      <w:kern w:val="0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C01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C0172A"/>
    <w:rPr>
      <w:rFonts w:asciiTheme="majorHAnsi" w:eastAsiaTheme="majorEastAsia" w:hAnsiTheme="majorHAnsi" w:cstheme="majorBidi"/>
      <w:sz w:val="18"/>
      <w:szCs w:val="18"/>
    </w:rPr>
  </w:style>
  <w:style w:type="table" w:styleId="afa">
    <w:name w:val="Table Grid"/>
    <w:basedOn w:val="a1"/>
    <w:uiPriority w:val="59"/>
    <w:rsid w:val="00121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D1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 cmpd="sng"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0BEA-9872-45F4-B3C0-CEBE7E0A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MIKIO</dc:creator>
  <cp:keywords/>
  <dc:description/>
  <cp:lastModifiedBy>最高裁判所</cp:lastModifiedBy>
  <cp:revision>8</cp:revision>
  <cp:lastPrinted>2019-06-10T10:02:00Z</cp:lastPrinted>
  <dcterms:created xsi:type="dcterms:W3CDTF">2018-11-12T06:26:00Z</dcterms:created>
  <dcterms:modified xsi:type="dcterms:W3CDTF">2019-09-05T01:18:00Z</dcterms:modified>
</cp:coreProperties>
</file>