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8DC9F" w14:textId="7DF999B1" w:rsidR="00516A02" w:rsidRPr="00B91208" w:rsidRDefault="002B6168" w:rsidP="00CC7F68">
      <w:pPr>
        <w:ind w:leftChars="100" w:left="441" w:hangingChars="100" w:hanging="231"/>
        <w:rPr>
          <w:rFonts w:ascii="HGS創英角ｺﾞｼｯｸUB" w:eastAsia="HGS創英角ｺﾞｼｯｸUB" w:hAnsi="HGS創英角ｺﾞｼｯｸUB"/>
          <w:b/>
          <w:sz w:val="23"/>
          <w:szCs w:val="23"/>
        </w:rPr>
      </w:pPr>
      <w:r>
        <w:rPr>
          <w:rFonts w:ascii="HGS創英角ｺﾞｼｯｸUB" w:eastAsia="HGS創英角ｺﾞｼｯｸUB" w:hAnsi="HGS創英角ｺﾞｼｯｸUB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4BB6E9E" wp14:editId="558F87A7">
                <wp:simplePos x="0" y="0"/>
                <wp:positionH relativeFrom="column">
                  <wp:posOffset>-201295</wp:posOffset>
                </wp:positionH>
                <wp:positionV relativeFrom="paragraph">
                  <wp:posOffset>-389890</wp:posOffset>
                </wp:positionV>
                <wp:extent cx="6519545" cy="9430385"/>
                <wp:effectExtent l="0" t="0" r="14605" b="18415"/>
                <wp:wrapNone/>
                <wp:docPr id="57" name="正方形/長方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9545" cy="943038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83F10" id="正方形/長方形 57" o:spid="_x0000_s1026" style="position:absolute;left:0;text-align:left;margin-left:-15.85pt;margin-top:-30.7pt;width:513.35pt;height:742.5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" filled="f" strokecolor="black [3213]" strokeweight=".25pt">
                <v:path arrowok="t"/>
                <v:textbox inset="0,0,0,0"/>
              </v:rect>
            </w:pict>
          </mc:Fallback>
        </mc:AlternateContent>
      </w:r>
      <w:r w:rsidR="00516A02" w:rsidRPr="00B91208">
        <w:rPr>
          <w:rFonts w:ascii="HGS創英角ｺﾞｼｯｸUB" w:eastAsia="HGS創英角ｺﾞｼｯｸUB" w:hAnsi="HGS創英角ｺﾞｼｯｸUB" w:hint="eastAsia"/>
          <w:b/>
          <w:sz w:val="23"/>
          <w:szCs w:val="23"/>
        </w:rPr>
        <w:t xml:space="preserve">基本事件　　</w:t>
      </w:r>
      <w:r w:rsidR="00407131">
        <w:rPr>
          <w:rFonts w:ascii="HGS創英角ｺﾞｼｯｸUB" w:eastAsia="HGS創英角ｺﾞｼｯｸUB" w:hAnsi="HGS創英角ｺﾞｼｯｸUB" w:hint="eastAsia"/>
          <w:b/>
          <w:sz w:val="23"/>
          <w:szCs w:val="23"/>
        </w:rPr>
        <w:t>平成・</w:t>
      </w:r>
      <w:r w:rsidR="00491B10">
        <w:rPr>
          <w:rFonts w:ascii="HGS創英角ｺﾞｼｯｸUB" w:eastAsia="HGS創英角ｺﾞｼｯｸUB" w:hAnsi="HGS創英角ｺﾞｼｯｸUB" w:hint="eastAsia"/>
          <w:b/>
          <w:sz w:val="23"/>
          <w:szCs w:val="23"/>
        </w:rPr>
        <w:t>令和</w:t>
      </w:r>
      <w:r w:rsidR="00516A02" w:rsidRPr="00B91208">
        <w:rPr>
          <w:rFonts w:ascii="HGS創英角ｺﾞｼｯｸUB" w:eastAsia="HGS創英角ｺﾞｼｯｸUB" w:hAnsi="HGS創英角ｺﾞｼｯｸUB" w:hint="eastAsia"/>
          <w:b/>
          <w:sz w:val="23"/>
          <w:szCs w:val="23"/>
        </w:rPr>
        <w:t xml:space="preserve">　　　年（家）第　　　　　　号</w:t>
      </w:r>
    </w:p>
    <w:p w14:paraId="1A047E2F" w14:textId="77777777" w:rsidR="00516A02" w:rsidRPr="00B91208" w:rsidRDefault="00516A02" w:rsidP="00F26B8D">
      <w:pPr>
        <w:ind w:firstLineChars="50" w:firstLine="110"/>
        <w:rPr>
          <w:rFonts w:ascii="HGS創英角ｺﾞｼｯｸUB" w:eastAsia="HGS創英角ｺﾞｼｯｸUB" w:hAnsi="HGS創英角ｺﾞｼｯｸUB"/>
          <w:b/>
          <w:sz w:val="22"/>
          <w:szCs w:val="23"/>
        </w:rPr>
      </w:pPr>
      <w:r w:rsidRPr="00B91208">
        <w:rPr>
          <w:rFonts w:ascii="HGS創英角ｺﾞｼｯｸUB" w:eastAsia="HGS創英角ｺﾞｼｯｸUB" w:hAnsi="HGS創英角ｺﾞｼｯｸUB" w:hint="eastAsia"/>
          <w:b/>
          <w:sz w:val="22"/>
          <w:szCs w:val="23"/>
        </w:rPr>
        <w:t>さいたま家庭裁判所　□　本</w:t>
      </w:r>
      <w:r w:rsidR="00F26B8D" w:rsidRPr="00B91208">
        <w:rPr>
          <w:rFonts w:ascii="HGS創英角ｺﾞｼｯｸUB" w:eastAsia="HGS創英角ｺﾞｼｯｸUB" w:hAnsi="HGS創英角ｺﾞｼｯｸUB" w:hint="eastAsia"/>
          <w:b/>
          <w:sz w:val="22"/>
          <w:szCs w:val="23"/>
        </w:rPr>
        <w:t xml:space="preserve">　</w:t>
      </w:r>
      <w:r w:rsidRPr="00B91208">
        <w:rPr>
          <w:rFonts w:ascii="HGS創英角ｺﾞｼｯｸUB" w:eastAsia="HGS創英角ｺﾞｼｯｸUB" w:hAnsi="HGS創英角ｺﾞｼｯｸUB" w:hint="eastAsia"/>
          <w:b/>
          <w:sz w:val="22"/>
          <w:szCs w:val="23"/>
        </w:rPr>
        <w:t xml:space="preserve">庁　</w:t>
      </w:r>
      <w:r w:rsidR="00F26B8D" w:rsidRPr="00B91208">
        <w:rPr>
          <w:rFonts w:ascii="HGS創英角ｺﾞｼｯｸUB" w:eastAsia="HGS創英角ｺﾞｼｯｸUB" w:hAnsi="HGS創英角ｺﾞｼｯｸUB" w:hint="eastAsia"/>
          <w:b/>
          <w:sz w:val="22"/>
          <w:szCs w:val="23"/>
        </w:rPr>
        <w:t xml:space="preserve">　</w:t>
      </w:r>
      <w:r w:rsidRPr="00B91208">
        <w:rPr>
          <w:rFonts w:ascii="HGS創英角ｺﾞｼｯｸUB" w:eastAsia="HGS創英角ｺﾞｼｯｸUB" w:hAnsi="HGS創英角ｺﾞｼｯｸUB" w:hint="eastAsia"/>
          <w:b/>
          <w:sz w:val="22"/>
          <w:szCs w:val="23"/>
        </w:rPr>
        <w:t xml:space="preserve">□　越谷支部　</w:t>
      </w:r>
      <w:r w:rsidR="00F26B8D" w:rsidRPr="00B91208">
        <w:rPr>
          <w:rFonts w:ascii="HGS創英角ｺﾞｼｯｸUB" w:eastAsia="HGS創英角ｺﾞｼｯｸUB" w:hAnsi="HGS創英角ｺﾞｼｯｸUB" w:hint="eastAsia"/>
          <w:b/>
          <w:sz w:val="22"/>
          <w:szCs w:val="23"/>
        </w:rPr>
        <w:t xml:space="preserve">　</w:t>
      </w:r>
      <w:r w:rsidRPr="00B91208">
        <w:rPr>
          <w:rFonts w:ascii="HGS創英角ｺﾞｼｯｸUB" w:eastAsia="HGS創英角ｺﾞｼｯｸUB" w:hAnsi="HGS創英角ｺﾞｼｯｸUB" w:hint="eastAsia"/>
          <w:b/>
          <w:sz w:val="22"/>
          <w:szCs w:val="23"/>
        </w:rPr>
        <w:t>□　川越支部　□</w:t>
      </w:r>
      <w:r w:rsidR="00F26B8D" w:rsidRPr="00B91208">
        <w:rPr>
          <w:rFonts w:ascii="HGS創英角ｺﾞｼｯｸUB" w:eastAsia="HGS創英角ｺﾞｼｯｸUB" w:hAnsi="HGS創英角ｺﾞｼｯｸUB" w:hint="eastAsia"/>
          <w:b/>
          <w:sz w:val="22"/>
          <w:szCs w:val="23"/>
        </w:rPr>
        <w:t xml:space="preserve">　熊谷支部</w:t>
      </w:r>
      <w:r w:rsidRPr="00B91208">
        <w:rPr>
          <w:rFonts w:ascii="HGS創英角ｺﾞｼｯｸUB" w:eastAsia="HGS創英角ｺﾞｼｯｸUB" w:hAnsi="HGS創英角ｺﾞｼｯｸUB" w:hint="eastAsia"/>
          <w:b/>
          <w:sz w:val="22"/>
          <w:szCs w:val="23"/>
        </w:rPr>
        <w:t xml:space="preserve">　</w:t>
      </w:r>
      <w:r w:rsidR="00F26B8D" w:rsidRPr="00B91208">
        <w:rPr>
          <w:rFonts w:ascii="HGS創英角ｺﾞｼｯｸUB" w:eastAsia="HGS創英角ｺﾞｼｯｸUB" w:hAnsi="HGS創英角ｺﾞｼｯｸUB" w:hint="eastAsia"/>
          <w:b/>
          <w:sz w:val="22"/>
          <w:szCs w:val="23"/>
        </w:rPr>
        <w:t xml:space="preserve"> </w:t>
      </w:r>
      <w:r w:rsidRPr="00B91208">
        <w:rPr>
          <w:rFonts w:ascii="HGS創英角ｺﾞｼｯｸUB" w:eastAsia="HGS創英角ｺﾞｼｯｸUB" w:hAnsi="HGS創英角ｺﾞｼｯｸUB" w:hint="eastAsia"/>
          <w:b/>
          <w:sz w:val="22"/>
          <w:szCs w:val="23"/>
        </w:rPr>
        <w:t>御中</w:t>
      </w:r>
    </w:p>
    <w:p w14:paraId="396980F4" w14:textId="77777777" w:rsidR="00516A02" w:rsidRPr="00B91208" w:rsidRDefault="00F26B8D" w:rsidP="00516A02">
      <w:pPr>
        <w:rPr>
          <w:rFonts w:ascii="HGS創英角ｺﾞｼｯｸUB" w:eastAsia="HGS創英角ｺﾞｼｯｸUB" w:hAnsi="HGS創英角ｺﾞｼｯｸUB"/>
          <w:b/>
          <w:sz w:val="14"/>
          <w:szCs w:val="16"/>
        </w:rPr>
      </w:pPr>
      <w:r w:rsidRPr="00B91208">
        <w:rPr>
          <w:rFonts w:ascii="HGS創英角ｺﾞｼｯｸUB" w:eastAsia="HGS創英角ｺﾞｼｯｸUB" w:hAnsi="HGS創英角ｺﾞｼｯｸUB" w:hint="eastAsia"/>
          <w:b/>
          <w:sz w:val="22"/>
          <w:szCs w:val="23"/>
        </w:rPr>
        <w:t xml:space="preserve">　 　　　　　　　　　□　秩父支部　□　久喜出張所　□　飯能出張所</w:t>
      </w:r>
    </w:p>
    <w:p w14:paraId="1F84ED1B" w14:textId="77777777" w:rsidR="00F26B8D" w:rsidRPr="00F26B8D" w:rsidRDefault="00F26B8D" w:rsidP="00516A02">
      <w:pPr>
        <w:rPr>
          <w:sz w:val="16"/>
          <w:szCs w:val="16"/>
        </w:rPr>
      </w:pPr>
    </w:p>
    <w:p w14:paraId="4988DDD4" w14:textId="77777777" w:rsidR="00516A02" w:rsidRPr="00F26B8D" w:rsidRDefault="00516A02" w:rsidP="00516A02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F26B8D">
        <w:rPr>
          <w:rFonts w:ascii="ＭＳ ゴシック" w:eastAsia="ＭＳ ゴシック" w:hAnsi="ＭＳ ゴシック" w:hint="eastAsia"/>
          <w:b/>
          <w:sz w:val="36"/>
          <w:szCs w:val="36"/>
        </w:rPr>
        <w:t>連　　絡　　票</w:t>
      </w:r>
    </w:p>
    <w:p w14:paraId="22B2F0A0" w14:textId="2CD9657E" w:rsidR="00516A02" w:rsidRDefault="00322EFC" w:rsidP="00516A02">
      <w:pPr>
        <w:wordWrap w:val="0"/>
        <w:jc w:val="right"/>
        <w:rPr>
          <w:rFonts w:ascii="ＭＳ ゴシック" w:eastAsia="ＭＳ ゴシック" w:hAnsi="ＭＳ ゴシック"/>
          <w:b/>
          <w:sz w:val="23"/>
          <w:szCs w:val="23"/>
        </w:rPr>
      </w:pPr>
      <w:r>
        <w:rPr>
          <w:rFonts w:ascii="ＭＳ ゴシック" w:eastAsia="ＭＳ ゴシック" w:hAnsi="ＭＳ ゴシック" w:hint="eastAsia"/>
          <w:b/>
          <w:sz w:val="23"/>
          <w:szCs w:val="23"/>
        </w:rPr>
        <w:t>令和</w:t>
      </w:r>
      <w:r w:rsidR="00516A02" w:rsidRPr="00A65245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　</w:t>
      </w:r>
      <w:r w:rsidR="00516A02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</w:t>
      </w:r>
      <w:r w:rsidR="00516A02" w:rsidRPr="00A65245">
        <w:rPr>
          <w:rFonts w:ascii="ＭＳ ゴシック" w:eastAsia="ＭＳ ゴシック" w:hAnsi="ＭＳ ゴシック" w:hint="eastAsia"/>
          <w:b/>
          <w:sz w:val="23"/>
          <w:szCs w:val="23"/>
        </w:rPr>
        <w:t>年</w:t>
      </w:r>
      <w:r w:rsidR="00516A02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</w:t>
      </w:r>
      <w:r w:rsidR="00516A02" w:rsidRPr="00A65245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　月</w:t>
      </w:r>
      <w:r w:rsidR="00516A02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</w:t>
      </w:r>
      <w:r w:rsidR="00516A02" w:rsidRPr="00A65245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　日</w:t>
      </w:r>
      <w:r w:rsidR="00516A02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 </w:t>
      </w:r>
      <w:r w:rsidR="00516A02">
        <w:rPr>
          <w:rFonts w:ascii="ＭＳ ゴシック" w:eastAsia="ＭＳ ゴシック" w:hAnsi="ＭＳ ゴシック"/>
          <w:b/>
          <w:sz w:val="23"/>
          <w:szCs w:val="23"/>
        </w:rPr>
        <w:t xml:space="preserve">  </w:t>
      </w:r>
    </w:p>
    <w:p w14:paraId="45C5DF19" w14:textId="77777777" w:rsidR="00516A02" w:rsidRPr="0085162B" w:rsidRDefault="00516A02" w:rsidP="00516A02">
      <w:pPr>
        <w:jc w:val="right"/>
        <w:rPr>
          <w:rFonts w:ascii="ＭＳ ゴシック" w:eastAsia="ＭＳ ゴシック" w:hAnsi="ＭＳ ゴシック"/>
          <w:b/>
          <w:sz w:val="23"/>
          <w:szCs w:val="23"/>
        </w:rPr>
      </w:pPr>
      <w:bookmarkStart w:id="0" w:name="_GoBack"/>
      <w:bookmarkEnd w:id="0"/>
    </w:p>
    <w:p w14:paraId="530CAC08" w14:textId="77777777" w:rsidR="00516A02" w:rsidRPr="00B91208" w:rsidRDefault="0016417F" w:rsidP="00516A02">
      <w:pPr>
        <w:ind w:firstLineChars="1200" w:firstLine="2760"/>
        <w:rPr>
          <w:rFonts w:ascii="HGS創英角ｺﾞｼｯｸUB" w:eastAsia="HGS創英角ｺﾞｼｯｸUB" w:hAnsi="HGS創英角ｺﾞｼｯｸUB"/>
          <w:sz w:val="23"/>
          <w:szCs w:val="23"/>
          <w:u w:val="single"/>
        </w:rPr>
      </w:pPr>
      <w:r>
        <w:rPr>
          <w:rFonts w:ascii="HGS創英角ｺﾞｼｯｸUB" w:eastAsia="HGS創英角ｺﾞｼｯｸUB" w:hAnsi="HGS創英角ｺﾞｼｯｸUB" w:hint="eastAsia"/>
          <w:sz w:val="23"/>
          <w:szCs w:val="23"/>
          <w:u w:val="single"/>
        </w:rPr>
        <w:t>（</w:t>
      </w:r>
      <w:r w:rsidR="00516A02" w:rsidRPr="00B91208">
        <w:rPr>
          <w:rFonts w:ascii="HGS創英角ｺﾞｼｯｸUB" w:eastAsia="HGS創英角ｺﾞｼｯｸUB" w:hAnsi="HGS創英角ｺﾞｼｯｸUB" w:hint="eastAsia"/>
          <w:sz w:val="23"/>
          <w:szCs w:val="23"/>
          <w:u w:val="single"/>
        </w:rPr>
        <w:t>本人の氏名：</w:t>
      </w:r>
      <w:r>
        <w:rPr>
          <w:rFonts w:ascii="HGS創英角ｺﾞｼｯｸUB" w:eastAsia="HGS創英角ｺﾞｼｯｸUB" w:hAnsi="HGS創英角ｺﾞｼｯｸUB" w:hint="eastAsia"/>
          <w:sz w:val="23"/>
          <w:szCs w:val="23"/>
          <w:u w:val="single"/>
        </w:rPr>
        <w:t xml:space="preserve"> </w:t>
      </w:r>
      <w:r w:rsidR="00516A02" w:rsidRPr="00B91208">
        <w:rPr>
          <w:rFonts w:ascii="HGS創英角ｺﾞｼｯｸUB" w:eastAsia="HGS創英角ｺﾞｼｯｸUB" w:hAnsi="HGS創英角ｺﾞｼｯｸUB" w:hint="eastAsia"/>
          <w:sz w:val="23"/>
          <w:szCs w:val="23"/>
          <w:u w:val="single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3"/>
          <w:szCs w:val="23"/>
          <w:u w:val="single"/>
        </w:rPr>
        <w:t xml:space="preserve">　</w:t>
      </w:r>
      <w:r w:rsidR="00516A02" w:rsidRPr="00B91208">
        <w:rPr>
          <w:rFonts w:ascii="HGS創英角ｺﾞｼｯｸUB" w:eastAsia="HGS創英角ｺﾞｼｯｸUB" w:hAnsi="HGS創英角ｺﾞｼｯｸUB" w:hint="eastAsia"/>
          <w:sz w:val="23"/>
          <w:szCs w:val="23"/>
          <w:u w:val="single"/>
        </w:rPr>
        <w:t xml:space="preserve">　　　　　　　　　　　　　　　　）</w:t>
      </w:r>
    </w:p>
    <w:p w14:paraId="2830829A" w14:textId="77777777" w:rsidR="00516A02" w:rsidRPr="00B91208" w:rsidRDefault="00516A02" w:rsidP="00516A02">
      <w:pPr>
        <w:ind w:firstLineChars="1200" w:firstLine="2760"/>
        <w:rPr>
          <w:rFonts w:ascii="HGS創英角ｺﾞｼｯｸUB" w:eastAsia="HGS創英角ｺﾞｼｯｸUB" w:hAnsi="HGS創英角ｺﾞｼｯｸUB"/>
          <w:sz w:val="23"/>
          <w:szCs w:val="23"/>
          <w:u w:val="single"/>
        </w:rPr>
      </w:pPr>
    </w:p>
    <w:p w14:paraId="680F23A9" w14:textId="77777777" w:rsidR="00516A02" w:rsidRPr="00B91208" w:rsidRDefault="00516A02" w:rsidP="00F26B8D">
      <w:pPr>
        <w:ind w:firstLineChars="1250" w:firstLine="2875"/>
        <w:rPr>
          <w:rFonts w:ascii="HGS創英角ｺﾞｼｯｸUB" w:eastAsia="HGS創英角ｺﾞｼｯｸUB" w:hAnsi="HGS創英角ｺﾞｼｯｸUB"/>
          <w:sz w:val="23"/>
          <w:szCs w:val="23"/>
          <w:u w:val="single"/>
        </w:rPr>
      </w:pPr>
      <w:r w:rsidRPr="00B91208">
        <w:rPr>
          <w:rFonts w:ascii="HGS創英角ｺﾞｼｯｸUB" w:eastAsia="HGS創英角ｺﾞｼｯｸUB" w:hAnsi="HGS創英角ｺﾞｼｯｸUB" w:hint="eastAsia"/>
          <w:sz w:val="23"/>
          <w:szCs w:val="23"/>
          <w:u w:val="single"/>
        </w:rPr>
        <w:t xml:space="preserve">後見人等の氏名： 　　　　　　　　　　　　　　　　</w:t>
      </w:r>
      <w:r w:rsidR="00B20767" w:rsidRPr="00B91208">
        <w:rPr>
          <w:rFonts w:ascii="ＭＳ 明朝" w:eastAsia="ＭＳ 明朝" w:hAnsi="ＭＳ 明朝" w:cs="ＭＳ 明朝" w:hint="eastAsia"/>
          <w:sz w:val="23"/>
          <w:szCs w:val="23"/>
          <w:u w:val="single"/>
        </w:rPr>
        <w:t>㊞</w:t>
      </w:r>
    </w:p>
    <w:p w14:paraId="27D802CE" w14:textId="77777777" w:rsidR="00516A02" w:rsidRPr="00B91208" w:rsidRDefault="00516A02" w:rsidP="00516A02">
      <w:pPr>
        <w:ind w:firstLineChars="1200" w:firstLine="2760"/>
        <w:rPr>
          <w:rFonts w:ascii="HGS創英角ｺﾞｼｯｸUB" w:eastAsia="HGS創英角ｺﾞｼｯｸUB" w:hAnsi="HGS創英角ｺﾞｼｯｸUB"/>
          <w:sz w:val="23"/>
          <w:szCs w:val="23"/>
          <w:u w:val="single"/>
        </w:rPr>
      </w:pPr>
    </w:p>
    <w:p w14:paraId="24F06EB5" w14:textId="77777777" w:rsidR="00516A02" w:rsidRPr="00B91208" w:rsidRDefault="00516A02" w:rsidP="00F26B8D">
      <w:pPr>
        <w:ind w:firstLineChars="1300" w:firstLine="2990"/>
        <w:rPr>
          <w:rFonts w:ascii="HGS創英角ｺﾞｼｯｸUB" w:eastAsia="HGS創英角ｺﾞｼｯｸUB" w:hAnsi="HGS創英角ｺﾞｼｯｸUB"/>
          <w:sz w:val="23"/>
          <w:szCs w:val="23"/>
          <w:u w:val="single"/>
        </w:rPr>
      </w:pPr>
      <w:r w:rsidRPr="00B91208">
        <w:rPr>
          <w:rFonts w:ascii="HGS創英角ｺﾞｼｯｸUB" w:eastAsia="HGS創英角ｺﾞｼｯｸUB" w:hAnsi="HGS創英角ｺﾞｼｯｸUB" w:hint="eastAsia"/>
          <w:sz w:val="23"/>
          <w:szCs w:val="23"/>
          <w:u w:val="single"/>
        </w:rPr>
        <w:t xml:space="preserve">住　所　　　　　　　　　　　　　　　　　　　　　　</w:t>
      </w:r>
    </w:p>
    <w:p w14:paraId="36D3CF60" w14:textId="77777777" w:rsidR="00F26B8D" w:rsidRPr="00B91208" w:rsidRDefault="00F26B8D" w:rsidP="00516A02">
      <w:pPr>
        <w:ind w:firstLineChars="1200" w:firstLine="2760"/>
        <w:rPr>
          <w:rFonts w:ascii="HGS創英角ｺﾞｼｯｸUB" w:eastAsia="HGS創英角ｺﾞｼｯｸUB" w:hAnsi="HGS創英角ｺﾞｼｯｸUB"/>
          <w:sz w:val="23"/>
          <w:szCs w:val="23"/>
          <w:u w:val="single"/>
        </w:rPr>
      </w:pPr>
    </w:p>
    <w:p w14:paraId="76C7637F" w14:textId="77777777" w:rsidR="00516A02" w:rsidRPr="00B91208" w:rsidRDefault="00F26B8D" w:rsidP="00516A02">
      <w:pPr>
        <w:ind w:firstLineChars="1200" w:firstLine="2760"/>
        <w:rPr>
          <w:rFonts w:ascii="HGS創英角ｺﾞｼｯｸUB" w:eastAsia="HGS創英角ｺﾞｼｯｸUB" w:hAnsi="HGS創英角ｺﾞｼｯｸUB"/>
          <w:sz w:val="23"/>
          <w:szCs w:val="23"/>
          <w:u w:val="single"/>
        </w:rPr>
      </w:pPr>
      <w:r w:rsidRPr="00B91208">
        <w:rPr>
          <w:rFonts w:ascii="HGS創英角ｺﾞｼｯｸUB" w:eastAsia="HGS創英角ｺﾞｼｯｸUB" w:hAnsi="HGS創英角ｺﾞｼｯｸUB"/>
          <w:sz w:val="23"/>
          <w:szCs w:val="23"/>
        </w:rPr>
        <w:t xml:space="preserve">  </w:t>
      </w:r>
      <w:r w:rsidRPr="00B91208">
        <w:rPr>
          <w:rFonts w:ascii="HGS創英角ｺﾞｼｯｸUB" w:eastAsia="HGS創英角ｺﾞｼｯｸUB" w:hAnsi="HGS創英角ｺﾞｼｯｸUB"/>
          <w:sz w:val="23"/>
          <w:szCs w:val="23"/>
          <w:u w:val="single"/>
        </w:rPr>
        <w:t xml:space="preserve"> </w:t>
      </w:r>
      <w:r w:rsidR="00516A02" w:rsidRPr="00B91208">
        <w:rPr>
          <w:rFonts w:ascii="HGS創英角ｺﾞｼｯｸUB" w:eastAsia="HGS創英角ｺﾞｼｯｸUB" w:hAnsi="HGS創英角ｺﾞｼｯｸUB" w:hint="eastAsia"/>
          <w:sz w:val="23"/>
          <w:szCs w:val="23"/>
          <w:u w:val="single"/>
        </w:rPr>
        <w:t xml:space="preserve">                                                 </w:t>
      </w:r>
    </w:p>
    <w:p w14:paraId="5A41063B" w14:textId="77777777" w:rsidR="00516A02" w:rsidRPr="00B91208" w:rsidRDefault="00516A02" w:rsidP="00F26B8D">
      <w:pPr>
        <w:ind w:firstLineChars="1300" w:firstLine="2990"/>
        <w:rPr>
          <w:rFonts w:ascii="HGS創英角ｺﾞｼｯｸUB" w:eastAsia="HGS創英角ｺﾞｼｯｸUB" w:hAnsi="HGS創英角ｺﾞｼｯｸUB"/>
          <w:sz w:val="23"/>
          <w:szCs w:val="23"/>
        </w:rPr>
      </w:pPr>
      <w:r w:rsidRPr="00B91208">
        <w:rPr>
          <w:rFonts w:ascii="HGS創英角ｺﾞｼｯｸUB" w:eastAsia="HGS創英角ｺﾞｼｯｸUB" w:hAnsi="HGS創英角ｺﾞｼｯｸUB" w:hint="eastAsia"/>
          <w:sz w:val="23"/>
          <w:szCs w:val="23"/>
        </w:rPr>
        <w:t>電話番号</w:t>
      </w:r>
      <w:r w:rsidRPr="00B91208">
        <w:rPr>
          <w:rFonts w:ascii="HGS創英角ｺﾞｼｯｸUB" w:eastAsia="HGS創英角ｺﾞｼｯｸUB" w:hAnsi="HGS創英角ｺﾞｼｯｸUB" w:hint="eastAsia"/>
          <w:szCs w:val="21"/>
        </w:rPr>
        <w:t>（日中連絡がとれる番号をお書き下さい。）</w:t>
      </w:r>
    </w:p>
    <w:p w14:paraId="0B98F275" w14:textId="77777777" w:rsidR="00516A02" w:rsidRPr="00B91208" w:rsidRDefault="002B6168" w:rsidP="00516A02">
      <w:pPr>
        <w:rPr>
          <w:rFonts w:ascii="HGS創英角ｺﾞｼｯｸUB" w:eastAsia="HGS創英角ｺﾞｼｯｸUB" w:hAnsi="HGS創英角ｺﾞｼｯｸUB"/>
          <w:sz w:val="23"/>
          <w:szCs w:val="23"/>
        </w:rPr>
      </w:pPr>
      <w:r>
        <w:rPr>
          <w:rFonts w:ascii="HGS創英角ｺﾞｼｯｸUB" w:eastAsia="HGS創英角ｺﾞｼｯｸUB" w:hAnsi="HGS創英角ｺﾞｼｯｸUB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E53ED01" wp14:editId="74B8294F">
                <wp:simplePos x="0" y="0"/>
                <wp:positionH relativeFrom="column">
                  <wp:posOffset>1885950</wp:posOffset>
                </wp:positionH>
                <wp:positionV relativeFrom="paragraph">
                  <wp:posOffset>219710</wp:posOffset>
                </wp:positionV>
                <wp:extent cx="3486150" cy="8890"/>
                <wp:effectExtent l="0" t="0" r="19050" b="29210"/>
                <wp:wrapNone/>
                <wp:docPr id="171" name="直線コネクタ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0" cy="88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52EF4" id="直線コネクタ 171" o:spid="_x0000_s1026" style="position:absolute;left:0;text-align:lef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17.3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" strokeweight=".5pt"/>
            </w:pict>
          </mc:Fallback>
        </mc:AlternateContent>
      </w:r>
      <w:r w:rsidR="00516A02" w:rsidRPr="00B91208">
        <w:rPr>
          <w:rFonts w:ascii="HGS創英角ｺﾞｼｯｸUB" w:eastAsia="HGS創英角ｺﾞｼｯｸUB" w:hAnsi="HGS創英角ｺﾞｼｯｸUB" w:hint="eastAsia"/>
          <w:sz w:val="23"/>
          <w:szCs w:val="23"/>
        </w:rPr>
        <w:t xml:space="preserve">　　　　　　　　　　　　　　　　　　　　－　　　　　　－</w:t>
      </w:r>
    </w:p>
    <w:p w14:paraId="07566CD9" w14:textId="77777777" w:rsidR="00516A02" w:rsidRPr="002B37A2" w:rsidRDefault="00516A02" w:rsidP="00516A02">
      <w:pPr>
        <w:rPr>
          <w:rFonts w:ascii="HGS創英角ｺﾞｼｯｸUB" w:eastAsia="HGS創英角ｺﾞｼｯｸUB" w:hAnsi="HGS創英角ｺﾞｼｯｸUB"/>
          <w:b/>
          <w:sz w:val="24"/>
        </w:rPr>
      </w:pPr>
      <w:r w:rsidRPr="002B37A2">
        <w:rPr>
          <w:rFonts w:ascii="HGS創英角ｺﾞｼｯｸUB" w:eastAsia="HGS創英角ｺﾞｼｯｸUB" w:hAnsi="HGS創英角ｺﾞｼｯｸUB" w:hint="eastAsia"/>
          <w:b/>
          <w:sz w:val="24"/>
        </w:rPr>
        <w:t>下記のとおり連絡いたします。</w:t>
      </w:r>
    </w:p>
    <w:p w14:paraId="199A7BE1" w14:textId="77777777" w:rsidR="00516A02" w:rsidRPr="002B37A2" w:rsidRDefault="00516A02" w:rsidP="00516A02">
      <w:pPr>
        <w:jc w:val="center"/>
        <w:rPr>
          <w:rFonts w:ascii="HGS創英角ｺﾞｼｯｸUB" w:eastAsia="HGS創英角ｺﾞｼｯｸUB" w:hAnsi="HGS創英角ｺﾞｼｯｸUB"/>
          <w:b/>
          <w:sz w:val="24"/>
        </w:rPr>
      </w:pPr>
      <w:r w:rsidRPr="002B37A2">
        <w:rPr>
          <w:rFonts w:ascii="HGS創英角ｺﾞｼｯｸUB" w:eastAsia="HGS創英角ｺﾞｼｯｸUB" w:hAnsi="HGS創英角ｺﾞｼｯｸUB" w:hint="eastAsia"/>
          <w:b/>
          <w:sz w:val="24"/>
        </w:rPr>
        <w:t>記</w:t>
      </w:r>
    </w:p>
    <w:tbl>
      <w:tblPr>
        <w:tblW w:w="9651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1"/>
      </w:tblGrid>
      <w:tr w:rsidR="00516A02" w:rsidRPr="00A65245" w14:paraId="5AF4B344" w14:textId="77777777" w:rsidTr="00F26B8D">
        <w:trPr>
          <w:trHeight w:val="6793"/>
        </w:trPr>
        <w:tc>
          <w:tcPr>
            <w:tcW w:w="9651" w:type="dxa"/>
            <w:tcBorders>
              <w:top w:val="nil"/>
            </w:tcBorders>
          </w:tcPr>
          <w:p w14:paraId="568F1F4F" w14:textId="77777777" w:rsidR="00516A02" w:rsidRPr="00A65245" w:rsidRDefault="00516A02" w:rsidP="00C74624">
            <w:pPr>
              <w:rPr>
                <w:sz w:val="20"/>
                <w:szCs w:val="20"/>
              </w:rPr>
            </w:pPr>
          </w:p>
          <w:p w14:paraId="4BB0F8DC" w14:textId="77777777" w:rsidR="00516A02" w:rsidRPr="00A65245" w:rsidRDefault="002B6168" w:rsidP="00C7462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21408" behindDoc="0" locked="0" layoutInCell="1" allowOverlap="1" wp14:anchorId="5815B5E8" wp14:editId="53F0690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212724</wp:posOffset>
                      </wp:positionV>
                      <wp:extent cx="5829300" cy="0"/>
                      <wp:effectExtent l="0" t="0" r="19050" b="19050"/>
                      <wp:wrapNone/>
                      <wp:docPr id="160" name="直線コネクタ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07C3D5" id="直線コネクタ 160" o:spid="_x0000_s1026" style="position:absolute;left:0;text-align:left;z-index:251921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16.75pt" to="459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" strokeweight="1pt"/>
                  </w:pict>
                </mc:Fallback>
              </mc:AlternateContent>
            </w:r>
          </w:p>
          <w:p w14:paraId="5F47DD9F" w14:textId="77777777" w:rsidR="00516A02" w:rsidRPr="00A65245" w:rsidRDefault="00516A02" w:rsidP="00C74624">
            <w:pPr>
              <w:rPr>
                <w:sz w:val="20"/>
                <w:szCs w:val="20"/>
              </w:rPr>
            </w:pPr>
          </w:p>
          <w:p w14:paraId="630E0476" w14:textId="02008B15" w:rsidR="00516A02" w:rsidRPr="00516A02" w:rsidRDefault="002B6168" w:rsidP="00C7462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22432" behindDoc="0" locked="0" layoutInCell="1" allowOverlap="1" wp14:anchorId="48F968DD" wp14:editId="2338B8C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212724</wp:posOffset>
                      </wp:positionV>
                      <wp:extent cx="5829300" cy="0"/>
                      <wp:effectExtent l="0" t="0" r="19050" b="19050"/>
                      <wp:wrapNone/>
                      <wp:docPr id="159" name="直線コネクタ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549AC5" id="直線コネクタ 159" o:spid="_x0000_s1026" style="position:absolute;left:0;text-align:left;z-index:251922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16.75pt" to="459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" strokeweight="1pt"/>
                  </w:pict>
                </mc:Fallback>
              </mc:AlternateContent>
            </w:r>
          </w:p>
          <w:p w14:paraId="2BCE0BB2" w14:textId="69E4619E" w:rsidR="00F26B8D" w:rsidRDefault="00F26B8D" w:rsidP="00F26B8D">
            <w:pPr>
              <w:rPr>
                <w:sz w:val="20"/>
                <w:szCs w:val="20"/>
              </w:rPr>
            </w:pPr>
          </w:p>
          <w:p w14:paraId="1AA36390" w14:textId="7981E50E" w:rsidR="00F26B8D" w:rsidRPr="00F26B8D" w:rsidRDefault="002B6168" w:rsidP="00F26B8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24480" behindDoc="0" locked="0" layoutInCell="1" allowOverlap="1" wp14:anchorId="5215A9F8" wp14:editId="24267CB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210184</wp:posOffset>
                      </wp:positionV>
                      <wp:extent cx="5829300" cy="0"/>
                      <wp:effectExtent l="0" t="0" r="19050" b="19050"/>
                      <wp:wrapNone/>
                      <wp:docPr id="173" name="直線コネクタ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9E6E1B" id="直線コネクタ 173" o:spid="_x0000_s1026" style="position:absolute;left:0;text-align:left;z-index:251924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6.55pt" to="459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" strokeweight="1pt"/>
                  </w:pict>
                </mc:Fallback>
              </mc:AlternateContent>
            </w:r>
            <w:r w:rsidR="00F26B8D">
              <w:rPr>
                <w:sz w:val="20"/>
                <w:szCs w:val="20"/>
              </w:rPr>
              <w:t xml:space="preserve"> </w:t>
            </w:r>
          </w:p>
          <w:p w14:paraId="092F5220" w14:textId="77777777" w:rsidR="00F26B8D" w:rsidRPr="00516A02" w:rsidRDefault="00F26B8D" w:rsidP="00F26B8D">
            <w:pPr>
              <w:rPr>
                <w:sz w:val="20"/>
                <w:szCs w:val="20"/>
              </w:rPr>
            </w:pPr>
          </w:p>
          <w:p w14:paraId="776E3BAF" w14:textId="77777777" w:rsidR="00516A02" w:rsidRPr="00F26B8D" w:rsidRDefault="002B6168" w:rsidP="00C7462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34720" behindDoc="0" locked="0" layoutInCell="1" allowOverlap="1" wp14:anchorId="738B485A" wp14:editId="416396A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2312034</wp:posOffset>
                      </wp:positionV>
                      <wp:extent cx="5829300" cy="0"/>
                      <wp:effectExtent l="0" t="0" r="19050" b="19050"/>
                      <wp:wrapNone/>
                      <wp:docPr id="178" name="直線コネクタ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E01FF" id="直線コネクタ 178" o:spid="_x0000_s1026" style="position:absolute;left:0;text-align:left;z-index:251934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82.05pt" to="459.85pt,1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32672" behindDoc="0" locked="0" layoutInCell="1" allowOverlap="1" wp14:anchorId="2497B5E0" wp14:editId="6B291C1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1736089</wp:posOffset>
                      </wp:positionV>
                      <wp:extent cx="5829300" cy="0"/>
                      <wp:effectExtent l="0" t="0" r="19050" b="19050"/>
                      <wp:wrapNone/>
                      <wp:docPr id="177" name="直線コネクタ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494678" id="直線コネクタ 177" o:spid="_x0000_s1026" style="position:absolute;left:0;text-align:left;z-index:251932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6.7pt" to="459.85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30624" behindDoc="0" locked="0" layoutInCell="1" allowOverlap="1" wp14:anchorId="23280776" wp14:editId="51B2F0A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1208404</wp:posOffset>
                      </wp:positionV>
                      <wp:extent cx="5829300" cy="0"/>
                      <wp:effectExtent l="0" t="0" r="19050" b="19050"/>
                      <wp:wrapNone/>
                      <wp:docPr id="176" name="直線コネクタ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C096B5" id="直線コネクタ 176" o:spid="_x0000_s1026" style="position:absolute;left:0;text-align:left;z-index:251930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95.15pt" to="459.85pt,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28576" behindDoc="0" locked="0" layoutInCell="1" allowOverlap="1" wp14:anchorId="58C694F3" wp14:editId="44299EC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709294</wp:posOffset>
                      </wp:positionV>
                      <wp:extent cx="5829300" cy="0"/>
                      <wp:effectExtent l="0" t="0" r="19050" b="19050"/>
                      <wp:wrapNone/>
                      <wp:docPr id="175" name="直線コネクタ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0F763" id="直線コネクタ 175" o:spid="_x0000_s1026" style="position:absolute;left:0;text-align:left;z-index:251928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55.85pt" to="459.8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26528" behindDoc="0" locked="0" layoutInCell="1" allowOverlap="1" wp14:anchorId="08BE673F" wp14:editId="0A14EAD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238124</wp:posOffset>
                      </wp:positionV>
                      <wp:extent cx="5829300" cy="0"/>
                      <wp:effectExtent l="0" t="0" r="19050" b="19050"/>
                      <wp:wrapNone/>
                      <wp:docPr id="174" name="直線コネクタ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87C87" id="直線コネクタ 174" o:spid="_x0000_s1026" style="position:absolute;left:0;text-align:left;z-index:251926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8.75pt" to="459.8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" strokeweight="1pt"/>
                  </w:pict>
                </mc:Fallback>
              </mc:AlternateContent>
            </w:r>
          </w:p>
        </w:tc>
      </w:tr>
    </w:tbl>
    <w:p w14:paraId="2A343923" w14:textId="77777777" w:rsidR="005808E4" w:rsidRDefault="005808E4" w:rsidP="005808E4">
      <w:pPr>
        <w:widowControl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sectPr w:rsidR="005808E4" w:rsidSect="003F0652">
      <w:type w:val="continuous"/>
      <w:pgSz w:w="11906" w:h="16838"/>
      <w:pgMar w:top="1361" w:right="1134" w:bottom="1361" w:left="1134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634E4" w14:textId="77777777" w:rsidR="006C3980" w:rsidRDefault="006C3980" w:rsidP="00821133">
      <w:r>
        <w:separator/>
      </w:r>
    </w:p>
  </w:endnote>
  <w:endnote w:type="continuationSeparator" w:id="0">
    <w:p w14:paraId="00D932E7" w14:textId="77777777" w:rsidR="006C3980" w:rsidRDefault="006C3980" w:rsidP="0082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64C75" w14:textId="77777777" w:rsidR="006C3980" w:rsidRDefault="006C3980" w:rsidP="00821133">
      <w:r>
        <w:separator/>
      </w:r>
    </w:p>
  </w:footnote>
  <w:footnote w:type="continuationSeparator" w:id="0">
    <w:p w14:paraId="3A9B0542" w14:textId="77777777" w:rsidR="006C3980" w:rsidRDefault="006C3980" w:rsidP="00821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7E88"/>
    <w:multiLevelType w:val="hybridMultilevel"/>
    <w:tmpl w:val="69E2608E"/>
    <w:lvl w:ilvl="0" w:tplc="4922EED0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A7C7214"/>
    <w:multiLevelType w:val="hybridMultilevel"/>
    <w:tmpl w:val="4E685B48"/>
    <w:lvl w:ilvl="0" w:tplc="32CAC1C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D783645"/>
    <w:multiLevelType w:val="hybridMultilevel"/>
    <w:tmpl w:val="C786E14A"/>
    <w:lvl w:ilvl="0" w:tplc="0664A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121C91"/>
    <w:multiLevelType w:val="hybridMultilevel"/>
    <w:tmpl w:val="DDDE3C42"/>
    <w:lvl w:ilvl="0" w:tplc="4DEA8A94">
      <w:start w:val="1"/>
      <w:numFmt w:val="decimal"/>
      <w:suff w:val="space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DB65F37"/>
    <w:multiLevelType w:val="hybridMultilevel"/>
    <w:tmpl w:val="2766D738"/>
    <w:lvl w:ilvl="0" w:tplc="74EC1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58018D"/>
    <w:multiLevelType w:val="hybridMultilevel"/>
    <w:tmpl w:val="9CB438BA"/>
    <w:lvl w:ilvl="0" w:tplc="FE6C2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E90314"/>
    <w:multiLevelType w:val="hybridMultilevel"/>
    <w:tmpl w:val="FE42C45C"/>
    <w:lvl w:ilvl="0" w:tplc="AE101528">
      <w:start w:val="1"/>
      <w:numFmt w:val="decimal"/>
      <w:suff w:val="space"/>
      <w:lvlText w:val="(%1)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7" w15:restartNumberingAfterBreak="0">
    <w:nsid w:val="55393659"/>
    <w:multiLevelType w:val="hybridMultilevel"/>
    <w:tmpl w:val="58341600"/>
    <w:lvl w:ilvl="0" w:tplc="3B3AA75E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5956FC5"/>
    <w:multiLevelType w:val="hybridMultilevel"/>
    <w:tmpl w:val="B14C64DE"/>
    <w:lvl w:ilvl="0" w:tplc="9DE8574E">
      <w:start w:val="1"/>
      <w:numFmt w:val="decimal"/>
      <w:lvlText w:val="(%1)"/>
      <w:lvlJc w:val="left"/>
      <w:pPr>
        <w:ind w:left="7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56A653B8"/>
    <w:multiLevelType w:val="hybridMultilevel"/>
    <w:tmpl w:val="E2709E56"/>
    <w:lvl w:ilvl="0" w:tplc="DF9E2C36">
      <w:numFmt w:val="bullet"/>
      <w:lvlText w:val="＊"/>
      <w:lvlJc w:val="left"/>
      <w:pPr>
        <w:ind w:left="644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5EAB0095"/>
    <w:multiLevelType w:val="hybridMultilevel"/>
    <w:tmpl w:val="DFB6F0CE"/>
    <w:lvl w:ilvl="0" w:tplc="DF787DD0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5F940DD6"/>
    <w:multiLevelType w:val="hybridMultilevel"/>
    <w:tmpl w:val="6E9A88F2"/>
    <w:lvl w:ilvl="0" w:tplc="29946E82">
      <w:start w:val="1"/>
      <w:numFmt w:val="decimalEnclosedCircle"/>
      <w:lvlText w:val="%1"/>
      <w:lvlJc w:val="left"/>
      <w:pPr>
        <w:ind w:left="780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7514C85"/>
    <w:multiLevelType w:val="hybridMultilevel"/>
    <w:tmpl w:val="B5D65D4E"/>
    <w:lvl w:ilvl="0" w:tplc="FEE2D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7C77F6"/>
    <w:multiLevelType w:val="hybridMultilevel"/>
    <w:tmpl w:val="3B6C0E22"/>
    <w:lvl w:ilvl="0" w:tplc="681A0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5033DE"/>
    <w:multiLevelType w:val="hybridMultilevel"/>
    <w:tmpl w:val="6EDC8B84"/>
    <w:lvl w:ilvl="0" w:tplc="993C417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6"/>
    <w:lvlOverride w:ilvl="0">
      <w:lvl w:ilvl="0" w:tplc="AE101528">
        <w:start w:val="1"/>
        <w:numFmt w:val="decimal"/>
        <w:suff w:val="space"/>
        <w:lvlText w:val="(%1)"/>
        <w:lvlJc w:val="left"/>
        <w:pPr>
          <w:ind w:left="480" w:hanging="36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7">
    <w:abstractNumId w:val="0"/>
  </w:num>
  <w:num w:numId="8">
    <w:abstractNumId w:val="12"/>
  </w:num>
  <w:num w:numId="9">
    <w:abstractNumId w:val="8"/>
  </w:num>
  <w:num w:numId="10">
    <w:abstractNumId w:val="14"/>
  </w:num>
  <w:num w:numId="11">
    <w:abstractNumId w:val="4"/>
  </w:num>
  <w:num w:numId="12">
    <w:abstractNumId w:val="13"/>
  </w:num>
  <w:num w:numId="13">
    <w:abstractNumId w:val="5"/>
  </w:num>
  <w:num w:numId="14">
    <w:abstractNumId w:val="2"/>
  </w:num>
  <w:num w:numId="15">
    <w:abstractNumId w:val="10"/>
  </w:num>
  <w:num w:numId="1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5"/>
    <w:rsid w:val="00000CA2"/>
    <w:rsid w:val="00001EA3"/>
    <w:rsid w:val="00001F9D"/>
    <w:rsid w:val="00003917"/>
    <w:rsid w:val="00003967"/>
    <w:rsid w:val="00004729"/>
    <w:rsid w:val="00005FF6"/>
    <w:rsid w:val="000072E4"/>
    <w:rsid w:val="000077FB"/>
    <w:rsid w:val="000106FC"/>
    <w:rsid w:val="00011A51"/>
    <w:rsid w:val="000122DE"/>
    <w:rsid w:val="00023397"/>
    <w:rsid w:val="00024D04"/>
    <w:rsid w:val="00025F52"/>
    <w:rsid w:val="00026DD0"/>
    <w:rsid w:val="000276FE"/>
    <w:rsid w:val="00030252"/>
    <w:rsid w:val="00030E5D"/>
    <w:rsid w:val="0003574F"/>
    <w:rsid w:val="00037BC9"/>
    <w:rsid w:val="00040D5A"/>
    <w:rsid w:val="00045701"/>
    <w:rsid w:val="00047B9D"/>
    <w:rsid w:val="00051114"/>
    <w:rsid w:val="000516AA"/>
    <w:rsid w:val="00052237"/>
    <w:rsid w:val="00053808"/>
    <w:rsid w:val="00053A5C"/>
    <w:rsid w:val="00055D00"/>
    <w:rsid w:val="00061AED"/>
    <w:rsid w:val="00062043"/>
    <w:rsid w:val="00063AD6"/>
    <w:rsid w:val="00063FB7"/>
    <w:rsid w:val="000643D5"/>
    <w:rsid w:val="00070F7B"/>
    <w:rsid w:val="00073F9A"/>
    <w:rsid w:val="00075B36"/>
    <w:rsid w:val="000800A1"/>
    <w:rsid w:val="000879F1"/>
    <w:rsid w:val="0009177D"/>
    <w:rsid w:val="000965A6"/>
    <w:rsid w:val="000A21B6"/>
    <w:rsid w:val="000B0625"/>
    <w:rsid w:val="000B0A16"/>
    <w:rsid w:val="000B160A"/>
    <w:rsid w:val="000B17C0"/>
    <w:rsid w:val="000B207E"/>
    <w:rsid w:val="000B237D"/>
    <w:rsid w:val="000B2C55"/>
    <w:rsid w:val="000B4091"/>
    <w:rsid w:val="000B58B2"/>
    <w:rsid w:val="000B5C7C"/>
    <w:rsid w:val="000C2350"/>
    <w:rsid w:val="000C3754"/>
    <w:rsid w:val="000D13EF"/>
    <w:rsid w:val="000D23D1"/>
    <w:rsid w:val="000D310E"/>
    <w:rsid w:val="000D3298"/>
    <w:rsid w:val="000D70DE"/>
    <w:rsid w:val="000D7D3E"/>
    <w:rsid w:val="000E13E2"/>
    <w:rsid w:val="000E6704"/>
    <w:rsid w:val="000E7974"/>
    <w:rsid w:val="000F3FF3"/>
    <w:rsid w:val="00107DD8"/>
    <w:rsid w:val="00110A48"/>
    <w:rsid w:val="00120008"/>
    <w:rsid w:val="0012126A"/>
    <w:rsid w:val="00121D2E"/>
    <w:rsid w:val="00122F14"/>
    <w:rsid w:val="0012362D"/>
    <w:rsid w:val="001247E2"/>
    <w:rsid w:val="00124B0B"/>
    <w:rsid w:val="00124DE7"/>
    <w:rsid w:val="001308E8"/>
    <w:rsid w:val="00141846"/>
    <w:rsid w:val="00143C08"/>
    <w:rsid w:val="00146C13"/>
    <w:rsid w:val="00146E89"/>
    <w:rsid w:val="001478A6"/>
    <w:rsid w:val="0015133D"/>
    <w:rsid w:val="00151711"/>
    <w:rsid w:val="00151EE5"/>
    <w:rsid w:val="00162208"/>
    <w:rsid w:val="0016417F"/>
    <w:rsid w:val="0016482E"/>
    <w:rsid w:val="00171A28"/>
    <w:rsid w:val="001752B6"/>
    <w:rsid w:val="00176402"/>
    <w:rsid w:val="00182F19"/>
    <w:rsid w:val="00186D7A"/>
    <w:rsid w:val="001874DE"/>
    <w:rsid w:val="0019094C"/>
    <w:rsid w:val="00190BC2"/>
    <w:rsid w:val="001924B8"/>
    <w:rsid w:val="00196135"/>
    <w:rsid w:val="001A3536"/>
    <w:rsid w:val="001B16A6"/>
    <w:rsid w:val="001B183F"/>
    <w:rsid w:val="001B71D2"/>
    <w:rsid w:val="001C4AEB"/>
    <w:rsid w:val="001C4F9E"/>
    <w:rsid w:val="001C5843"/>
    <w:rsid w:val="001C5F9C"/>
    <w:rsid w:val="001D039A"/>
    <w:rsid w:val="001D164E"/>
    <w:rsid w:val="001D2427"/>
    <w:rsid w:val="001D2AA3"/>
    <w:rsid w:val="001D7070"/>
    <w:rsid w:val="001D7276"/>
    <w:rsid w:val="001E35F8"/>
    <w:rsid w:val="001E5122"/>
    <w:rsid w:val="001E7C89"/>
    <w:rsid w:val="001F0115"/>
    <w:rsid w:val="001F0470"/>
    <w:rsid w:val="001F0F24"/>
    <w:rsid w:val="001F2905"/>
    <w:rsid w:val="001F4781"/>
    <w:rsid w:val="001F5D90"/>
    <w:rsid w:val="001F75BF"/>
    <w:rsid w:val="001F7DD0"/>
    <w:rsid w:val="001F7F78"/>
    <w:rsid w:val="00204AEC"/>
    <w:rsid w:val="002070CC"/>
    <w:rsid w:val="002074B0"/>
    <w:rsid w:val="00211A7F"/>
    <w:rsid w:val="002138B0"/>
    <w:rsid w:val="00215A8A"/>
    <w:rsid w:val="002209DD"/>
    <w:rsid w:val="00223081"/>
    <w:rsid w:val="00223624"/>
    <w:rsid w:val="0022496E"/>
    <w:rsid w:val="002252AB"/>
    <w:rsid w:val="00225DF3"/>
    <w:rsid w:val="00231C28"/>
    <w:rsid w:val="00231E8C"/>
    <w:rsid w:val="00241D9C"/>
    <w:rsid w:val="002469C4"/>
    <w:rsid w:val="0024766E"/>
    <w:rsid w:val="00250C14"/>
    <w:rsid w:val="00251422"/>
    <w:rsid w:val="002546B7"/>
    <w:rsid w:val="0025562C"/>
    <w:rsid w:val="00257132"/>
    <w:rsid w:val="00260FA9"/>
    <w:rsid w:val="002610F8"/>
    <w:rsid w:val="00261C78"/>
    <w:rsid w:val="002621C8"/>
    <w:rsid w:val="00266B12"/>
    <w:rsid w:val="0027107D"/>
    <w:rsid w:val="00272F10"/>
    <w:rsid w:val="0027336B"/>
    <w:rsid w:val="00275158"/>
    <w:rsid w:val="002751E7"/>
    <w:rsid w:val="00281086"/>
    <w:rsid w:val="002841AC"/>
    <w:rsid w:val="00285419"/>
    <w:rsid w:val="00285E64"/>
    <w:rsid w:val="00286BB1"/>
    <w:rsid w:val="002879A5"/>
    <w:rsid w:val="0029187B"/>
    <w:rsid w:val="00294596"/>
    <w:rsid w:val="00294FAD"/>
    <w:rsid w:val="002957F3"/>
    <w:rsid w:val="00297448"/>
    <w:rsid w:val="002A0C98"/>
    <w:rsid w:val="002A141C"/>
    <w:rsid w:val="002A31FB"/>
    <w:rsid w:val="002A6187"/>
    <w:rsid w:val="002B27FF"/>
    <w:rsid w:val="002B37A2"/>
    <w:rsid w:val="002B6168"/>
    <w:rsid w:val="002B6797"/>
    <w:rsid w:val="002C0DB1"/>
    <w:rsid w:val="002C2BCA"/>
    <w:rsid w:val="002C7908"/>
    <w:rsid w:val="002D160F"/>
    <w:rsid w:val="002D4689"/>
    <w:rsid w:val="002D74B4"/>
    <w:rsid w:val="002E2188"/>
    <w:rsid w:val="002E3BCB"/>
    <w:rsid w:val="002E5100"/>
    <w:rsid w:val="002E69A7"/>
    <w:rsid w:val="002E7342"/>
    <w:rsid w:val="002F1D9B"/>
    <w:rsid w:val="00300B3B"/>
    <w:rsid w:val="00304E66"/>
    <w:rsid w:val="00311AC4"/>
    <w:rsid w:val="00312802"/>
    <w:rsid w:val="00313191"/>
    <w:rsid w:val="0031480B"/>
    <w:rsid w:val="00322EFC"/>
    <w:rsid w:val="003268F1"/>
    <w:rsid w:val="0032745E"/>
    <w:rsid w:val="003279E9"/>
    <w:rsid w:val="0033042A"/>
    <w:rsid w:val="00333164"/>
    <w:rsid w:val="00336C5A"/>
    <w:rsid w:val="0034017B"/>
    <w:rsid w:val="003428EC"/>
    <w:rsid w:val="00342C97"/>
    <w:rsid w:val="00343047"/>
    <w:rsid w:val="00343E99"/>
    <w:rsid w:val="0034711E"/>
    <w:rsid w:val="00351DF5"/>
    <w:rsid w:val="00354EA4"/>
    <w:rsid w:val="003550E3"/>
    <w:rsid w:val="00355AC5"/>
    <w:rsid w:val="00356E68"/>
    <w:rsid w:val="00357A88"/>
    <w:rsid w:val="00360ED6"/>
    <w:rsid w:val="00361B63"/>
    <w:rsid w:val="00363A9E"/>
    <w:rsid w:val="00364573"/>
    <w:rsid w:val="00364A7C"/>
    <w:rsid w:val="00365769"/>
    <w:rsid w:val="003665B1"/>
    <w:rsid w:val="003673B0"/>
    <w:rsid w:val="00370A65"/>
    <w:rsid w:val="00370BE3"/>
    <w:rsid w:val="00371085"/>
    <w:rsid w:val="00371E53"/>
    <w:rsid w:val="00375585"/>
    <w:rsid w:val="00384CB1"/>
    <w:rsid w:val="00386DB0"/>
    <w:rsid w:val="00392D22"/>
    <w:rsid w:val="0039659E"/>
    <w:rsid w:val="003A4FBF"/>
    <w:rsid w:val="003B3301"/>
    <w:rsid w:val="003B6661"/>
    <w:rsid w:val="003B718B"/>
    <w:rsid w:val="003C1147"/>
    <w:rsid w:val="003C1296"/>
    <w:rsid w:val="003C2F8C"/>
    <w:rsid w:val="003C4EEA"/>
    <w:rsid w:val="003C6F6D"/>
    <w:rsid w:val="003D21E5"/>
    <w:rsid w:val="003D3AA0"/>
    <w:rsid w:val="003D52DC"/>
    <w:rsid w:val="003D6779"/>
    <w:rsid w:val="003D7057"/>
    <w:rsid w:val="003D767B"/>
    <w:rsid w:val="003D7FCC"/>
    <w:rsid w:val="003E6ED7"/>
    <w:rsid w:val="003F0652"/>
    <w:rsid w:val="003F0A49"/>
    <w:rsid w:val="003F522E"/>
    <w:rsid w:val="003F70C9"/>
    <w:rsid w:val="00402B8C"/>
    <w:rsid w:val="00403F55"/>
    <w:rsid w:val="00407131"/>
    <w:rsid w:val="004130B5"/>
    <w:rsid w:val="00421C63"/>
    <w:rsid w:val="00424FC9"/>
    <w:rsid w:val="004255A7"/>
    <w:rsid w:val="00427749"/>
    <w:rsid w:val="00427DD2"/>
    <w:rsid w:val="004319CC"/>
    <w:rsid w:val="004323A6"/>
    <w:rsid w:val="00434947"/>
    <w:rsid w:val="00434E63"/>
    <w:rsid w:val="004422D6"/>
    <w:rsid w:val="00443610"/>
    <w:rsid w:val="00455504"/>
    <w:rsid w:val="00457393"/>
    <w:rsid w:val="0046457B"/>
    <w:rsid w:val="00464612"/>
    <w:rsid w:val="0047060A"/>
    <w:rsid w:val="00474190"/>
    <w:rsid w:val="0047686C"/>
    <w:rsid w:val="004831CB"/>
    <w:rsid w:val="004832CE"/>
    <w:rsid w:val="0048747F"/>
    <w:rsid w:val="00491B10"/>
    <w:rsid w:val="0049736B"/>
    <w:rsid w:val="004A1983"/>
    <w:rsid w:val="004A2D0B"/>
    <w:rsid w:val="004A46A4"/>
    <w:rsid w:val="004A5333"/>
    <w:rsid w:val="004A611B"/>
    <w:rsid w:val="004A68D8"/>
    <w:rsid w:val="004A7128"/>
    <w:rsid w:val="004B25BA"/>
    <w:rsid w:val="004B4C9D"/>
    <w:rsid w:val="004B6F34"/>
    <w:rsid w:val="004B7A1B"/>
    <w:rsid w:val="004C030A"/>
    <w:rsid w:val="004C0816"/>
    <w:rsid w:val="004C1796"/>
    <w:rsid w:val="004D2665"/>
    <w:rsid w:val="004D6C42"/>
    <w:rsid w:val="004D7E81"/>
    <w:rsid w:val="004E09D0"/>
    <w:rsid w:val="004E66C5"/>
    <w:rsid w:val="004F4B99"/>
    <w:rsid w:val="004F4DCB"/>
    <w:rsid w:val="00503FF6"/>
    <w:rsid w:val="00505034"/>
    <w:rsid w:val="00505F3E"/>
    <w:rsid w:val="00506A06"/>
    <w:rsid w:val="00507040"/>
    <w:rsid w:val="00511415"/>
    <w:rsid w:val="00511922"/>
    <w:rsid w:val="00516A02"/>
    <w:rsid w:val="0051738B"/>
    <w:rsid w:val="00517631"/>
    <w:rsid w:val="005243EB"/>
    <w:rsid w:val="005269C5"/>
    <w:rsid w:val="00526C0B"/>
    <w:rsid w:val="00526F77"/>
    <w:rsid w:val="0053517F"/>
    <w:rsid w:val="005373EB"/>
    <w:rsid w:val="00541894"/>
    <w:rsid w:val="00541BE4"/>
    <w:rsid w:val="00543159"/>
    <w:rsid w:val="00543582"/>
    <w:rsid w:val="0054642A"/>
    <w:rsid w:val="00547C47"/>
    <w:rsid w:val="00547DF6"/>
    <w:rsid w:val="00550040"/>
    <w:rsid w:val="00550808"/>
    <w:rsid w:val="005515FC"/>
    <w:rsid w:val="00551B35"/>
    <w:rsid w:val="00556EAD"/>
    <w:rsid w:val="0056402D"/>
    <w:rsid w:val="00566E66"/>
    <w:rsid w:val="00567766"/>
    <w:rsid w:val="0057086C"/>
    <w:rsid w:val="00570ED7"/>
    <w:rsid w:val="0057716B"/>
    <w:rsid w:val="005808E4"/>
    <w:rsid w:val="005815C5"/>
    <w:rsid w:val="00581955"/>
    <w:rsid w:val="00581ED8"/>
    <w:rsid w:val="00587F3B"/>
    <w:rsid w:val="00590C44"/>
    <w:rsid w:val="00594FFF"/>
    <w:rsid w:val="0059738E"/>
    <w:rsid w:val="005A625D"/>
    <w:rsid w:val="005A7846"/>
    <w:rsid w:val="005B1840"/>
    <w:rsid w:val="005B2A5D"/>
    <w:rsid w:val="005B5C43"/>
    <w:rsid w:val="005C1172"/>
    <w:rsid w:val="005C4CFE"/>
    <w:rsid w:val="005C4E72"/>
    <w:rsid w:val="005C7178"/>
    <w:rsid w:val="005D1B7B"/>
    <w:rsid w:val="005D4BBF"/>
    <w:rsid w:val="005D5201"/>
    <w:rsid w:val="005D5EA3"/>
    <w:rsid w:val="005E3D74"/>
    <w:rsid w:val="005E460C"/>
    <w:rsid w:val="005E49A2"/>
    <w:rsid w:val="005F03F9"/>
    <w:rsid w:val="005F4AC8"/>
    <w:rsid w:val="005F4F06"/>
    <w:rsid w:val="005F56B2"/>
    <w:rsid w:val="005F6F83"/>
    <w:rsid w:val="0060024A"/>
    <w:rsid w:val="00614CCB"/>
    <w:rsid w:val="006153F9"/>
    <w:rsid w:val="00621A7C"/>
    <w:rsid w:val="0062277F"/>
    <w:rsid w:val="00624B1C"/>
    <w:rsid w:val="00624DFB"/>
    <w:rsid w:val="00624E91"/>
    <w:rsid w:val="006251FE"/>
    <w:rsid w:val="006271E8"/>
    <w:rsid w:val="00627A69"/>
    <w:rsid w:val="00630859"/>
    <w:rsid w:val="00630A2F"/>
    <w:rsid w:val="006340ED"/>
    <w:rsid w:val="00634818"/>
    <w:rsid w:val="00646954"/>
    <w:rsid w:val="00651321"/>
    <w:rsid w:val="00652282"/>
    <w:rsid w:val="00655F3C"/>
    <w:rsid w:val="00660260"/>
    <w:rsid w:val="006629D1"/>
    <w:rsid w:val="0066511A"/>
    <w:rsid w:val="0067343A"/>
    <w:rsid w:val="00675776"/>
    <w:rsid w:val="0068157B"/>
    <w:rsid w:val="0069299D"/>
    <w:rsid w:val="006A103C"/>
    <w:rsid w:val="006A227B"/>
    <w:rsid w:val="006A3BD5"/>
    <w:rsid w:val="006A45C1"/>
    <w:rsid w:val="006B0A21"/>
    <w:rsid w:val="006B1FB2"/>
    <w:rsid w:val="006B510D"/>
    <w:rsid w:val="006C2D42"/>
    <w:rsid w:val="006C3980"/>
    <w:rsid w:val="006C3B96"/>
    <w:rsid w:val="006C46C4"/>
    <w:rsid w:val="006C4DFE"/>
    <w:rsid w:val="006C5FC2"/>
    <w:rsid w:val="006D5329"/>
    <w:rsid w:val="006E0A35"/>
    <w:rsid w:val="006E2BE3"/>
    <w:rsid w:val="006E339B"/>
    <w:rsid w:val="006E3CE0"/>
    <w:rsid w:val="006F5C06"/>
    <w:rsid w:val="006F643B"/>
    <w:rsid w:val="00700160"/>
    <w:rsid w:val="007038D4"/>
    <w:rsid w:val="00703958"/>
    <w:rsid w:val="00703AC2"/>
    <w:rsid w:val="00712E73"/>
    <w:rsid w:val="007153AE"/>
    <w:rsid w:val="007242EB"/>
    <w:rsid w:val="00730A46"/>
    <w:rsid w:val="00736E74"/>
    <w:rsid w:val="00741D5E"/>
    <w:rsid w:val="007443ED"/>
    <w:rsid w:val="00745C9C"/>
    <w:rsid w:val="00747C51"/>
    <w:rsid w:val="00754550"/>
    <w:rsid w:val="007579AD"/>
    <w:rsid w:val="00757A5F"/>
    <w:rsid w:val="007601DF"/>
    <w:rsid w:val="00761427"/>
    <w:rsid w:val="00762A20"/>
    <w:rsid w:val="00763224"/>
    <w:rsid w:val="007762C9"/>
    <w:rsid w:val="00777666"/>
    <w:rsid w:val="007779C1"/>
    <w:rsid w:val="007813F9"/>
    <w:rsid w:val="00784FF4"/>
    <w:rsid w:val="0079056F"/>
    <w:rsid w:val="00793AE9"/>
    <w:rsid w:val="00795A43"/>
    <w:rsid w:val="00796EA8"/>
    <w:rsid w:val="00796EF2"/>
    <w:rsid w:val="007A1CE7"/>
    <w:rsid w:val="007A265A"/>
    <w:rsid w:val="007A5056"/>
    <w:rsid w:val="007A75A2"/>
    <w:rsid w:val="007B14E8"/>
    <w:rsid w:val="007B15F4"/>
    <w:rsid w:val="007B37F0"/>
    <w:rsid w:val="007C0412"/>
    <w:rsid w:val="007C0DA1"/>
    <w:rsid w:val="007C6B7F"/>
    <w:rsid w:val="007C7442"/>
    <w:rsid w:val="007D65E4"/>
    <w:rsid w:val="007D6DD2"/>
    <w:rsid w:val="007E05B5"/>
    <w:rsid w:val="007E278F"/>
    <w:rsid w:val="007E3BEE"/>
    <w:rsid w:val="007E4BE5"/>
    <w:rsid w:val="007E78CB"/>
    <w:rsid w:val="008028A6"/>
    <w:rsid w:val="008028C5"/>
    <w:rsid w:val="008032D3"/>
    <w:rsid w:val="0080659B"/>
    <w:rsid w:val="00807607"/>
    <w:rsid w:val="00816EF0"/>
    <w:rsid w:val="00821133"/>
    <w:rsid w:val="00823015"/>
    <w:rsid w:val="0083559C"/>
    <w:rsid w:val="00844FF0"/>
    <w:rsid w:val="008452FC"/>
    <w:rsid w:val="008463CC"/>
    <w:rsid w:val="00847A93"/>
    <w:rsid w:val="00850780"/>
    <w:rsid w:val="008532A2"/>
    <w:rsid w:val="00856F68"/>
    <w:rsid w:val="00865805"/>
    <w:rsid w:val="0086636C"/>
    <w:rsid w:val="00867C91"/>
    <w:rsid w:val="008707E0"/>
    <w:rsid w:val="00872D0B"/>
    <w:rsid w:val="008774FD"/>
    <w:rsid w:val="00877C87"/>
    <w:rsid w:val="00880D33"/>
    <w:rsid w:val="008815A4"/>
    <w:rsid w:val="00883DEE"/>
    <w:rsid w:val="008851F0"/>
    <w:rsid w:val="00886992"/>
    <w:rsid w:val="00887D4E"/>
    <w:rsid w:val="00893862"/>
    <w:rsid w:val="00893FB4"/>
    <w:rsid w:val="00894A9B"/>
    <w:rsid w:val="00895A37"/>
    <w:rsid w:val="00897218"/>
    <w:rsid w:val="00897C78"/>
    <w:rsid w:val="008A3260"/>
    <w:rsid w:val="008A3523"/>
    <w:rsid w:val="008A740B"/>
    <w:rsid w:val="008B0C96"/>
    <w:rsid w:val="008B633C"/>
    <w:rsid w:val="008C14DC"/>
    <w:rsid w:val="008C4904"/>
    <w:rsid w:val="008C5ED7"/>
    <w:rsid w:val="008C6A12"/>
    <w:rsid w:val="008D1FE8"/>
    <w:rsid w:val="008D2B46"/>
    <w:rsid w:val="008D340E"/>
    <w:rsid w:val="008D4A9D"/>
    <w:rsid w:val="008D5759"/>
    <w:rsid w:val="008D6D7E"/>
    <w:rsid w:val="008D7025"/>
    <w:rsid w:val="008D76B3"/>
    <w:rsid w:val="008D7850"/>
    <w:rsid w:val="008E3DD5"/>
    <w:rsid w:val="008E4633"/>
    <w:rsid w:val="008E5CCB"/>
    <w:rsid w:val="008F206A"/>
    <w:rsid w:val="008F583A"/>
    <w:rsid w:val="0090001B"/>
    <w:rsid w:val="00900F87"/>
    <w:rsid w:val="00901492"/>
    <w:rsid w:val="009014C6"/>
    <w:rsid w:val="00901A3D"/>
    <w:rsid w:val="009051A6"/>
    <w:rsid w:val="009063C4"/>
    <w:rsid w:val="009132B6"/>
    <w:rsid w:val="009142BA"/>
    <w:rsid w:val="00914DF5"/>
    <w:rsid w:val="0092153C"/>
    <w:rsid w:val="00927331"/>
    <w:rsid w:val="00932CB2"/>
    <w:rsid w:val="00933D38"/>
    <w:rsid w:val="00934D9B"/>
    <w:rsid w:val="00935CCB"/>
    <w:rsid w:val="00941C39"/>
    <w:rsid w:val="00942768"/>
    <w:rsid w:val="0094338B"/>
    <w:rsid w:val="00946026"/>
    <w:rsid w:val="009476D5"/>
    <w:rsid w:val="00962644"/>
    <w:rsid w:val="009659FA"/>
    <w:rsid w:val="00965ADF"/>
    <w:rsid w:val="00972070"/>
    <w:rsid w:val="00975CE9"/>
    <w:rsid w:val="0097643F"/>
    <w:rsid w:val="00980A7D"/>
    <w:rsid w:val="0099045E"/>
    <w:rsid w:val="00992F48"/>
    <w:rsid w:val="009A0369"/>
    <w:rsid w:val="009A1E22"/>
    <w:rsid w:val="009A3D5E"/>
    <w:rsid w:val="009B04E2"/>
    <w:rsid w:val="009B682E"/>
    <w:rsid w:val="009C04AE"/>
    <w:rsid w:val="009C0ABC"/>
    <w:rsid w:val="009D31E7"/>
    <w:rsid w:val="009D3441"/>
    <w:rsid w:val="009D4443"/>
    <w:rsid w:val="009D4D90"/>
    <w:rsid w:val="009D5589"/>
    <w:rsid w:val="009D5924"/>
    <w:rsid w:val="009E0738"/>
    <w:rsid w:val="009E1991"/>
    <w:rsid w:val="009E2D40"/>
    <w:rsid w:val="009E3831"/>
    <w:rsid w:val="009E52F4"/>
    <w:rsid w:val="009E57A9"/>
    <w:rsid w:val="009E6811"/>
    <w:rsid w:val="009F32F2"/>
    <w:rsid w:val="009F49B1"/>
    <w:rsid w:val="009F5272"/>
    <w:rsid w:val="009F54B5"/>
    <w:rsid w:val="009F759E"/>
    <w:rsid w:val="00A0051F"/>
    <w:rsid w:val="00A05AC4"/>
    <w:rsid w:val="00A06302"/>
    <w:rsid w:val="00A075CD"/>
    <w:rsid w:val="00A07CD6"/>
    <w:rsid w:val="00A109AA"/>
    <w:rsid w:val="00A11A56"/>
    <w:rsid w:val="00A1239E"/>
    <w:rsid w:val="00A128A1"/>
    <w:rsid w:val="00A145B8"/>
    <w:rsid w:val="00A14B81"/>
    <w:rsid w:val="00A1530C"/>
    <w:rsid w:val="00A20C01"/>
    <w:rsid w:val="00A234D1"/>
    <w:rsid w:val="00A25812"/>
    <w:rsid w:val="00A26215"/>
    <w:rsid w:val="00A27482"/>
    <w:rsid w:val="00A30B29"/>
    <w:rsid w:val="00A30F46"/>
    <w:rsid w:val="00A317C4"/>
    <w:rsid w:val="00A32E92"/>
    <w:rsid w:val="00A42E9A"/>
    <w:rsid w:val="00A53F81"/>
    <w:rsid w:val="00A54D74"/>
    <w:rsid w:val="00A55BF4"/>
    <w:rsid w:val="00A5627E"/>
    <w:rsid w:val="00A570A3"/>
    <w:rsid w:val="00A61679"/>
    <w:rsid w:val="00A62ED0"/>
    <w:rsid w:val="00A73A66"/>
    <w:rsid w:val="00A74A62"/>
    <w:rsid w:val="00A77747"/>
    <w:rsid w:val="00A84AF4"/>
    <w:rsid w:val="00A85854"/>
    <w:rsid w:val="00A9081D"/>
    <w:rsid w:val="00A922CD"/>
    <w:rsid w:val="00A94C73"/>
    <w:rsid w:val="00A94EC1"/>
    <w:rsid w:val="00A97F61"/>
    <w:rsid w:val="00AA5786"/>
    <w:rsid w:val="00AA76AB"/>
    <w:rsid w:val="00AB5B0D"/>
    <w:rsid w:val="00AB6997"/>
    <w:rsid w:val="00AC2E1C"/>
    <w:rsid w:val="00AC4444"/>
    <w:rsid w:val="00AD506E"/>
    <w:rsid w:val="00AD6772"/>
    <w:rsid w:val="00AE1641"/>
    <w:rsid w:val="00AE5A18"/>
    <w:rsid w:val="00AF0F87"/>
    <w:rsid w:val="00AF3E18"/>
    <w:rsid w:val="00B0015E"/>
    <w:rsid w:val="00B05500"/>
    <w:rsid w:val="00B06EB2"/>
    <w:rsid w:val="00B1352B"/>
    <w:rsid w:val="00B13ED1"/>
    <w:rsid w:val="00B1480F"/>
    <w:rsid w:val="00B16B21"/>
    <w:rsid w:val="00B1780E"/>
    <w:rsid w:val="00B20767"/>
    <w:rsid w:val="00B25E78"/>
    <w:rsid w:val="00B30D42"/>
    <w:rsid w:val="00B3105E"/>
    <w:rsid w:val="00B31D5A"/>
    <w:rsid w:val="00B34786"/>
    <w:rsid w:val="00B45C76"/>
    <w:rsid w:val="00B460DE"/>
    <w:rsid w:val="00B548E4"/>
    <w:rsid w:val="00B6114D"/>
    <w:rsid w:val="00B63671"/>
    <w:rsid w:val="00B65E55"/>
    <w:rsid w:val="00B70F49"/>
    <w:rsid w:val="00B71B1A"/>
    <w:rsid w:val="00B73647"/>
    <w:rsid w:val="00B73E3D"/>
    <w:rsid w:val="00B747C4"/>
    <w:rsid w:val="00B8034E"/>
    <w:rsid w:val="00B8166D"/>
    <w:rsid w:val="00B81F0A"/>
    <w:rsid w:val="00B84F0B"/>
    <w:rsid w:val="00B91208"/>
    <w:rsid w:val="00B91707"/>
    <w:rsid w:val="00B9788B"/>
    <w:rsid w:val="00BA23AC"/>
    <w:rsid w:val="00BA2857"/>
    <w:rsid w:val="00BA7D1C"/>
    <w:rsid w:val="00BB05CE"/>
    <w:rsid w:val="00BB3087"/>
    <w:rsid w:val="00BB5772"/>
    <w:rsid w:val="00BB5B67"/>
    <w:rsid w:val="00BB7B41"/>
    <w:rsid w:val="00BC2313"/>
    <w:rsid w:val="00BC3526"/>
    <w:rsid w:val="00BC3870"/>
    <w:rsid w:val="00BC4691"/>
    <w:rsid w:val="00BD16D2"/>
    <w:rsid w:val="00BD2278"/>
    <w:rsid w:val="00BD4F15"/>
    <w:rsid w:val="00BD624E"/>
    <w:rsid w:val="00BD6DC1"/>
    <w:rsid w:val="00BE2D18"/>
    <w:rsid w:val="00BE2D94"/>
    <w:rsid w:val="00BE3A36"/>
    <w:rsid w:val="00BF06F9"/>
    <w:rsid w:val="00BF387D"/>
    <w:rsid w:val="00BF3B58"/>
    <w:rsid w:val="00BF5731"/>
    <w:rsid w:val="00BF680E"/>
    <w:rsid w:val="00BF6CAD"/>
    <w:rsid w:val="00C0172A"/>
    <w:rsid w:val="00C1173E"/>
    <w:rsid w:val="00C13261"/>
    <w:rsid w:val="00C137F5"/>
    <w:rsid w:val="00C13EF8"/>
    <w:rsid w:val="00C1461F"/>
    <w:rsid w:val="00C234D6"/>
    <w:rsid w:val="00C23603"/>
    <w:rsid w:val="00C256A9"/>
    <w:rsid w:val="00C26343"/>
    <w:rsid w:val="00C30583"/>
    <w:rsid w:val="00C3281C"/>
    <w:rsid w:val="00C41155"/>
    <w:rsid w:val="00C42040"/>
    <w:rsid w:val="00C4219D"/>
    <w:rsid w:val="00C43F3A"/>
    <w:rsid w:val="00C47E1F"/>
    <w:rsid w:val="00C51BFB"/>
    <w:rsid w:val="00C528BB"/>
    <w:rsid w:val="00C608F4"/>
    <w:rsid w:val="00C660C2"/>
    <w:rsid w:val="00C665B6"/>
    <w:rsid w:val="00C72647"/>
    <w:rsid w:val="00C73B55"/>
    <w:rsid w:val="00C74624"/>
    <w:rsid w:val="00C76B2A"/>
    <w:rsid w:val="00C77AD5"/>
    <w:rsid w:val="00C77C5A"/>
    <w:rsid w:val="00C804B5"/>
    <w:rsid w:val="00C81C0F"/>
    <w:rsid w:val="00C83B6D"/>
    <w:rsid w:val="00C844DF"/>
    <w:rsid w:val="00C91E9E"/>
    <w:rsid w:val="00C920E1"/>
    <w:rsid w:val="00C94672"/>
    <w:rsid w:val="00C9528F"/>
    <w:rsid w:val="00CA2DE8"/>
    <w:rsid w:val="00CA4163"/>
    <w:rsid w:val="00CB23E5"/>
    <w:rsid w:val="00CB2E62"/>
    <w:rsid w:val="00CB69F1"/>
    <w:rsid w:val="00CB724C"/>
    <w:rsid w:val="00CB753B"/>
    <w:rsid w:val="00CC02BB"/>
    <w:rsid w:val="00CC7519"/>
    <w:rsid w:val="00CC7F68"/>
    <w:rsid w:val="00CD3E80"/>
    <w:rsid w:val="00CD45F2"/>
    <w:rsid w:val="00CD49BF"/>
    <w:rsid w:val="00CD653B"/>
    <w:rsid w:val="00CD673A"/>
    <w:rsid w:val="00CE1E9C"/>
    <w:rsid w:val="00CF105B"/>
    <w:rsid w:val="00CF6282"/>
    <w:rsid w:val="00D005AC"/>
    <w:rsid w:val="00D00705"/>
    <w:rsid w:val="00D02B38"/>
    <w:rsid w:val="00D02C2A"/>
    <w:rsid w:val="00D142EC"/>
    <w:rsid w:val="00D1466D"/>
    <w:rsid w:val="00D151FF"/>
    <w:rsid w:val="00D160A8"/>
    <w:rsid w:val="00D20CD4"/>
    <w:rsid w:val="00D21BE3"/>
    <w:rsid w:val="00D24CE9"/>
    <w:rsid w:val="00D25709"/>
    <w:rsid w:val="00D338DE"/>
    <w:rsid w:val="00D50882"/>
    <w:rsid w:val="00D50EC9"/>
    <w:rsid w:val="00D520DF"/>
    <w:rsid w:val="00D531F2"/>
    <w:rsid w:val="00D56E49"/>
    <w:rsid w:val="00D602BA"/>
    <w:rsid w:val="00D62318"/>
    <w:rsid w:val="00D7034D"/>
    <w:rsid w:val="00D72C40"/>
    <w:rsid w:val="00D868B3"/>
    <w:rsid w:val="00D87327"/>
    <w:rsid w:val="00D87AB5"/>
    <w:rsid w:val="00D9110E"/>
    <w:rsid w:val="00D9658C"/>
    <w:rsid w:val="00DA22CF"/>
    <w:rsid w:val="00DA2522"/>
    <w:rsid w:val="00DA5023"/>
    <w:rsid w:val="00DB0082"/>
    <w:rsid w:val="00DB0B18"/>
    <w:rsid w:val="00DB7A5A"/>
    <w:rsid w:val="00DC26D6"/>
    <w:rsid w:val="00DC6E0D"/>
    <w:rsid w:val="00DD037C"/>
    <w:rsid w:val="00DD66E1"/>
    <w:rsid w:val="00DD6C0B"/>
    <w:rsid w:val="00DE0E6A"/>
    <w:rsid w:val="00DE31EC"/>
    <w:rsid w:val="00DE4C06"/>
    <w:rsid w:val="00DE68C7"/>
    <w:rsid w:val="00DE7AC3"/>
    <w:rsid w:val="00DF41DB"/>
    <w:rsid w:val="00DF477E"/>
    <w:rsid w:val="00DF601C"/>
    <w:rsid w:val="00E02329"/>
    <w:rsid w:val="00E06C46"/>
    <w:rsid w:val="00E07907"/>
    <w:rsid w:val="00E13E38"/>
    <w:rsid w:val="00E14180"/>
    <w:rsid w:val="00E15022"/>
    <w:rsid w:val="00E1666E"/>
    <w:rsid w:val="00E1733A"/>
    <w:rsid w:val="00E223C1"/>
    <w:rsid w:val="00E224E6"/>
    <w:rsid w:val="00E23607"/>
    <w:rsid w:val="00E24D44"/>
    <w:rsid w:val="00E255B5"/>
    <w:rsid w:val="00E30236"/>
    <w:rsid w:val="00E35A37"/>
    <w:rsid w:val="00E40179"/>
    <w:rsid w:val="00E4246C"/>
    <w:rsid w:val="00E42999"/>
    <w:rsid w:val="00E43C49"/>
    <w:rsid w:val="00E45958"/>
    <w:rsid w:val="00E5059B"/>
    <w:rsid w:val="00E50CAB"/>
    <w:rsid w:val="00E538F2"/>
    <w:rsid w:val="00E53A4B"/>
    <w:rsid w:val="00E53CFE"/>
    <w:rsid w:val="00E550A4"/>
    <w:rsid w:val="00E65984"/>
    <w:rsid w:val="00E703C1"/>
    <w:rsid w:val="00E72597"/>
    <w:rsid w:val="00E72AF8"/>
    <w:rsid w:val="00E74D2D"/>
    <w:rsid w:val="00E83F49"/>
    <w:rsid w:val="00E862D3"/>
    <w:rsid w:val="00E95FCE"/>
    <w:rsid w:val="00EA16D0"/>
    <w:rsid w:val="00EA35DC"/>
    <w:rsid w:val="00EA408B"/>
    <w:rsid w:val="00EA46A1"/>
    <w:rsid w:val="00EA518E"/>
    <w:rsid w:val="00EA56DF"/>
    <w:rsid w:val="00EA79E7"/>
    <w:rsid w:val="00EB280D"/>
    <w:rsid w:val="00EB5004"/>
    <w:rsid w:val="00EC50BE"/>
    <w:rsid w:val="00ED4434"/>
    <w:rsid w:val="00ED47F7"/>
    <w:rsid w:val="00ED58C4"/>
    <w:rsid w:val="00ED7007"/>
    <w:rsid w:val="00EE1CFF"/>
    <w:rsid w:val="00EE644E"/>
    <w:rsid w:val="00EE6A6A"/>
    <w:rsid w:val="00EE6CDF"/>
    <w:rsid w:val="00EF1F01"/>
    <w:rsid w:val="00EF2F05"/>
    <w:rsid w:val="00EF706A"/>
    <w:rsid w:val="00EF794D"/>
    <w:rsid w:val="00EF7D2B"/>
    <w:rsid w:val="00F01CC3"/>
    <w:rsid w:val="00F03AEC"/>
    <w:rsid w:val="00F03FA9"/>
    <w:rsid w:val="00F100F5"/>
    <w:rsid w:val="00F10B5D"/>
    <w:rsid w:val="00F1423A"/>
    <w:rsid w:val="00F14D18"/>
    <w:rsid w:val="00F1692B"/>
    <w:rsid w:val="00F20EA2"/>
    <w:rsid w:val="00F21C22"/>
    <w:rsid w:val="00F23EB5"/>
    <w:rsid w:val="00F25044"/>
    <w:rsid w:val="00F2515D"/>
    <w:rsid w:val="00F26B8D"/>
    <w:rsid w:val="00F2728A"/>
    <w:rsid w:val="00F329D8"/>
    <w:rsid w:val="00F3371A"/>
    <w:rsid w:val="00F345C3"/>
    <w:rsid w:val="00F34BE3"/>
    <w:rsid w:val="00F40727"/>
    <w:rsid w:val="00F41FF2"/>
    <w:rsid w:val="00F44008"/>
    <w:rsid w:val="00F44B81"/>
    <w:rsid w:val="00F44F60"/>
    <w:rsid w:val="00F47A29"/>
    <w:rsid w:val="00F502C7"/>
    <w:rsid w:val="00F51C81"/>
    <w:rsid w:val="00F53347"/>
    <w:rsid w:val="00F54E45"/>
    <w:rsid w:val="00F57D8F"/>
    <w:rsid w:val="00F57D98"/>
    <w:rsid w:val="00F614D9"/>
    <w:rsid w:val="00F629F8"/>
    <w:rsid w:val="00F6452C"/>
    <w:rsid w:val="00F64F5A"/>
    <w:rsid w:val="00F655C3"/>
    <w:rsid w:val="00F7256D"/>
    <w:rsid w:val="00F7414E"/>
    <w:rsid w:val="00F83134"/>
    <w:rsid w:val="00F833BC"/>
    <w:rsid w:val="00F83E65"/>
    <w:rsid w:val="00F87193"/>
    <w:rsid w:val="00F903DF"/>
    <w:rsid w:val="00F9046B"/>
    <w:rsid w:val="00F93E53"/>
    <w:rsid w:val="00F944C8"/>
    <w:rsid w:val="00F94DD9"/>
    <w:rsid w:val="00F95A87"/>
    <w:rsid w:val="00FA119F"/>
    <w:rsid w:val="00FA2C5F"/>
    <w:rsid w:val="00FA7116"/>
    <w:rsid w:val="00FA71A4"/>
    <w:rsid w:val="00FB29E7"/>
    <w:rsid w:val="00FB2B21"/>
    <w:rsid w:val="00FB6F4F"/>
    <w:rsid w:val="00FC02B4"/>
    <w:rsid w:val="00FC04D3"/>
    <w:rsid w:val="00FC5632"/>
    <w:rsid w:val="00FC5734"/>
    <w:rsid w:val="00FD09D9"/>
    <w:rsid w:val="00FD2D09"/>
    <w:rsid w:val="00FD4692"/>
    <w:rsid w:val="00FD5264"/>
    <w:rsid w:val="00FE0113"/>
    <w:rsid w:val="00FE3E63"/>
    <w:rsid w:val="00FE5BA2"/>
    <w:rsid w:val="00FF2016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1D3D301"/>
  <w15:docId w15:val="{E134A4B7-2FC6-4349-8727-DFCCB8DE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ED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2E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62ED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62ED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A62ED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A62ED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A62ED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A62ED0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A62ED0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A62ED0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62ED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62ED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62ED0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A62ED0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A62ED0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A62ED0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A62ED0"/>
  </w:style>
  <w:style w:type="character" w:customStyle="1" w:styleId="80">
    <w:name w:val="見出し 8 (文字)"/>
    <w:basedOn w:val="a0"/>
    <w:link w:val="8"/>
    <w:uiPriority w:val="9"/>
    <w:rsid w:val="00A62ED0"/>
  </w:style>
  <w:style w:type="character" w:customStyle="1" w:styleId="90">
    <w:name w:val="見出し 9 (文字)"/>
    <w:basedOn w:val="a0"/>
    <w:link w:val="9"/>
    <w:uiPriority w:val="9"/>
    <w:rsid w:val="00A62ED0"/>
  </w:style>
  <w:style w:type="paragraph" w:styleId="a3">
    <w:name w:val="Title"/>
    <w:basedOn w:val="a"/>
    <w:next w:val="a"/>
    <w:link w:val="a4"/>
    <w:uiPriority w:val="10"/>
    <w:qFormat/>
    <w:rsid w:val="00A62ED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62ED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62ED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A62ED0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sid w:val="00A62ED0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A62ED0"/>
    <w:rPr>
      <w:i/>
      <w:iCs/>
    </w:rPr>
  </w:style>
  <w:style w:type="character" w:styleId="21">
    <w:name w:val="Intense Emphasis"/>
    <w:basedOn w:val="a0"/>
    <w:uiPriority w:val="21"/>
    <w:qFormat/>
    <w:rsid w:val="00A62ED0"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A62ED0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A62ED0"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sid w:val="00A62ED0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rsid w:val="00A62E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sid w:val="00A62ED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A62ED0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62ED0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A62ED0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A62ED0"/>
    <w:pPr>
      <w:ind w:leftChars="400" w:left="840"/>
    </w:pPr>
  </w:style>
  <w:style w:type="character" w:styleId="af">
    <w:name w:val="Hyperlink"/>
    <w:basedOn w:val="a0"/>
    <w:uiPriority w:val="99"/>
    <w:unhideWhenUsed/>
    <w:rsid w:val="00A62ED0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sid w:val="00A62ED0"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107DD8"/>
  </w:style>
  <w:style w:type="character" w:customStyle="1" w:styleId="af2">
    <w:name w:val="日付 (文字)"/>
    <w:basedOn w:val="a0"/>
    <w:link w:val="af1"/>
    <w:uiPriority w:val="99"/>
    <w:semiHidden/>
    <w:rsid w:val="00107DD8"/>
  </w:style>
  <w:style w:type="paragraph" w:styleId="af3">
    <w:name w:val="header"/>
    <w:basedOn w:val="a"/>
    <w:link w:val="af4"/>
    <w:uiPriority w:val="99"/>
    <w:unhideWhenUsed/>
    <w:rsid w:val="0082113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821133"/>
  </w:style>
  <w:style w:type="paragraph" w:styleId="af5">
    <w:name w:val="footer"/>
    <w:basedOn w:val="a"/>
    <w:link w:val="af6"/>
    <w:uiPriority w:val="99"/>
    <w:unhideWhenUsed/>
    <w:rsid w:val="0082113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821133"/>
  </w:style>
  <w:style w:type="paragraph" w:customStyle="1" w:styleId="af7">
    <w:name w:val="一太郎"/>
    <w:rsid w:val="00B460DE"/>
    <w:pPr>
      <w:widowControl w:val="0"/>
      <w:wordWrap w:val="0"/>
      <w:autoSpaceDE w:val="0"/>
      <w:autoSpaceDN w:val="0"/>
      <w:adjustRightInd w:val="0"/>
      <w:spacing w:line="500" w:lineRule="exact"/>
      <w:jc w:val="both"/>
    </w:pPr>
    <w:rPr>
      <w:rFonts w:ascii="Century" w:eastAsia="ＭＳ Ｐゴシック" w:hAnsi="Century" w:cs="ＭＳ Ｐゴシック"/>
      <w:spacing w:val="1"/>
      <w:kern w:val="0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C01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C0172A"/>
    <w:rPr>
      <w:rFonts w:asciiTheme="majorHAnsi" w:eastAsiaTheme="majorEastAsia" w:hAnsiTheme="majorHAnsi" w:cstheme="majorBidi"/>
      <w:sz w:val="18"/>
      <w:szCs w:val="18"/>
    </w:rPr>
  </w:style>
  <w:style w:type="table" w:styleId="afa">
    <w:name w:val="Table Grid"/>
    <w:basedOn w:val="a1"/>
    <w:uiPriority w:val="59"/>
    <w:rsid w:val="00121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D160A8"/>
  </w:style>
  <w:style w:type="character" w:styleId="afc">
    <w:name w:val="annotation reference"/>
    <w:basedOn w:val="a0"/>
    <w:uiPriority w:val="99"/>
    <w:semiHidden/>
    <w:unhideWhenUsed/>
    <w:rsid w:val="0090001B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90001B"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sid w:val="0090001B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0001B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900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 cmpd="sng">
          <a:solidFill>
            <a:schemeClr val="tx1"/>
          </a:solidFill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FEFCB-5564-465F-80F9-DDC65365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MIKIO</dc:creator>
  <cp:keywords/>
  <dc:description/>
  <cp:lastModifiedBy>最高裁判所</cp:lastModifiedBy>
  <cp:revision>5</cp:revision>
  <cp:lastPrinted>2019-09-03T01:22:00Z</cp:lastPrinted>
  <dcterms:created xsi:type="dcterms:W3CDTF">2019-09-03T01:17:00Z</dcterms:created>
  <dcterms:modified xsi:type="dcterms:W3CDTF">2019-09-27T02:37:00Z</dcterms:modified>
</cp:coreProperties>
</file>