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9F" w:rsidRDefault="00E7679F" w:rsidP="00E7679F">
      <w:pPr>
        <w:rPr>
          <w:rFonts w:hAnsi="ＭＳ 明朝"/>
        </w:rPr>
      </w:pPr>
      <w:bookmarkStart w:id="0" w:name="事件番号"/>
      <w:r>
        <w:rPr>
          <w:rFonts w:hAnsi="ＭＳ 明朝" w:hint="eastAsia"/>
        </w:rPr>
        <w:t xml:space="preserve">基本事件番号　</w:t>
      </w:r>
      <w:r>
        <w:rPr>
          <w:rFonts w:hAnsi="ＭＳ 明朝" w:hint="eastAsia"/>
          <w:u w:val="single"/>
        </w:rPr>
        <w:t xml:space="preserve">　</w:t>
      </w:r>
      <w:r w:rsidR="00701FF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>年（家）第</w:t>
      </w:r>
      <w:r>
        <w:rPr>
          <w:rFonts w:hAnsi="ＭＳ 明朝" w:hint="eastAsia"/>
          <w:u w:val="single"/>
        </w:rPr>
        <w:t xml:space="preserve">　　　　　　</w:t>
      </w:r>
      <w:r>
        <w:rPr>
          <w:rFonts w:hAnsi="ＭＳ 明朝" w:hint="eastAsia"/>
        </w:rPr>
        <w:t>号　【本人：</w:t>
      </w:r>
      <w:r>
        <w:rPr>
          <w:rFonts w:hAnsi="ＭＳ 明朝" w:hint="eastAsia"/>
          <w:u w:val="single"/>
        </w:rPr>
        <w:t xml:space="preserve">　　　　　　　</w:t>
      </w:r>
      <w:r>
        <w:rPr>
          <w:rFonts w:hAnsi="ＭＳ 明朝" w:hint="eastAsia"/>
        </w:rPr>
        <w:t>】</w:t>
      </w:r>
    </w:p>
    <w:p w:rsidR="00807B39" w:rsidRDefault="00807B39" w:rsidP="00E7679F">
      <w:pPr>
        <w:rPr>
          <w:rFonts w:hAnsi="ＭＳ 明朝"/>
        </w:rPr>
      </w:pPr>
    </w:p>
    <w:p w:rsidR="00E7679F" w:rsidRDefault="00E7679F" w:rsidP="00E7679F">
      <w:pPr>
        <w:jc w:val="center"/>
        <w:rPr>
          <w:rFonts w:hAnsi="ＭＳ 明朝"/>
          <w:b/>
          <w:sz w:val="28"/>
        </w:rPr>
      </w:pPr>
      <w:r>
        <w:rPr>
          <w:rFonts w:hAnsi="ＭＳ 明朝" w:hint="eastAsia"/>
          <w:b/>
          <w:sz w:val="28"/>
        </w:rPr>
        <w:t>後見等事務報告書（終了報告）</w:t>
      </w:r>
    </w:p>
    <w:p w:rsidR="00807B39" w:rsidRDefault="00807B39" w:rsidP="00E7679F">
      <w:pPr>
        <w:jc w:val="center"/>
        <w:rPr>
          <w:rFonts w:hAnsi="ＭＳ 明朝"/>
          <w:b/>
          <w:sz w:val="28"/>
        </w:rPr>
      </w:pPr>
    </w:p>
    <w:p w:rsidR="00F46106" w:rsidRDefault="00E7679F" w:rsidP="00E7679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さいたま家庭裁判所　</w:t>
      </w:r>
    </w:p>
    <w:p w:rsidR="00E7679F" w:rsidRPr="00F46106" w:rsidRDefault="00F46106" w:rsidP="00F46106">
      <w:pPr>
        <w:jc w:val="left"/>
        <w:rPr>
          <w:rFonts w:hAnsi="ＭＳ 明朝"/>
        </w:rPr>
      </w:pPr>
      <w:r>
        <w:rPr>
          <w:rFonts w:hAnsi="ＭＳ 明朝" w:hint="eastAsia"/>
        </w:rPr>
        <w:t>□</w:t>
      </w:r>
      <w:r w:rsidRPr="00F46106">
        <w:rPr>
          <w:rFonts w:hAnsi="ＭＳ 明朝" w:hint="eastAsia"/>
        </w:rPr>
        <w:t xml:space="preserve">　　　支部・出張所　</w:t>
      </w:r>
      <w:r w:rsidR="00E7679F" w:rsidRPr="00F46106">
        <w:rPr>
          <w:rFonts w:hAnsi="ＭＳ 明朝" w:hint="eastAsia"/>
        </w:rPr>
        <w:t>御中</w:t>
      </w:r>
    </w:p>
    <w:p w:rsidR="00E7679F" w:rsidRDefault="00E7679F" w:rsidP="00E7679F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bookmarkStart w:id="1" w:name="_GoBack"/>
      <w:bookmarkEnd w:id="1"/>
      <w:r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  <w:u w:val="single"/>
        </w:rPr>
        <w:t xml:space="preserve">　　</w:t>
      </w:r>
      <w:r w:rsidR="00701FF5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年　　　月　　　日</w:t>
      </w:r>
    </w:p>
    <w:p w:rsidR="00E7679F" w:rsidRDefault="00E7679F" w:rsidP="00E7679F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>
        <w:rPr>
          <w:rFonts w:hAnsi="ＭＳ 明朝" w:hint="eastAsia"/>
          <w:u w:val="single"/>
        </w:rPr>
        <w:t xml:space="preserve">住所　〒　　　－　　　　　　　　　　　　　　　　　　</w:t>
      </w:r>
    </w:p>
    <w:p w:rsidR="00E7679F" w:rsidRDefault="00E7679F" w:rsidP="00E7679F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>
        <w:rPr>
          <w:rFonts w:hAnsi="ＭＳ 明朝" w:hint="eastAsia"/>
          <w:u w:val="single"/>
        </w:rPr>
        <w:t xml:space="preserve">　　　　　　　　　　　</w:t>
      </w:r>
      <w:r w:rsidR="00701FF5">
        <w:rPr>
          <w:rFonts w:hAnsi="ＭＳ 明朝" w:hint="eastAsia"/>
          <w:u w:val="single"/>
        </w:rPr>
        <w:t xml:space="preserve">　　　　</w:t>
      </w:r>
      <w:r>
        <w:rPr>
          <w:rFonts w:hAnsi="ＭＳ 明朝" w:hint="eastAsia"/>
          <w:u w:val="single"/>
        </w:rPr>
        <w:t xml:space="preserve">　　　　　　　　　　</w:t>
      </w:r>
    </w:p>
    <w:p w:rsidR="009E7FE3" w:rsidRDefault="00E7679F" w:rsidP="00E7679F">
      <w:pPr>
        <w:ind w:left="3024" w:hangingChars="1200" w:hanging="3024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>
        <w:rPr>
          <w:rFonts w:hAnsi="ＭＳ 明朝" w:hint="eastAsia"/>
          <w:u w:val="single"/>
        </w:rPr>
        <w:t xml:space="preserve">電話番号　　　　　　　　　　　　　　　　　　</w:t>
      </w:r>
    </w:p>
    <w:p w:rsidR="00E7679F" w:rsidRDefault="00E7679F" w:rsidP="008542DC">
      <w:pPr>
        <w:ind w:leftChars="1200" w:left="3024"/>
        <w:jc w:val="left"/>
        <w:rPr>
          <w:rFonts w:hAnsi="ＭＳ 明朝"/>
        </w:rPr>
      </w:pPr>
      <w:r>
        <w:rPr>
          <w:rFonts w:hAnsi="ＭＳ 明朝" w:hint="eastAsia"/>
          <w:u w:val="single"/>
        </w:rPr>
        <w:t xml:space="preserve">後見人等　　　　　　　　　　　　　　　印　</w:t>
      </w:r>
    </w:p>
    <w:p w:rsidR="00E7679F" w:rsidRDefault="00E7679F" w:rsidP="008542DC">
      <w:pPr>
        <w:pStyle w:val="af1"/>
        <w:ind w:leftChars="0" w:left="64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2785" w:rsidRPr="00F22785" w:rsidRDefault="00F22785" w:rsidP="00F22785">
      <w:pPr>
        <w:ind w:firstLineChars="100" w:firstLine="252"/>
        <w:jc w:val="left"/>
        <w:rPr>
          <w:rFonts w:hAnsi="ＭＳ 明朝"/>
        </w:rPr>
      </w:pPr>
    </w:p>
    <w:p w:rsidR="00E7679F" w:rsidRDefault="003C125F" w:rsidP="00E7679F">
      <w:pPr>
        <w:jc w:val="left"/>
        <w:rPr>
          <w:rFonts w:hAnsi="ＭＳ 明朝"/>
          <w:b/>
        </w:rPr>
      </w:pPr>
      <w:r>
        <w:rPr>
          <w:rFonts w:hAnsi="ＭＳ 明朝" w:hint="eastAsia"/>
          <w:b/>
        </w:rPr>
        <w:t>１</w:t>
      </w:r>
      <w:r w:rsidR="00483E4D">
        <w:rPr>
          <w:rFonts w:hAnsi="ＭＳ 明朝" w:hint="eastAsia"/>
          <w:b/>
        </w:rPr>
        <w:t xml:space="preserve">　</w:t>
      </w:r>
      <w:r w:rsidR="00E7679F">
        <w:rPr>
          <w:rFonts w:hAnsi="ＭＳ 明朝" w:hint="eastAsia"/>
          <w:b/>
        </w:rPr>
        <w:t>本人が死亡した日</w:t>
      </w:r>
    </w:p>
    <w:p w:rsidR="00E7679F" w:rsidRDefault="00E7679F" w:rsidP="00E7679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 xml:space="preserve">　　</w:t>
      </w:r>
      <w:r w:rsidR="00701FF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>年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月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日</w:t>
      </w:r>
    </w:p>
    <w:p w:rsidR="00925F94" w:rsidRPr="00B7264D" w:rsidRDefault="00925F94" w:rsidP="00925F94">
      <w:pPr>
        <w:ind w:firstLineChars="100" w:firstLine="212"/>
        <w:jc w:val="left"/>
        <w:rPr>
          <w:rFonts w:hAnsi="ＭＳ 明朝"/>
          <w:i/>
          <w:sz w:val="20"/>
          <w:szCs w:val="20"/>
        </w:rPr>
      </w:pPr>
      <w:r w:rsidRPr="00B7264D">
        <w:rPr>
          <w:rFonts w:hAnsi="ＭＳ 明朝" w:hint="eastAsia"/>
          <w:i/>
          <w:sz w:val="20"/>
          <w:szCs w:val="20"/>
        </w:rPr>
        <w:t>※　次のいずれかの書面を添付してください（ただし，裁判所に提出済の場合は除く）。</w:t>
      </w:r>
    </w:p>
    <w:p w:rsidR="00925F94" w:rsidRPr="00F22785" w:rsidRDefault="00925F94" w:rsidP="00925F94">
      <w:pPr>
        <w:ind w:firstLineChars="100" w:firstLine="252"/>
        <w:jc w:val="left"/>
        <w:rPr>
          <w:rFonts w:hAnsi="ＭＳ 明朝"/>
        </w:rPr>
      </w:pPr>
      <w:r w:rsidRPr="00F22785">
        <w:rPr>
          <w:rFonts w:hAnsi="ＭＳ 明朝" w:hint="eastAsia"/>
          <w:i/>
        </w:rPr>
        <w:t xml:space="preserve">　　</w:t>
      </w:r>
      <w:r w:rsidRPr="00F22785">
        <w:rPr>
          <w:rFonts w:hAnsi="ＭＳ 明朝" w:hint="eastAsia"/>
        </w:rPr>
        <w:t>□死亡診断書の写し　□本人の死亡が記載されている除籍の謄本</w:t>
      </w:r>
    </w:p>
    <w:p w:rsidR="00E7679F" w:rsidRDefault="00E7679F" w:rsidP="00E7679F">
      <w:pPr>
        <w:jc w:val="left"/>
        <w:rPr>
          <w:rFonts w:hAnsi="ＭＳ 明朝"/>
        </w:rPr>
      </w:pPr>
    </w:p>
    <w:p w:rsidR="00E7679F" w:rsidRDefault="003C125F" w:rsidP="00E7679F">
      <w:pPr>
        <w:jc w:val="left"/>
        <w:rPr>
          <w:rFonts w:hAnsi="ＭＳ 明朝"/>
          <w:b/>
        </w:rPr>
      </w:pPr>
      <w:r>
        <w:rPr>
          <w:rFonts w:hAnsi="ＭＳ 明朝" w:hint="eastAsia"/>
          <w:b/>
        </w:rPr>
        <w:t>２</w:t>
      </w:r>
      <w:r w:rsidR="00E7679F">
        <w:rPr>
          <w:rFonts w:hAnsi="ＭＳ 明朝" w:hint="eastAsia"/>
          <w:b/>
        </w:rPr>
        <w:t xml:space="preserve">　本人の財産の引継</w:t>
      </w:r>
    </w:p>
    <w:p w:rsidR="00E7679F" w:rsidRDefault="00754FB4" w:rsidP="004A4337">
      <w:pPr>
        <w:ind w:firstLineChars="200" w:firstLine="504"/>
        <w:jc w:val="left"/>
        <w:rPr>
          <w:rFonts w:hAnsi="ＭＳ 明朝"/>
        </w:rPr>
      </w:pPr>
      <w:r>
        <w:rPr>
          <w:rFonts w:hAnsi="ＭＳ 明朝" w:hint="eastAsia"/>
        </w:rPr>
        <w:t xml:space="preserve">引継年月日：　　</w:t>
      </w:r>
      <w:r w:rsidR="00E7679F">
        <w:rPr>
          <w:rFonts w:hAnsi="ＭＳ 明朝" w:hint="eastAsia"/>
          <w:u w:val="single"/>
        </w:rPr>
        <w:t xml:space="preserve">　</w:t>
      </w:r>
      <w:r w:rsidR="00701FF5">
        <w:rPr>
          <w:rFonts w:hAnsi="ＭＳ 明朝" w:hint="eastAsia"/>
          <w:u w:val="single"/>
        </w:rPr>
        <w:t xml:space="preserve">　　</w:t>
      </w:r>
      <w:r w:rsidR="00E7679F">
        <w:rPr>
          <w:rFonts w:hAnsi="ＭＳ 明朝" w:hint="eastAsia"/>
          <w:u w:val="single"/>
        </w:rPr>
        <w:t xml:space="preserve">　</w:t>
      </w:r>
      <w:r w:rsidR="00E7679F">
        <w:rPr>
          <w:rFonts w:hAnsi="ＭＳ 明朝" w:hint="eastAsia"/>
        </w:rPr>
        <w:t>年</w:t>
      </w:r>
      <w:r w:rsidR="00E7679F">
        <w:rPr>
          <w:rFonts w:hAnsi="ＭＳ 明朝" w:hint="eastAsia"/>
          <w:u w:val="single"/>
        </w:rPr>
        <w:t xml:space="preserve">　　</w:t>
      </w:r>
      <w:r w:rsidR="00E7679F">
        <w:rPr>
          <w:rFonts w:hAnsi="ＭＳ 明朝" w:hint="eastAsia"/>
        </w:rPr>
        <w:t>月</w:t>
      </w:r>
      <w:r w:rsidR="00E7679F">
        <w:rPr>
          <w:rFonts w:hAnsi="ＭＳ 明朝" w:hint="eastAsia"/>
          <w:u w:val="single"/>
        </w:rPr>
        <w:t xml:space="preserve">　　</w:t>
      </w:r>
      <w:r w:rsidR="00E7679F">
        <w:rPr>
          <w:rFonts w:hAnsi="ＭＳ 明朝" w:hint="eastAsia"/>
        </w:rPr>
        <w:t>日</w:t>
      </w:r>
    </w:p>
    <w:p w:rsidR="00E7679F" w:rsidRDefault="00E7679F" w:rsidP="004A4337">
      <w:pPr>
        <w:ind w:firstLineChars="200" w:firstLine="504"/>
        <w:jc w:val="left"/>
        <w:rPr>
          <w:rFonts w:hAnsi="ＭＳ 明朝"/>
        </w:rPr>
      </w:pPr>
      <w:r>
        <w:rPr>
          <w:rFonts w:hAnsi="ＭＳ 明朝" w:hint="eastAsia"/>
        </w:rPr>
        <w:t>引継ぎの相手方</w:t>
      </w:r>
      <w:r w:rsidR="003C125F" w:rsidRPr="00357AFF">
        <w:rPr>
          <w:rFonts w:hAnsi="ＭＳ 明朝" w:hint="eastAsia"/>
        </w:rPr>
        <w:t>（本人の相続人等）</w:t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 xml:space="preserve">氏名　　　　　　　　　　　　　</w:t>
      </w:r>
      <w:r w:rsidR="00357AFF">
        <w:rPr>
          <w:rFonts w:hAnsi="ＭＳ 明朝" w:hint="eastAsia"/>
          <w:u w:val="single"/>
        </w:rPr>
        <w:t xml:space="preserve">　　</w:t>
      </w:r>
      <w:r w:rsidR="004A4337">
        <w:rPr>
          <w:rFonts w:hAnsi="ＭＳ 明朝" w:hint="eastAsia"/>
          <w:u w:val="single"/>
        </w:rPr>
        <w:t xml:space="preserve">　</w:t>
      </w:r>
    </w:p>
    <w:p w:rsidR="00E7679F" w:rsidRDefault="00E7679F" w:rsidP="004A4337">
      <w:pPr>
        <w:ind w:firstLineChars="1900" w:firstLine="4788"/>
        <w:jc w:val="left"/>
        <w:rPr>
          <w:rFonts w:hAnsi="ＭＳ 明朝"/>
        </w:rPr>
      </w:pPr>
      <w:r>
        <w:rPr>
          <w:rFonts w:hAnsi="ＭＳ 明朝" w:hint="eastAsia"/>
          <w:u w:val="single"/>
        </w:rPr>
        <w:t xml:space="preserve">本人との関係　　　　　　　　　</w:t>
      </w:r>
      <w:r w:rsidR="00357AFF">
        <w:rPr>
          <w:rFonts w:hAnsi="ＭＳ 明朝" w:hint="eastAsia"/>
          <w:u w:val="single"/>
        </w:rPr>
        <w:t xml:space="preserve">　　</w:t>
      </w:r>
      <w:r w:rsidR="004A4337">
        <w:rPr>
          <w:rFonts w:hAnsi="ＭＳ 明朝" w:hint="eastAsia"/>
          <w:u w:val="single"/>
        </w:rPr>
        <w:t xml:space="preserve">　</w:t>
      </w:r>
    </w:p>
    <w:p w:rsidR="0037532B" w:rsidRDefault="00A80A2B" w:rsidP="0037532B">
      <w:pPr>
        <w:ind w:leftChars="300" w:left="756" w:firstLineChars="1100" w:firstLine="2332"/>
        <w:jc w:val="left"/>
        <w:rPr>
          <w:rFonts w:asciiTheme="minorHAnsi" w:eastAsiaTheme="minorEastAsia" w:hAnsi="ＭＳ 明朝" w:cstheme="minorBidi"/>
          <w:i/>
          <w:color w:val="000000" w:themeColor="text1"/>
          <w:kern w:val="2"/>
          <w:sz w:val="20"/>
          <w:szCs w:val="20"/>
        </w:rPr>
      </w:pPr>
      <w:r>
        <w:rPr>
          <w:rFonts w:hAnsi="ＭＳ 明朝" w:hint="eastAsia"/>
          <w:i/>
          <w:color w:val="000000" w:themeColor="text1"/>
          <w:sz w:val="20"/>
        </w:rPr>
        <w:t xml:space="preserve">※　</w:t>
      </w:r>
      <w:r w:rsidR="009F1ABC" w:rsidRPr="008542DC">
        <w:rPr>
          <w:rFonts w:asciiTheme="minorHAnsi" w:eastAsiaTheme="minorEastAsia" w:hAnsi="ＭＳ 明朝" w:cstheme="minorBidi" w:hint="eastAsia"/>
          <w:i/>
          <w:color w:val="000000" w:themeColor="text1"/>
          <w:kern w:val="2"/>
          <w:sz w:val="20"/>
          <w:szCs w:val="20"/>
        </w:rPr>
        <w:t>本人との関係については詳しく記載してください</w:t>
      </w:r>
      <w:r w:rsidR="009E7FE3" w:rsidRPr="008542DC">
        <w:rPr>
          <w:rFonts w:asciiTheme="minorHAnsi" w:eastAsiaTheme="minorEastAsia" w:hAnsi="ＭＳ 明朝" w:cstheme="minorBidi" w:hint="eastAsia"/>
          <w:i/>
          <w:color w:val="000000" w:themeColor="text1"/>
          <w:kern w:val="2"/>
          <w:sz w:val="20"/>
          <w:szCs w:val="20"/>
        </w:rPr>
        <w:t>（「本人の弟</w:t>
      </w:r>
      <w:r w:rsidR="0037532B">
        <w:rPr>
          <w:rFonts w:asciiTheme="minorHAnsi" w:eastAsiaTheme="minorEastAsia" w:hAnsi="ＭＳ 明朝" w:cstheme="minorBidi" w:hint="eastAsia"/>
          <w:i/>
          <w:color w:val="000000" w:themeColor="text1"/>
          <w:kern w:val="2"/>
          <w:sz w:val="20"/>
          <w:szCs w:val="20"/>
        </w:rPr>
        <w:t xml:space="preserve">　　　　　　　　</w:t>
      </w:r>
    </w:p>
    <w:p w:rsidR="009F1ABC" w:rsidRPr="0037532B" w:rsidRDefault="009E7FE3" w:rsidP="0037532B">
      <w:pPr>
        <w:ind w:leftChars="300" w:left="756" w:firstLineChars="1200" w:firstLine="2544"/>
        <w:jc w:val="left"/>
        <w:rPr>
          <w:rFonts w:asciiTheme="minorHAnsi" w:eastAsiaTheme="minorEastAsia" w:hAnsi="ＭＳ 明朝" w:cstheme="minorBidi"/>
          <w:i/>
          <w:color w:val="000000" w:themeColor="text1"/>
          <w:kern w:val="2"/>
          <w:sz w:val="20"/>
          <w:szCs w:val="20"/>
        </w:rPr>
      </w:pPr>
      <w:r w:rsidRPr="008542DC">
        <w:rPr>
          <w:rFonts w:asciiTheme="minorHAnsi" w:eastAsiaTheme="minorEastAsia" w:hAnsi="ＭＳ 明朝" w:cstheme="minorBidi" w:hint="eastAsia"/>
          <w:i/>
          <w:color w:val="000000" w:themeColor="text1"/>
          <w:kern w:val="2"/>
          <w:sz w:val="20"/>
          <w:szCs w:val="20"/>
        </w:rPr>
        <w:t>の長男」等）</w:t>
      </w:r>
      <w:r w:rsidR="009F1ABC" w:rsidRPr="008542DC">
        <w:rPr>
          <w:rFonts w:asciiTheme="minorHAnsi" w:eastAsiaTheme="minorEastAsia" w:hAnsi="ＭＳ 明朝" w:cstheme="minorBidi" w:hint="eastAsia"/>
          <w:i/>
          <w:color w:val="000000" w:themeColor="text1"/>
          <w:kern w:val="2"/>
          <w:sz w:val="20"/>
          <w:szCs w:val="20"/>
        </w:rPr>
        <w:t>。必要に応じて相</w:t>
      </w:r>
      <w:r w:rsidR="009F1ABC" w:rsidRPr="0036415A">
        <w:rPr>
          <w:rFonts w:hAnsi="ＭＳ 明朝" w:hint="eastAsia"/>
          <w:i/>
          <w:color w:val="000000" w:themeColor="text1"/>
          <w:sz w:val="20"/>
          <w:szCs w:val="20"/>
        </w:rPr>
        <w:t>続関係図等を利用してください。</w:t>
      </w:r>
    </w:p>
    <w:p w:rsidR="00E7679F" w:rsidRDefault="00CC6633" w:rsidP="004A4337">
      <w:pPr>
        <w:ind w:firstLineChars="200" w:firstLine="504"/>
        <w:jc w:val="left"/>
        <w:rPr>
          <w:rFonts w:hAnsi="ＭＳ 明朝"/>
        </w:rPr>
      </w:pPr>
      <w:r>
        <w:rPr>
          <w:rFonts w:hAnsi="ＭＳ 明朝" w:hint="eastAsia"/>
        </w:rPr>
        <w:t>引継いだ財産：財産目録記載のとおり</w:t>
      </w:r>
    </w:p>
    <w:p w:rsidR="00B04835" w:rsidRPr="008610FA" w:rsidRDefault="00A80A2B" w:rsidP="008610FA">
      <w:pPr>
        <w:ind w:firstLineChars="1400" w:firstLine="2968"/>
        <w:jc w:val="left"/>
        <w:rPr>
          <w:rFonts w:hAnsi="ＭＳ 明朝"/>
        </w:rPr>
      </w:pPr>
      <w:r>
        <w:rPr>
          <w:rFonts w:hAnsi="ＭＳ 明朝" w:hint="eastAsia"/>
          <w:i/>
          <w:color w:val="000000" w:themeColor="text1"/>
          <w:sz w:val="20"/>
        </w:rPr>
        <w:t xml:space="preserve">※　</w:t>
      </w:r>
      <w:r w:rsidR="00E7679F" w:rsidRPr="008542DC">
        <w:rPr>
          <w:rFonts w:hAnsi="ＭＳ 明朝" w:hint="eastAsia"/>
          <w:i/>
          <w:sz w:val="20"/>
        </w:rPr>
        <w:t>終了時のすべての財産・負債について記載してください。</w:t>
      </w:r>
      <w:bookmarkEnd w:id="0"/>
    </w:p>
    <w:sectPr w:rsidR="00B04835" w:rsidRPr="008610FA" w:rsidSect="00DA35DA">
      <w:head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BA" w:rsidRDefault="00A651BA" w:rsidP="00926502">
      <w:r>
        <w:separator/>
      </w:r>
    </w:p>
  </w:endnote>
  <w:endnote w:type="continuationSeparator" w:id="0">
    <w:p w:rsidR="00A651BA" w:rsidRDefault="00A651BA" w:rsidP="0092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BA" w:rsidRDefault="00A651BA" w:rsidP="00926502">
      <w:r>
        <w:separator/>
      </w:r>
    </w:p>
  </w:footnote>
  <w:footnote w:type="continuationSeparator" w:id="0">
    <w:p w:rsidR="00A651BA" w:rsidRDefault="00A651BA" w:rsidP="0092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0" w:rsidRDefault="007003B0">
    <w:pPr>
      <w:pStyle w:val="a3"/>
    </w:pPr>
  </w:p>
  <w:p w:rsidR="007003B0" w:rsidRDefault="007003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7B5E"/>
    <w:multiLevelType w:val="hybridMultilevel"/>
    <w:tmpl w:val="6644982C"/>
    <w:lvl w:ilvl="0" w:tplc="F9BA0912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53E54734"/>
    <w:multiLevelType w:val="hybridMultilevel"/>
    <w:tmpl w:val="A5FA0F44"/>
    <w:lvl w:ilvl="0" w:tplc="32E29996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677C48BB"/>
    <w:multiLevelType w:val="hybridMultilevel"/>
    <w:tmpl w:val="A9C0D51A"/>
    <w:lvl w:ilvl="0" w:tplc="86726900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0F"/>
    <w:rsid w:val="00020890"/>
    <w:rsid w:val="00021ACF"/>
    <w:rsid w:val="00035760"/>
    <w:rsid w:val="000418AE"/>
    <w:rsid w:val="00042127"/>
    <w:rsid w:val="00042F48"/>
    <w:rsid w:val="00073F72"/>
    <w:rsid w:val="00073FC7"/>
    <w:rsid w:val="0007708B"/>
    <w:rsid w:val="00091F31"/>
    <w:rsid w:val="00094CB5"/>
    <w:rsid w:val="000A0C20"/>
    <w:rsid w:val="000A6D00"/>
    <w:rsid w:val="00101C5E"/>
    <w:rsid w:val="0013750F"/>
    <w:rsid w:val="00162A36"/>
    <w:rsid w:val="001953C9"/>
    <w:rsid w:val="00197C89"/>
    <w:rsid w:val="001B1B52"/>
    <w:rsid w:val="001B2789"/>
    <w:rsid w:val="001B5AD8"/>
    <w:rsid w:val="001B7709"/>
    <w:rsid w:val="001E11D1"/>
    <w:rsid w:val="00225573"/>
    <w:rsid w:val="00226E71"/>
    <w:rsid w:val="00264A42"/>
    <w:rsid w:val="00271160"/>
    <w:rsid w:val="00271310"/>
    <w:rsid w:val="00271855"/>
    <w:rsid w:val="00296A6A"/>
    <w:rsid w:val="002A7E03"/>
    <w:rsid w:val="002E3562"/>
    <w:rsid w:val="002F40D9"/>
    <w:rsid w:val="00357AFF"/>
    <w:rsid w:val="0036415A"/>
    <w:rsid w:val="0037532B"/>
    <w:rsid w:val="003769DD"/>
    <w:rsid w:val="003B1FBF"/>
    <w:rsid w:val="003C125F"/>
    <w:rsid w:val="003E0AA8"/>
    <w:rsid w:val="003E501E"/>
    <w:rsid w:val="003F1143"/>
    <w:rsid w:val="003F1D31"/>
    <w:rsid w:val="003F5B8C"/>
    <w:rsid w:val="0041467D"/>
    <w:rsid w:val="004201C2"/>
    <w:rsid w:val="00424CE2"/>
    <w:rsid w:val="00453A25"/>
    <w:rsid w:val="004630CA"/>
    <w:rsid w:val="00483E4D"/>
    <w:rsid w:val="00497390"/>
    <w:rsid w:val="004A4337"/>
    <w:rsid w:val="004C4068"/>
    <w:rsid w:val="004F31C3"/>
    <w:rsid w:val="00501D98"/>
    <w:rsid w:val="00513A64"/>
    <w:rsid w:val="00516620"/>
    <w:rsid w:val="00520C03"/>
    <w:rsid w:val="00524CEC"/>
    <w:rsid w:val="00546B15"/>
    <w:rsid w:val="005B0C3C"/>
    <w:rsid w:val="005C3447"/>
    <w:rsid w:val="005E00A8"/>
    <w:rsid w:val="005E530D"/>
    <w:rsid w:val="00602650"/>
    <w:rsid w:val="00613D72"/>
    <w:rsid w:val="00624BBD"/>
    <w:rsid w:val="00634D31"/>
    <w:rsid w:val="00640A87"/>
    <w:rsid w:val="006476E9"/>
    <w:rsid w:val="0065691A"/>
    <w:rsid w:val="006804BD"/>
    <w:rsid w:val="00681BF6"/>
    <w:rsid w:val="00694EBD"/>
    <w:rsid w:val="006B3AD8"/>
    <w:rsid w:val="006B6C45"/>
    <w:rsid w:val="006E66C5"/>
    <w:rsid w:val="006F56FE"/>
    <w:rsid w:val="006F7D9F"/>
    <w:rsid w:val="007003B0"/>
    <w:rsid w:val="00701FF5"/>
    <w:rsid w:val="00710A32"/>
    <w:rsid w:val="00716F74"/>
    <w:rsid w:val="00746BBD"/>
    <w:rsid w:val="00754FB4"/>
    <w:rsid w:val="007643E1"/>
    <w:rsid w:val="007719A2"/>
    <w:rsid w:val="00795BF2"/>
    <w:rsid w:val="007A5B2F"/>
    <w:rsid w:val="007B6428"/>
    <w:rsid w:val="007D2402"/>
    <w:rsid w:val="007E16F4"/>
    <w:rsid w:val="007E7424"/>
    <w:rsid w:val="007F106F"/>
    <w:rsid w:val="00803374"/>
    <w:rsid w:val="00806643"/>
    <w:rsid w:val="00807B39"/>
    <w:rsid w:val="008211BA"/>
    <w:rsid w:val="00840B87"/>
    <w:rsid w:val="008542DC"/>
    <w:rsid w:val="00854C86"/>
    <w:rsid w:val="008610FA"/>
    <w:rsid w:val="008C0AFB"/>
    <w:rsid w:val="008F3786"/>
    <w:rsid w:val="009018F7"/>
    <w:rsid w:val="009060AE"/>
    <w:rsid w:val="009237D6"/>
    <w:rsid w:val="00925F94"/>
    <w:rsid w:val="00926502"/>
    <w:rsid w:val="0093643C"/>
    <w:rsid w:val="009579D0"/>
    <w:rsid w:val="00991571"/>
    <w:rsid w:val="009946FC"/>
    <w:rsid w:val="009C448C"/>
    <w:rsid w:val="009E3968"/>
    <w:rsid w:val="009E7FE3"/>
    <w:rsid w:val="009F1ABC"/>
    <w:rsid w:val="009F1EC1"/>
    <w:rsid w:val="009F3B9F"/>
    <w:rsid w:val="00A079E0"/>
    <w:rsid w:val="00A22EBC"/>
    <w:rsid w:val="00A31145"/>
    <w:rsid w:val="00A651BA"/>
    <w:rsid w:val="00A7214F"/>
    <w:rsid w:val="00A80A2B"/>
    <w:rsid w:val="00AE58BA"/>
    <w:rsid w:val="00B04835"/>
    <w:rsid w:val="00B17110"/>
    <w:rsid w:val="00B279B4"/>
    <w:rsid w:val="00B35E39"/>
    <w:rsid w:val="00B452FC"/>
    <w:rsid w:val="00B5030F"/>
    <w:rsid w:val="00B64910"/>
    <w:rsid w:val="00B7264D"/>
    <w:rsid w:val="00B929CE"/>
    <w:rsid w:val="00BA713B"/>
    <w:rsid w:val="00BC49A8"/>
    <w:rsid w:val="00BC6F55"/>
    <w:rsid w:val="00C0257E"/>
    <w:rsid w:val="00C070B5"/>
    <w:rsid w:val="00C20CB1"/>
    <w:rsid w:val="00C50998"/>
    <w:rsid w:val="00C52A7A"/>
    <w:rsid w:val="00C577B0"/>
    <w:rsid w:val="00C761BB"/>
    <w:rsid w:val="00C922E7"/>
    <w:rsid w:val="00CA28EC"/>
    <w:rsid w:val="00CA31C7"/>
    <w:rsid w:val="00CB6C39"/>
    <w:rsid w:val="00CC6633"/>
    <w:rsid w:val="00CD1A28"/>
    <w:rsid w:val="00CD43C8"/>
    <w:rsid w:val="00CD6C95"/>
    <w:rsid w:val="00CF279C"/>
    <w:rsid w:val="00CF6432"/>
    <w:rsid w:val="00D0168A"/>
    <w:rsid w:val="00D316B7"/>
    <w:rsid w:val="00D479E6"/>
    <w:rsid w:val="00D61B6D"/>
    <w:rsid w:val="00D64722"/>
    <w:rsid w:val="00D95471"/>
    <w:rsid w:val="00DA35DA"/>
    <w:rsid w:val="00DB0E95"/>
    <w:rsid w:val="00DE61E8"/>
    <w:rsid w:val="00E2202A"/>
    <w:rsid w:val="00E24713"/>
    <w:rsid w:val="00E26FA5"/>
    <w:rsid w:val="00E537BC"/>
    <w:rsid w:val="00E7679F"/>
    <w:rsid w:val="00E84E4A"/>
    <w:rsid w:val="00E851A1"/>
    <w:rsid w:val="00E852BE"/>
    <w:rsid w:val="00E93535"/>
    <w:rsid w:val="00E97DB7"/>
    <w:rsid w:val="00EA5E12"/>
    <w:rsid w:val="00EB6276"/>
    <w:rsid w:val="00EC6064"/>
    <w:rsid w:val="00F22785"/>
    <w:rsid w:val="00F2348E"/>
    <w:rsid w:val="00F25160"/>
    <w:rsid w:val="00F4523A"/>
    <w:rsid w:val="00F46106"/>
    <w:rsid w:val="00F8060C"/>
    <w:rsid w:val="00F87940"/>
    <w:rsid w:val="00F95082"/>
    <w:rsid w:val="00FA2B2A"/>
    <w:rsid w:val="00FB3221"/>
    <w:rsid w:val="00FB360F"/>
    <w:rsid w:val="00FC4999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C72A13-B54B-476C-96FB-90368901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3750F"/>
    <w:pPr>
      <w:widowControl w:val="0"/>
      <w:jc w:val="both"/>
    </w:pPr>
    <w:rPr>
      <w:rFonts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750F"/>
    <w:rPr>
      <w:rFonts w:hAnsi="Century" w:cs="Times New Roman"/>
    </w:rPr>
  </w:style>
  <w:style w:type="character" w:styleId="a5">
    <w:name w:val="annotation reference"/>
    <w:rsid w:val="0013750F"/>
    <w:rPr>
      <w:sz w:val="18"/>
      <w:szCs w:val="18"/>
    </w:rPr>
  </w:style>
  <w:style w:type="paragraph" w:styleId="a6">
    <w:name w:val="annotation text"/>
    <w:basedOn w:val="a"/>
    <w:link w:val="a7"/>
    <w:rsid w:val="0013750F"/>
    <w:pPr>
      <w:jc w:val="left"/>
    </w:pPr>
  </w:style>
  <w:style w:type="character" w:customStyle="1" w:styleId="a7">
    <w:name w:val="コメント文字列 (文字)"/>
    <w:link w:val="a6"/>
    <w:rsid w:val="0013750F"/>
    <w:rPr>
      <w:rFonts w:hAnsi="Century" w:cs="Times New Roman"/>
    </w:rPr>
  </w:style>
  <w:style w:type="paragraph" w:styleId="a8">
    <w:name w:val="Closing"/>
    <w:basedOn w:val="a"/>
    <w:link w:val="a9"/>
    <w:rsid w:val="0013750F"/>
    <w:pPr>
      <w:jc w:val="right"/>
    </w:pPr>
  </w:style>
  <w:style w:type="character" w:customStyle="1" w:styleId="a9">
    <w:name w:val="結語 (文字)"/>
    <w:link w:val="a8"/>
    <w:rsid w:val="0013750F"/>
    <w:rPr>
      <w:rFonts w:hAnsi="Century" w:cs="Times New Roman"/>
    </w:rPr>
  </w:style>
  <w:style w:type="paragraph" w:styleId="aa">
    <w:name w:val="Balloon Text"/>
    <w:basedOn w:val="a"/>
    <w:link w:val="ab"/>
    <w:rsid w:val="001375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3750F"/>
    <w:rPr>
      <w:rFonts w:ascii="Arial" w:eastAsia="ＭＳ ゴシック" w:hAnsi="Arial" w:cs="Times New Roman"/>
      <w:sz w:val="18"/>
      <w:szCs w:val="18"/>
    </w:rPr>
  </w:style>
  <w:style w:type="paragraph" w:styleId="ac">
    <w:name w:val="footer"/>
    <w:basedOn w:val="a"/>
    <w:link w:val="ad"/>
    <w:rsid w:val="009265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502"/>
    <w:rPr>
      <w:rFonts w:hAnsi="Century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FD67C8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hAnsi="ＭＳ 明朝" w:cs="ＭＳ 明朝"/>
      <w:color w:val="000000"/>
    </w:rPr>
  </w:style>
  <w:style w:type="character" w:customStyle="1" w:styleId="af">
    <w:name w:val="記 (文字)"/>
    <w:basedOn w:val="a0"/>
    <w:link w:val="ae"/>
    <w:uiPriority w:val="99"/>
    <w:rsid w:val="00FD67C8"/>
    <w:rPr>
      <w:rFonts w:cs="ＭＳ 明朝"/>
      <w:color w:val="000000"/>
      <w:sz w:val="24"/>
      <w:szCs w:val="24"/>
    </w:rPr>
  </w:style>
  <w:style w:type="paragraph" w:customStyle="1" w:styleId="af0">
    <w:name w:val="一太郎"/>
    <w:rsid w:val="003F1D31"/>
    <w:pPr>
      <w:widowControl w:val="0"/>
      <w:wordWrap w:val="0"/>
      <w:autoSpaceDE w:val="0"/>
      <w:autoSpaceDN w:val="0"/>
      <w:adjustRightInd w:val="0"/>
      <w:spacing w:line="518" w:lineRule="exact"/>
      <w:jc w:val="both"/>
    </w:pPr>
    <w:rPr>
      <w:rFonts w:ascii="Times New Roman" w:hAnsi="Times New Roman" w:cs="ＭＳ 明朝"/>
      <w:spacing w:val="13"/>
      <w:sz w:val="24"/>
      <w:szCs w:val="24"/>
    </w:rPr>
  </w:style>
  <w:style w:type="paragraph" w:styleId="af1">
    <w:name w:val="List Paragraph"/>
    <w:basedOn w:val="a"/>
    <w:uiPriority w:val="34"/>
    <w:qFormat/>
    <w:rsid w:val="00E7679F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2019-02-28T00:29:00Z</cp:lastPrinted>
  <dcterms:created xsi:type="dcterms:W3CDTF">2019-02-28T23:09:00Z</dcterms:created>
  <dcterms:modified xsi:type="dcterms:W3CDTF">2019-08-08T01:01:00Z</dcterms:modified>
</cp:coreProperties>
</file>