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38" w:rsidRPr="00213438" w:rsidRDefault="00213438" w:rsidP="002C73A1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 w:rsidR="002C73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様式１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p w:rsidR="006F6086" w:rsidRPr="00213438" w:rsidRDefault="00613A01" w:rsidP="006F6086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1343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</w:t>
      </w:r>
    </w:p>
    <w:p w:rsidR="006F6086" w:rsidRPr="008E03ED" w:rsidRDefault="008A2A18" w:rsidP="008A2A18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30"/>
        </w:rPr>
      </w:pPr>
      <w:r>
        <w:rPr>
          <w:rFonts w:ascii="ＭＳ ゴシック" w:eastAsia="ＭＳ ゴシック" w:hAnsi="ＭＳ ゴシック" w:hint="eastAsia"/>
          <w:sz w:val="24"/>
        </w:rPr>
        <w:t>平成</w:t>
      </w:r>
      <w:r w:rsidR="00546C04">
        <w:rPr>
          <w:rFonts w:ascii="ＭＳ ゴシック" w:eastAsia="ＭＳ ゴシック" w:hAnsi="ＭＳ ゴシック" w:hint="eastAsia"/>
          <w:sz w:val="24"/>
        </w:rPr>
        <w:t>３０</w:t>
      </w:r>
      <w:r w:rsidR="00A22DCF">
        <w:rPr>
          <w:rFonts w:ascii="ＭＳ ゴシック" w:eastAsia="ＭＳ ゴシック" w:hAnsi="ＭＳ ゴシック" w:hint="eastAsia"/>
          <w:sz w:val="24"/>
        </w:rPr>
        <w:t>年度</w:t>
      </w:r>
      <w:r w:rsidR="00CB09B2">
        <w:rPr>
          <w:rFonts w:ascii="ＭＳ ゴシック" w:eastAsia="ＭＳ ゴシック" w:hAnsi="ＭＳ ゴシック" w:hint="eastAsia"/>
          <w:sz w:val="24"/>
        </w:rPr>
        <w:t>最高裁</w:t>
      </w:r>
      <w:r w:rsidR="00BA0C2B" w:rsidRPr="008E03ED">
        <w:rPr>
          <w:rFonts w:ascii="ＭＳ ゴシック" w:eastAsia="ＭＳ ゴシック" w:hAnsi="ＭＳ ゴシック" w:hint="eastAsia"/>
          <w:sz w:val="24"/>
        </w:rPr>
        <w:t>インターンシップ</w:t>
      </w:r>
      <w:r w:rsidR="002B5734">
        <w:rPr>
          <w:rFonts w:ascii="ＭＳ ゴシック" w:eastAsia="ＭＳ ゴシック" w:hAnsi="ＭＳ ゴシック" w:hint="eastAsia"/>
          <w:sz w:val="24"/>
        </w:rPr>
        <w:t>（</w:t>
      </w:r>
      <w:r w:rsidR="00CB09B2">
        <w:rPr>
          <w:rFonts w:ascii="ＭＳ ゴシック" w:eastAsia="ＭＳ ゴシック" w:hAnsi="ＭＳ ゴシック" w:hint="eastAsia"/>
          <w:sz w:val="24"/>
        </w:rPr>
        <w:t>裁判所事務官</w:t>
      </w:r>
      <w:r w:rsidR="00546380" w:rsidRPr="008E03ED">
        <w:rPr>
          <w:rFonts w:ascii="ＭＳ ゴシック" w:eastAsia="ＭＳ ゴシック" w:hAnsi="ＭＳ ゴシック" w:hint="eastAsia"/>
          <w:sz w:val="24"/>
        </w:rPr>
        <w:t>）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30"/>
        </w:rPr>
        <w:t>調査票</w:t>
      </w:r>
    </w:p>
    <w:p w:rsidR="00543216" w:rsidRDefault="00543216" w:rsidP="007E2CC5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:rsidR="00543216" w:rsidRPr="00543216" w:rsidRDefault="00543216" w:rsidP="007E2CC5">
      <w:pPr>
        <w:overflowPunct w:val="0"/>
        <w:adjustRightInd w:val="0"/>
        <w:ind w:firstLineChars="100" w:firstLine="182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F90F65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この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調査票</w:t>
      </w:r>
      <w:r w:rsidRPr="00F90F65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の記載事項は事実に相違ありません。</w:t>
      </w:r>
    </w:p>
    <w:tbl>
      <w:tblPr>
        <w:tblW w:w="958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2"/>
        <w:gridCol w:w="3281"/>
        <w:gridCol w:w="1113"/>
        <w:gridCol w:w="159"/>
        <w:gridCol w:w="1060"/>
        <w:gridCol w:w="624"/>
        <w:gridCol w:w="1701"/>
        <w:gridCol w:w="7"/>
      </w:tblGrid>
      <w:tr w:rsidR="00647C98" w:rsidRPr="008E03ED" w:rsidTr="001D025F">
        <w:trPr>
          <w:gridAfter w:val="1"/>
          <w:wAfter w:w="7" w:type="dxa"/>
          <w:trHeight w:val="729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546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0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0"/>
              </w:rPr>
              <w:t>ふりがな</w:t>
            </w:r>
          </w:p>
          <w:p w:rsidR="00647C98" w:rsidRPr="008E03ED" w:rsidRDefault="00647C98" w:rsidP="00546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8"/>
              </w:rPr>
              <w:t>氏　　名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年　齢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写真</w:t>
            </w:r>
          </w:p>
          <w:p w:rsidR="00647C98" w:rsidRDefault="00C82E06" w:rsidP="00C82E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(</w:t>
            </w:r>
            <w:r w:rsidR="00647C98"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40mm×30mm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)</w:t>
            </w:r>
          </w:p>
          <w:p w:rsidR="00F53300" w:rsidRPr="00C82E06" w:rsidRDefault="00C82E06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F53300" w:rsidRPr="00C82E06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最近３か月以内に撮影したもの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47C98" w:rsidRPr="008E03ED" w:rsidTr="001D025F">
        <w:trPr>
          <w:gridAfter w:val="1"/>
          <w:wAfter w:w="7" w:type="dxa"/>
          <w:trHeight w:val="683"/>
        </w:trPr>
        <w:tc>
          <w:tcPr>
            <w:tcW w:w="16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546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性　別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男</w:t>
            </w:r>
            <w:r w:rsidR="003222A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 </w:t>
            </w: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・</w:t>
            </w:r>
            <w:r w:rsidR="003222A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 </w:t>
            </w: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647C98" w:rsidRPr="008E03ED" w:rsidTr="001D025F">
        <w:trPr>
          <w:gridAfter w:val="1"/>
          <w:wAfter w:w="7" w:type="dxa"/>
          <w:trHeight w:val="84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所属</w:t>
            </w:r>
          </w:p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大学（院）名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647C98" w:rsidRPr="008E03ED" w:rsidTr="001D025F">
        <w:trPr>
          <w:gridAfter w:val="1"/>
          <w:wAfter w:w="7" w:type="dxa"/>
          <w:trHeight w:val="89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4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E92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　　　　　年生</w:t>
            </w:r>
          </w:p>
        </w:tc>
      </w:tr>
      <w:tr w:rsidR="00E37185" w:rsidRPr="008E03ED" w:rsidTr="00241DFB">
        <w:trPr>
          <w:gridAfter w:val="1"/>
          <w:wAfter w:w="7" w:type="dxa"/>
          <w:trHeight w:val="93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85" w:rsidRPr="008E03ED" w:rsidRDefault="00E340CF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85" w:rsidRPr="00241DFB" w:rsidRDefault="00DE4B07" w:rsidP="00241D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41DFB"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  <w:t xml:space="preserve">（〒　</w:t>
            </w:r>
            <w:r w:rsidR="003222AB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41DFB"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  <w:t xml:space="preserve">　－　</w:t>
            </w:r>
            <w:r w:rsidR="003222AB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241DFB"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  <w:t xml:space="preserve">　）</w:t>
            </w:r>
          </w:p>
        </w:tc>
      </w:tr>
      <w:tr w:rsidR="001D025F" w:rsidRPr="008E03ED" w:rsidTr="001D025F">
        <w:trPr>
          <w:trHeight w:val="93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07" w:rsidRDefault="00DE4B07" w:rsidP="00DE4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携帯</w:t>
            </w:r>
            <w:r w:rsidR="001D025F"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電話番号</w:t>
            </w:r>
          </w:p>
          <w:p w:rsidR="00E76E74" w:rsidRPr="00241DFB" w:rsidRDefault="00E76E74" w:rsidP="00DE4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1DFB"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  <w:t>（緊急時に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  <w:t>連絡がつくもの</w:t>
            </w:r>
            <w:r w:rsidRPr="00241DFB"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5F" w:rsidRPr="008E03ED" w:rsidRDefault="001D025F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543216" w:rsidRPr="008E03ED" w:rsidTr="007E2CC5">
        <w:trPr>
          <w:trHeight w:val="258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5E" w:rsidRPr="007E2CC5" w:rsidRDefault="00F11F5E" w:rsidP="00543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E2CC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希望する</w:t>
            </w:r>
          </w:p>
          <w:p w:rsidR="00543216" w:rsidRDefault="00543216" w:rsidP="00F11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E2CC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プレゼンテーマ</w:t>
            </w:r>
          </w:p>
          <w:p w:rsidR="005D21DA" w:rsidRDefault="005D21DA" w:rsidP="00F11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  <w:p w:rsidR="006A4769" w:rsidRPr="007E2CC5" w:rsidRDefault="005D21DA" w:rsidP="00F11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※</w:t>
            </w:r>
            <w:r w:rsidR="006A4769" w:rsidRPr="007E2CC5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テーマが複数ある場合に限る</w:t>
            </w:r>
            <w:r w:rsidR="006A4769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。</w:t>
            </w:r>
          </w:p>
        </w:tc>
        <w:tc>
          <w:tcPr>
            <w:tcW w:w="7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1DA" w:rsidRPr="005D21DA" w:rsidRDefault="005D21DA" w:rsidP="007E2C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50" w:firstLine="121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5D21DA">
              <w:rPr>
                <w:rFonts w:ascii="ＭＳ ゴシック" w:eastAsia="ＭＳ ゴシック" w:hAnsi="ＭＳ ゴシック" w:hint="eastAsia"/>
                <w:kern w:val="0"/>
                <w:sz w:val="24"/>
              </w:rPr>
              <w:t>希望するプレゼンテーマに「〇」を付けてください。</w:t>
            </w:r>
          </w:p>
          <w:p w:rsidR="005D21DA" w:rsidRPr="005D21DA" w:rsidRDefault="005D21DA" w:rsidP="005D2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5D21DA" w:rsidRPr="00241DFB" w:rsidRDefault="00546C04" w:rsidP="00241D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50" w:firstLine="318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41D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裁判員裁判への国民の参加</w:t>
            </w:r>
            <w:r w:rsidR="005D21DA" w:rsidRPr="00241D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・　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職員の活躍推進策</w:t>
            </w:r>
            <w:r w:rsidR="005D21DA" w:rsidRPr="00241D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・　どちらでもよい</w:t>
            </w:r>
          </w:p>
          <w:p w:rsidR="005D21DA" w:rsidRPr="005D21DA" w:rsidRDefault="005D21DA" w:rsidP="005D2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543216" w:rsidRPr="007E2CC5" w:rsidRDefault="005D21DA" w:rsidP="007E2C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182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E2CC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　応募者多数の場合は，ご希望に添えない場合がありますので，ご了承ください。</w:t>
            </w:r>
          </w:p>
        </w:tc>
      </w:tr>
      <w:tr w:rsidR="00543216" w:rsidRPr="008E03ED" w:rsidTr="007E2CC5">
        <w:trPr>
          <w:trHeight w:val="225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216" w:rsidRPr="006546D6" w:rsidRDefault="00543216" w:rsidP="00543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46D6">
              <w:rPr>
                <w:rFonts w:ascii="ＭＳ ゴシック" w:eastAsia="ＭＳ ゴシック" w:hAnsi="ＭＳ ゴシック" w:hint="eastAsia"/>
                <w:kern w:val="0"/>
                <w:sz w:val="24"/>
              </w:rPr>
              <w:t>パソコン</w:t>
            </w:r>
          </w:p>
          <w:p w:rsidR="00543216" w:rsidRPr="008E03ED" w:rsidRDefault="00543216" w:rsidP="00543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6546D6">
              <w:rPr>
                <w:rFonts w:ascii="ＭＳ ゴシック" w:eastAsia="ＭＳ ゴシック" w:hAnsi="ＭＳ ゴシック"/>
                <w:kern w:val="0"/>
                <w:sz w:val="24"/>
              </w:rPr>
              <w:t>スキル</w:t>
            </w:r>
          </w:p>
        </w:tc>
        <w:tc>
          <w:tcPr>
            <w:tcW w:w="7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216" w:rsidRPr="006546D6" w:rsidRDefault="00543216" w:rsidP="00543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46D6">
              <w:rPr>
                <w:rFonts w:ascii="ＭＳ ゴシック" w:eastAsia="ＭＳ ゴシック" w:hAnsi="ＭＳ ゴシック"/>
                <w:kern w:val="0"/>
                <w:sz w:val="24"/>
              </w:rPr>
              <w:t>使ったことのあるソフトに「〇」を付けてください。</w:t>
            </w:r>
          </w:p>
          <w:p w:rsidR="00543216" w:rsidRPr="006546D6" w:rsidRDefault="00543216" w:rsidP="00543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543216" w:rsidRPr="006546D6" w:rsidRDefault="00543216" w:rsidP="00543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46D6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　Word　・　Excel　・　PowerPoint　・　いずれも使ったことがない</w:t>
            </w:r>
          </w:p>
          <w:p w:rsidR="00543216" w:rsidRPr="00543216" w:rsidRDefault="00543216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D702B1" w:rsidRPr="00E3724F" w:rsidRDefault="00D702B1" w:rsidP="007E2CC5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6F6086" w:rsidRPr="008E03ED" w:rsidRDefault="00937D91" w:rsidP="006F608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１．現在の専攻等の</w:t>
      </w:r>
      <w:r w:rsidR="004C695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具体的な内容について御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記入ください。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8021"/>
      </w:tblGrid>
      <w:tr w:rsidR="006F6086" w:rsidRPr="008E03ED" w:rsidTr="007E2CC5">
        <w:trPr>
          <w:trHeight w:val="222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086" w:rsidRPr="008E03ED" w:rsidRDefault="006F6086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現在の</w:t>
            </w:r>
            <w:r w:rsidR="00937D91"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専攻等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8E03ED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6F6086" w:rsidRPr="00543216" w:rsidRDefault="00CB09B2" w:rsidP="007E2CC5">
      <w:pPr>
        <w:widowControl/>
        <w:ind w:left="242" w:hangingChars="100" w:hanging="242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br w:type="page"/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lastRenderedPageBreak/>
        <w:t>２．</w:t>
      </w:r>
      <w:r w:rsidR="00767EB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最高裁</w:t>
      </w:r>
      <w:r w:rsidR="00BA0C2B" w:rsidRPr="008E03ED">
        <w:rPr>
          <w:rFonts w:ascii="ＭＳ ゴシック" w:eastAsia="ＭＳ ゴシック" w:hAnsi="ＭＳ ゴシック" w:hint="eastAsia"/>
          <w:sz w:val="24"/>
        </w:rPr>
        <w:t>インターンシップ</w:t>
      </w:r>
      <w:r w:rsidR="002B5734">
        <w:rPr>
          <w:rFonts w:ascii="ＭＳ ゴシック" w:eastAsia="ＭＳ ゴシック" w:hAnsi="ＭＳ ゴシック" w:hint="eastAsia"/>
          <w:sz w:val="24"/>
        </w:rPr>
        <w:t>（</w:t>
      </w:r>
      <w:r w:rsidR="00767EB9">
        <w:rPr>
          <w:rFonts w:ascii="ＭＳ ゴシック" w:eastAsia="ＭＳ ゴシック" w:hAnsi="ＭＳ ゴシック" w:hint="eastAsia"/>
          <w:sz w:val="24"/>
        </w:rPr>
        <w:t>裁判所事務官</w:t>
      </w:r>
      <w:r w:rsidR="00647C98" w:rsidRPr="008E03ED">
        <w:rPr>
          <w:rFonts w:ascii="ＭＳ ゴシック" w:eastAsia="ＭＳ ゴシック" w:hAnsi="ＭＳ ゴシック" w:hint="eastAsia"/>
          <w:sz w:val="24"/>
        </w:rPr>
        <w:t>）</w:t>
      </w:r>
      <w:r w:rsidR="00937D91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に</w:t>
      </w:r>
      <w:r w:rsidR="004C695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応募した理由を御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記入ください。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0"/>
      </w:tblGrid>
      <w:tr w:rsidR="006F6086" w:rsidRPr="008E03ED" w:rsidTr="007E2CC5">
        <w:trPr>
          <w:trHeight w:val="3613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8E03ED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D702B1" w:rsidRDefault="00D702B1" w:rsidP="00DB320C">
      <w:pPr>
        <w:overflowPunct w:val="0"/>
        <w:adjustRightInd w:val="0"/>
        <w:ind w:right="968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:rsidR="00DB320C" w:rsidRPr="008E03ED" w:rsidRDefault="00DB320C" w:rsidP="00DB320C">
      <w:pPr>
        <w:overflowPunct w:val="0"/>
        <w:adjustRightInd w:val="0"/>
        <w:ind w:right="968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３</w:t>
      </w:r>
      <w:r w:rsidR="004C695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．自己アピール等を自由に御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記入ください（</w:t>
      </w:r>
      <w:r w:rsidR="003E7488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４</w:t>
      </w:r>
      <w:r w:rsidR="003B1725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００字</w:t>
      </w:r>
      <w:r w:rsidR="003E7488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color="000000"/>
        </w:rPr>
        <w:t>程度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0"/>
      </w:tblGrid>
      <w:tr w:rsidR="006F6086" w:rsidRPr="008E03ED" w:rsidTr="007E2CC5">
        <w:trPr>
          <w:trHeight w:val="6437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B7100A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D87D5F" w:rsidRPr="008E03ED" w:rsidRDefault="00D87D5F" w:rsidP="00CA3250">
      <w:pPr>
        <w:rPr>
          <w:rFonts w:ascii="ＭＳ ゴシック" w:eastAsia="ＭＳ ゴシック" w:hAnsi="ＭＳ ゴシック"/>
          <w:kern w:val="0"/>
        </w:rPr>
      </w:pPr>
    </w:p>
    <w:p w:rsidR="00D634FA" w:rsidRPr="008E03ED" w:rsidRDefault="00DB320C" w:rsidP="00CA3250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D634FA" w:rsidRPr="008E03ED">
        <w:rPr>
          <w:rFonts w:ascii="ＭＳ ゴシック" w:eastAsia="ＭＳ ゴシック" w:hAnsi="ＭＳ ゴシック" w:hint="eastAsia"/>
          <w:kern w:val="0"/>
          <w:sz w:val="24"/>
        </w:rPr>
        <w:t>．参加</w:t>
      </w:r>
      <w:r w:rsidR="004E3C87">
        <w:rPr>
          <w:rFonts w:ascii="ＭＳ ゴシック" w:eastAsia="ＭＳ ゴシック" w:hAnsi="ＭＳ ゴシック" w:hint="eastAsia"/>
          <w:kern w:val="0"/>
          <w:sz w:val="24"/>
        </w:rPr>
        <w:t>に当たり</w:t>
      </w:r>
      <w:r w:rsidR="00D634FA" w:rsidRPr="008E03ED">
        <w:rPr>
          <w:rFonts w:ascii="ＭＳ ゴシック" w:eastAsia="ＭＳ ゴシック" w:hAnsi="ＭＳ ゴシック" w:hint="eastAsia"/>
          <w:kern w:val="0"/>
          <w:sz w:val="24"/>
        </w:rPr>
        <w:t>特記すべき事項があれば記入してください。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0"/>
      </w:tblGrid>
      <w:tr w:rsidR="00D634FA" w:rsidRPr="008E03ED" w:rsidTr="007E2CC5">
        <w:trPr>
          <w:trHeight w:val="2316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FA" w:rsidRPr="008E03ED" w:rsidRDefault="00D634FA" w:rsidP="00096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D634FA" w:rsidRPr="008E03ED" w:rsidRDefault="00D634FA" w:rsidP="00B7100A">
      <w:pPr>
        <w:rPr>
          <w:rFonts w:ascii="ＭＳ ゴシック" w:eastAsia="ＭＳ ゴシック" w:hAnsi="ＭＳ ゴシック"/>
          <w:kern w:val="0"/>
        </w:rPr>
      </w:pPr>
    </w:p>
    <w:sectPr w:rsidR="00D634FA" w:rsidRPr="008E03ED" w:rsidSect="00685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077" w:header="851" w:footer="992" w:gutter="0"/>
      <w:cols w:space="425"/>
      <w:titlePg/>
      <w:docGrid w:type="linesAndChars" w:linePitch="313" w:charSpace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A2" w:rsidRDefault="00DC5EA2">
      <w:r>
        <w:separator/>
      </w:r>
    </w:p>
  </w:endnote>
  <w:endnote w:type="continuationSeparator" w:id="0">
    <w:p w:rsidR="00DC5EA2" w:rsidRDefault="00DC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AB" w:rsidRDefault="005829A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AB" w:rsidRDefault="005829A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AB" w:rsidRDefault="005829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A2" w:rsidRDefault="00DC5EA2">
      <w:r>
        <w:separator/>
      </w:r>
    </w:p>
  </w:footnote>
  <w:footnote w:type="continuationSeparator" w:id="0">
    <w:p w:rsidR="00DC5EA2" w:rsidRDefault="00DC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AB" w:rsidRDefault="005829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83" w:rsidRPr="005829AB" w:rsidRDefault="00E52A83" w:rsidP="005829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83" w:rsidRPr="005829AB" w:rsidRDefault="00E52A83" w:rsidP="005829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D3792"/>
    <w:multiLevelType w:val="hybridMultilevel"/>
    <w:tmpl w:val="56542C9C"/>
    <w:lvl w:ilvl="0" w:tplc="3EA00C2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DE74EF"/>
    <w:multiLevelType w:val="hybridMultilevel"/>
    <w:tmpl w:val="CDEC7616"/>
    <w:lvl w:ilvl="0" w:tplc="37ECC8B8">
      <w:start w:val="2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4524266A"/>
    <w:multiLevelType w:val="hybridMultilevel"/>
    <w:tmpl w:val="D020F18E"/>
    <w:lvl w:ilvl="0" w:tplc="2D9E69A2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FD614EF"/>
    <w:multiLevelType w:val="hybridMultilevel"/>
    <w:tmpl w:val="D55CB048"/>
    <w:lvl w:ilvl="0" w:tplc="F0581966">
      <w:start w:val="2"/>
      <w:numFmt w:val="decimalEnclosedCircle"/>
      <w:lvlText w:val="%1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6"/>
  <w:drawingGridVerticalSpacing w:val="313"/>
  <w:displayHorizontalDrawingGridEvery w:val="0"/>
  <w:characterSpacingControl w:val="compressPunctuation"/>
  <w:hdrShapeDefaults>
    <o:shapedefaults v:ext="edit" spidmax="645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86"/>
    <w:rsid w:val="00012166"/>
    <w:rsid w:val="00030172"/>
    <w:rsid w:val="0004170B"/>
    <w:rsid w:val="00063018"/>
    <w:rsid w:val="00065FFE"/>
    <w:rsid w:val="00096E77"/>
    <w:rsid w:val="000B7962"/>
    <w:rsid w:val="000F697A"/>
    <w:rsid w:val="00163DF5"/>
    <w:rsid w:val="00181C86"/>
    <w:rsid w:val="001A1F77"/>
    <w:rsid w:val="001A5AE7"/>
    <w:rsid w:val="001C55D1"/>
    <w:rsid w:val="001D025F"/>
    <w:rsid w:val="001D7857"/>
    <w:rsid w:val="001F03E3"/>
    <w:rsid w:val="00213438"/>
    <w:rsid w:val="00224D5B"/>
    <w:rsid w:val="002406A7"/>
    <w:rsid w:val="00241DFB"/>
    <w:rsid w:val="0026135B"/>
    <w:rsid w:val="00297D90"/>
    <w:rsid w:val="002A0BD8"/>
    <w:rsid w:val="002B5734"/>
    <w:rsid w:val="002C73A1"/>
    <w:rsid w:val="002D7070"/>
    <w:rsid w:val="002E2B4E"/>
    <w:rsid w:val="002F17DE"/>
    <w:rsid w:val="00312B31"/>
    <w:rsid w:val="003222AB"/>
    <w:rsid w:val="003557F7"/>
    <w:rsid w:val="00356C75"/>
    <w:rsid w:val="003A429A"/>
    <w:rsid w:val="003B1725"/>
    <w:rsid w:val="003E7488"/>
    <w:rsid w:val="00475F47"/>
    <w:rsid w:val="00476014"/>
    <w:rsid w:val="004760A9"/>
    <w:rsid w:val="004A455B"/>
    <w:rsid w:val="004C6956"/>
    <w:rsid w:val="004E3C87"/>
    <w:rsid w:val="004F20DB"/>
    <w:rsid w:val="004F77BE"/>
    <w:rsid w:val="00525B77"/>
    <w:rsid w:val="00543216"/>
    <w:rsid w:val="00546380"/>
    <w:rsid w:val="00546C04"/>
    <w:rsid w:val="005764AC"/>
    <w:rsid w:val="005829AB"/>
    <w:rsid w:val="00587CF8"/>
    <w:rsid w:val="005A337C"/>
    <w:rsid w:val="005B6B08"/>
    <w:rsid w:val="005C7F0C"/>
    <w:rsid w:val="005D21DA"/>
    <w:rsid w:val="005F108D"/>
    <w:rsid w:val="00613A01"/>
    <w:rsid w:val="00647C98"/>
    <w:rsid w:val="00685B21"/>
    <w:rsid w:val="00696E4C"/>
    <w:rsid w:val="006A093C"/>
    <w:rsid w:val="006A4769"/>
    <w:rsid w:val="006C1546"/>
    <w:rsid w:val="006F6086"/>
    <w:rsid w:val="007067DA"/>
    <w:rsid w:val="00745AAC"/>
    <w:rsid w:val="00767EB9"/>
    <w:rsid w:val="00781DA8"/>
    <w:rsid w:val="007D62F5"/>
    <w:rsid w:val="007E25AC"/>
    <w:rsid w:val="007E2CC5"/>
    <w:rsid w:val="00805860"/>
    <w:rsid w:val="00815F91"/>
    <w:rsid w:val="00892ED4"/>
    <w:rsid w:val="00897695"/>
    <w:rsid w:val="008A0952"/>
    <w:rsid w:val="008A2A18"/>
    <w:rsid w:val="008C40A5"/>
    <w:rsid w:val="008E03ED"/>
    <w:rsid w:val="00935D13"/>
    <w:rsid w:val="00937D91"/>
    <w:rsid w:val="009445C8"/>
    <w:rsid w:val="009B4669"/>
    <w:rsid w:val="009B6605"/>
    <w:rsid w:val="009E1F0F"/>
    <w:rsid w:val="00A0399E"/>
    <w:rsid w:val="00A22DCF"/>
    <w:rsid w:val="00A57BA8"/>
    <w:rsid w:val="00AC42B6"/>
    <w:rsid w:val="00B542CB"/>
    <w:rsid w:val="00B63218"/>
    <w:rsid w:val="00B7100A"/>
    <w:rsid w:val="00B73E63"/>
    <w:rsid w:val="00B914E2"/>
    <w:rsid w:val="00B919AC"/>
    <w:rsid w:val="00BA0C2B"/>
    <w:rsid w:val="00BA1830"/>
    <w:rsid w:val="00BA3AD1"/>
    <w:rsid w:val="00BC35A4"/>
    <w:rsid w:val="00C005E3"/>
    <w:rsid w:val="00C23FC6"/>
    <w:rsid w:val="00C46029"/>
    <w:rsid w:val="00C82E06"/>
    <w:rsid w:val="00CA3250"/>
    <w:rsid w:val="00CB09B2"/>
    <w:rsid w:val="00CB291A"/>
    <w:rsid w:val="00CC0E5E"/>
    <w:rsid w:val="00CC2E7E"/>
    <w:rsid w:val="00D15A26"/>
    <w:rsid w:val="00D2749E"/>
    <w:rsid w:val="00D32888"/>
    <w:rsid w:val="00D634FA"/>
    <w:rsid w:val="00D702B1"/>
    <w:rsid w:val="00D87D5F"/>
    <w:rsid w:val="00DA092B"/>
    <w:rsid w:val="00DB320C"/>
    <w:rsid w:val="00DC4FAF"/>
    <w:rsid w:val="00DC5EA2"/>
    <w:rsid w:val="00DE4B07"/>
    <w:rsid w:val="00DF34EC"/>
    <w:rsid w:val="00E0698D"/>
    <w:rsid w:val="00E340CF"/>
    <w:rsid w:val="00E37185"/>
    <w:rsid w:val="00E3724F"/>
    <w:rsid w:val="00E52A83"/>
    <w:rsid w:val="00E7221B"/>
    <w:rsid w:val="00E7690C"/>
    <w:rsid w:val="00E76E74"/>
    <w:rsid w:val="00E851FF"/>
    <w:rsid w:val="00E92CF0"/>
    <w:rsid w:val="00EA2A69"/>
    <w:rsid w:val="00F11F5E"/>
    <w:rsid w:val="00F327DD"/>
    <w:rsid w:val="00F53300"/>
    <w:rsid w:val="00F90F65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1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25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2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C7F0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5C7F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146</Characters>
  <DocSecurity>0</DocSecurity>
  <Lines>1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2018-04-20T07:51:00Z</dcterms:created>
  <dcterms:modified xsi:type="dcterms:W3CDTF">2018-04-20T07:51:00Z</dcterms:modified>
</cp:coreProperties>
</file>