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</w:t>
      </w:r>
      <w:bookmarkStart w:id="0" w:name="_GoBack"/>
      <w:bookmarkEnd w:id="0"/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Default="00F022F5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 w:rsidRPr="00F022F5">
        <w:rPr>
          <w:rFonts w:ascii="ＭＳ ゴシック" w:eastAsia="ＭＳ ゴシック" w:hAnsi="ＭＳ ゴシック" w:hint="eastAsia"/>
          <w:sz w:val="24"/>
        </w:rPr>
        <w:t>平成３１</w:t>
      </w:r>
      <w:r w:rsidR="00A22DCF" w:rsidRPr="00F022F5">
        <w:rPr>
          <w:rFonts w:ascii="ＭＳ ゴシック" w:eastAsia="ＭＳ ゴシック" w:hAnsi="ＭＳ ゴシック" w:hint="eastAsia"/>
          <w:sz w:val="24"/>
        </w:rPr>
        <w:t>年度</w:t>
      </w:r>
      <w:r w:rsidR="00546380" w:rsidRPr="00F022F5">
        <w:rPr>
          <w:rFonts w:ascii="ＭＳ ゴシック" w:eastAsia="ＭＳ ゴシック" w:hAnsi="ＭＳ ゴシック" w:hint="eastAsia"/>
          <w:sz w:val="24"/>
        </w:rPr>
        <w:t>裁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96E4C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627092" w:rsidRDefault="00627092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</w:p>
    <w:p w:rsidR="001776B2" w:rsidRPr="00273A5C" w:rsidRDefault="00627092" w:rsidP="00273A5C">
      <w:pPr>
        <w:overflowPunct w:val="0"/>
        <w:adjustRightInd w:val="0"/>
        <w:ind w:firstLineChars="150" w:firstLine="2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1D025F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FC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（〒　　　-　　　　）</w:t>
            </w:r>
          </w:p>
          <w:p w:rsidR="003E59FC" w:rsidRPr="008E03ED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6C4A8E" w:rsidRPr="00273A5C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73A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（緊急時に連絡がつくもの）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6C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A22DCF" w:rsidRPr="005D4122" w:rsidTr="00D67777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A31A61" w:rsidRDefault="00A22DCF" w:rsidP="00A22D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参加を希望する高等裁判所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8A2A18" w:rsidRDefault="008A2A18" w:rsidP="008A2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69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高 等 裁 判 所</w:t>
            </w:r>
            <w:r w:rsidR="00CC2E7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</w:t>
            </w:r>
            <w:r w:rsidR="00CC2E7E" w:rsidRPr="00CC2E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 複数不可</w:t>
            </w:r>
          </w:p>
        </w:tc>
      </w:tr>
    </w:tbl>
    <w:p w:rsidR="00F90F65" w:rsidRPr="00F90F65" w:rsidRDefault="00F90F65" w:rsidP="00F90F65">
      <w:pPr>
        <w:overflowPunct w:val="0"/>
        <w:adjustRightInd w:val="0"/>
        <w:ind w:firstLineChars="200" w:firstLine="36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E37185"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F90F65">
        <w:trPr>
          <w:trHeight w:val="40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273A5C">
        <w:trPr>
          <w:trHeight w:val="930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273A5C">
        <w:trPr>
          <w:trHeight w:val="392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991940" w:rsidRPr="008E03ED" w:rsidRDefault="00991940" w:rsidP="00273A5C">
      <w:pPr>
        <w:rPr>
          <w:rFonts w:ascii="ＭＳ ゴシック" w:eastAsia="ＭＳ ゴシック" w:hAnsi="ＭＳ ゴシック"/>
          <w:kern w:val="0"/>
        </w:rPr>
      </w:pPr>
    </w:p>
    <w:sectPr w:rsidR="00991940" w:rsidRPr="008E03ED" w:rsidSect="00685B21">
      <w:headerReference w:type="default" r:id="rId7"/>
      <w:headerReference w:type="first" r:id="rId8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E0" w:rsidRDefault="00964CE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501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086"/>
    <w:rsid w:val="00012166"/>
    <w:rsid w:val="000231B8"/>
    <w:rsid w:val="00030172"/>
    <w:rsid w:val="00035B4C"/>
    <w:rsid w:val="0004170B"/>
    <w:rsid w:val="00063018"/>
    <w:rsid w:val="00065FFE"/>
    <w:rsid w:val="00096E77"/>
    <w:rsid w:val="000B7962"/>
    <w:rsid w:val="000F697A"/>
    <w:rsid w:val="00123051"/>
    <w:rsid w:val="00163DF5"/>
    <w:rsid w:val="001736CF"/>
    <w:rsid w:val="001776B2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6135B"/>
    <w:rsid w:val="00273A5C"/>
    <w:rsid w:val="00297D90"/>
    <w:rsid w:val="002A0BD8"/>
    <w:rsid w:val="002C73A1"/>
    <w:rsid w:val="002D7070"/>
    <w:rsid w:val="002E2B4E"/>
    <w:rsid w:val="002E7064"/>
    <w:rsid w:val="002F17DE"/>
    <w:rsid w:val="003557F7"/>
    <w:rsid w:val="00356C75"/>
    <w:rsid w:val="003A429A"/>
    <w:rsid w:val="003B1725"/>
    <w:rsid w:val="003E59FC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6380"/>
    <w:rsid w:val="005764AC"/>
    <w:rsid w:val="00587CF8"/>
    <w:rsid w:val="005A337C"/>
    <w:rsid w:val="005B6B08"/>
    <w:rsid w:val="005C7F0C"/>
    <w:rsid w:val="005F108D"/>
    <w:rsid w:val="00613A01"/>
    <w:rsid w:val="00627092"/>
    <w:rsid w:val="00633E61"/>
    <w:rsid w:val="00647C98"/>
    <w:rsid w:val="00685B21"/>
    <w:rsid w:val="00696E4C"/>
    <w:rsid w:val="006A093C"/>
    <w:rsid w:val="006C1546"/>
    <w:rsid w:val="006C4A8E"/>
    <w:rsid w:val="006F6086"/>
    <w:rsid w:val="007067DA"/>
    <w:rsid w:val="00745AAC"/>
    <w:rsid w:val="007D62F5"/>
    <w:rsid w:val="007E25AC"/>
    <w:rsid w:val="00815F91"/>
    <w:rsid w:val="00892ED4"/>
    <w:rsid w:val="00897695"/>
    <w:rsid w:val="008A0952"/>
    <w:rsid w:val="008A2A18"/>
    <w:rsid w:val="008C40A5"/>
    <w:rsid w:val="008E03ED"/>
    <w:rsid w:val="0090705C"/>
    <w:rsid w:val="00920252"/>
    <w:rsid w:val="00935D13"/>
    <w:rsid w:val="00937D91"/>
    <w:rsid w:val="009445C8"/>
    <w:rsid w:val="00964CE0"/>
    <w:rsid w:val="00991940"/>
    <w:rsid w:val="009B4669"/>
    <w:rsid w:val="009B6605"/>
    <w:rsid w:val="009E1F0F"/>
    <w:rsid w:val="00A0399E"/>
    <w:rsid w:val="00A161D6"/>
    <w:rsid w:val="00A22DCF"/>
    <w:rsid w:val="00A57BA8"/>
    <w:rsid w:val="00A85F5C"/>
    <w:rsid w:val="00AC42B6"/>
    <w:rsid w:val="00B542CB"/>
    <w:rsid w:val="00B63218"/>
    <w:rsid w:val="00B7100A"/>
    <w:rsid w:val="00B73E63"/>
    <w:rsid w:val="00B914E2"/>
    <w:rsid w:val="00BA0C2B"/>
    <w:rsid w:val="00BA1830"/>
    <w:rsid w:val="00BD7D4F"/>
    <w:rsid w:val="00C005E3"/>
    <w:rsid w:val="00C23FC6"/>
    <w:rsid w:val="00C46029"/>
    <w:rsid w:val="00C82E06"/>
    <w:rsid w:val="00CA3250"/>
    <w:rsid w:val="00CB291A"/>
    <w:rsid w:val="00CC0E5E"/>
    <w:rsid w:val="00CC2E7E"/>
    <w:rsid w:val="00D15A26"/>
    <w:rsid w:val="00D2749E"/>
    <w:rsid w:val="00D634FA"/>
    <w:rsid w:val="00D87D5F"/>
    <w:rsid w:val="00DA092B"/>
    <w:rsid w:val="00DB320C"/>
    <w:rsid w:val="00DC4FAF"/>
    <w:rsid w:val="00DC5EA2"/>
    <w:rsid w:val="00DF34EC"/>
    <w:rsid w:val="00DF41A5"/>
    <w:rsid w:val="00E0698D"/>
    <w:rsid w:val="00E340CF"/>
    <w:rsid w:val="00E37185"/>
    <w:rsid w:val="00E52A83"/>
    <w:rsid w:val="00E7221B"/>
    <w:rsid w:val="00E7690C"/>
    <w:rsid w:val="00E851FF"/>
    <w:rsid w:val="00E92CF0"/>
    <w:rsid w:val="00EA2A69"/>
    <w:rsid w:val="00F022F5"/>
    <w:rsid w:val="00F327DD"/>
    <w:rsid w:val="00F53300"/>
    <w:rsid w:val="00F7018A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C7F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5C7F0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9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035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</Words>
  <Characters>342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2018-04-06T09:27:00Z</cp:lastPrinted>
  <dcterms:created xsi:type="dcterms:W3CDTF">2016-05-21T05:50:00Z</dcterms:created>
  <dcterms:modified xsi:type="dcterms:W3CDTF">2019-04-04T00:30:00Z</dcterms:modified>
</cp:coreProperties>
</file>