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5EE0" w14:textId="06A7AE5B" w:rsidR="00D14057" w:rsidRPr="00D14057" w:rsidRDefault="00E22600"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96128" behindDoc="0" locked="0" layoutInCell="1" allowOverlap="1" wp14:anchorId="3C4D272E" wp14:editId="6A7C7757">
                <wp:simplePos x="0" y="0"/>
                <wp:positionH relativeFrom="margin">
                  <wp:posOffset>5631815</wp:posOffset>
                </wp:positionH>
                <wp:positionV relativeFrom="paragraph">
                  <wp:posOffset>-450850</wp:posOffset>
                </wp:positionV>
                <wp:extent cx="297180" cy="342265"/>
                <wp:effectExtent l="0" t="0" r="7620" b="635"/>
                <wp:wrapNone/>
                <wp:docPr id="13" name="テキスト ボックス 13"/>
                <wp:cNvGraphicFramePr/>
                <a:graphic xmlns:a="http://schemas.openxmlformats.org/drawingml/2006/main">
                  <a:graphicData uri="http://schemas.microsoft.com/office/word/2010/wordprocessingShape">
                    <wps:wsp>
                      <wps:cNvSpPr txBox="1"/>
                      <wps:spPr>
                        <a:xfrm>
                          <a:off x="0" y="0"/>
                          <a:ext cx="297180" cy="342265"/>
                        </a:xfrm>
                        <a:prstGeom prst="rect">
                          <a:avLst/>
                        </a:prstGeom>
                        <a:solidFill>
                          <a:sysClr val="window" lastClr="FFFFFF"/>
                        </a:solidFill>
                        <a:ln w="6350">
                          <a:noFill/>
                        </a:ln>
                        <a:effectLst/>
                      </wps:spPr>
                      <wps:txbx>
                        <w:txbxContent>
                          <w:p w14:paraId="027B90CD" w14:textId="4944AAA1" w:rsidR="00E22600" w:rsidRPr="00E22600" w:rsidRDefault="008E0583" w:rsidP="00E2260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D272E" id="_x0000_t202" coordsize="21600,21600" o:spt="202" path="m,l,21600r21600,l21600,xe">
                <v:stroke joinstyle="miter"/>
                <v:path gradientshapeok="t" o:connecttype="rect"/>
              </v:shapetype>
              <v:shape id="テキスト ボックス 13" o:spid="_x0000_s1026" type="#_x0000_t202" style="position:absolute;left:0;text-align:left;margin-left:443.45pt;margin-top:-35.5pt;width:23.4pt;height:26.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" fillcolor="window" stroked="f" strokeweight=".5pt">
                <v:textbox>
                  <w:txbxContent>
                    <w:p w14:paraId="027B90CD" w14:textId="4944AAA1" w:rsidR="00E22600" w:rsidRPr="00E22600" w:rsidRDefault="008E0583" w:rsidP="00E2260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xbxContent>
                </v:textbox>
                <w10:wrap anchorx="margin"/>
              </v:shape>
            </w:pict>
          </mc:Fallback>
        </mc:AlternateContent>
      </w:r>
      <w:r w:rsidR="00470E95">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w:t>
      </w:r>
      <w:bookmarkStart w:id="0" w:name="_GoBack"/>
      <w:bookmarkEnd w:id="0"/>
      <w:r w:rsidR="00D14057" w:rsidRPr="0099348A">
        <w:rPr>
          <w:rFonts w:ascii="ＭＳ ゴシック" w:hAnsi="ＭＳ ゴシック" w:hint="eastAsia"/>
          <w:spacing w:val="0"/>
          <w:szCs w:val="18"/>
        </w:rPr>
        <w:t>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0AA56887"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4BBA1D" id="_x0000_t202" coordsize="21600,21600" o:spt="202" path="m,l,21600r21600,l21600,xe">
                <v:stroke joinstyle="miter"/>
                <v:path gradientshapeok="t" o:connecttype="rect"/>
              </v:shapetype>
              <v:shape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04D7451A" w14:textId="608C0D5B"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7F46EC3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3905002"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6E4113C8"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r w:rsidR="00150090">
              <w:rPr>
                <w:rFonts w:ascii="ＭＳ 明朝" w:hAnsi="ＭＳ 明朝" w:hint="eastAsia"/>
                <w:sz w:val="20"/>
                <w:szCs w:val="20"/>
              </w:rPr>
              <w:t xml:space="preserve">　</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77777777"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77777777"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4004D1E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16EA5640"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5EE0BEC3" w:rsidR="00000CC0" w:rsidRDefault="00E22600"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98176" behindDoc="0" locked="0" layoutInCell="1" allowOverlap="1" wp14:anchorId="1998299F" wp14:editId="1F4E4CCF">
                <wp:simplePos x="0" y="0"/>
                <wp:positionH relativeFrom="margin">
                  <wp:posOffset>5627370</wp:posOffset>
                </wp:positionH>
                <wp:positionV relativeFrom="paragraph">
                  <wp:posOffset>-7416800</wp:posOffset>
                </wp:positionV>
                <wp:extent cx="297180" cy="342265"/>
                <wp:effectExtent l="0" t="0" r="7620" b="635"/>
                <wp:wrapNone/>
                <wp:docPr id="15" name="テキスト ボックス 15"/>
                <wp:cNvGraphicFramePr/>
                <a:graphic xmlns:a="http://schemas.openxmlformats.org/drawingml/2006/main">
                  <a:graphicData uri="http://schemas.microsoft.com/office/word/2010/wordprocessingShape">
                    <wps:wsp>
                      <wps:cNvSpPr txBox="1"/>
                      <wps:spPr>
                        <a:xfrm>
                          <a:off x="0" y="0"/>
                          <a:ext cx="297180" cy="342265"/>
                        </a:xfrm>
                        <a:prstGeom prst="rect">
                          <a:avLst/>
                        </a:prstGeom>
                        <a:solidFill>
                          <a:sysClr val="window" lastClr="FFFFFF"/>
                        </a:solidFill>
                        <a:ln w="6350">
                          <a:noFill/>
                        </a:ln>
                        <a:effectLst/>
                      </wps:spPr>
                      <wps:txbx>
                        <w:txbxContent>
                          <w:p w14:paraId="43CEAFF5" w14:textId="03C4CC0B" w:rsidR="00E22600" w:rsidRPr="00E22600" w:rsidRDefault="008E0583" w:rsidP="00E2260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8299F" id="テキスト ボックス 15" o:spid="_x0000_s1029" type="#_x0000_t202" style="position:absolute;left:0;text-align:left;margin-left:443.1pt;margin-top:-584pt;width:23.4pt;height:26.9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" fillcolor="window" stroked="f" strokeweight=".5pt">
                <v:textbox>
                  <w:txbxContent>
                    <w:p w14:paraId="43CEAFF5" w14:textId="03C4CC0B" w:rsidR="00E22600" w:rsidRPr="00E22600" w:rsidRDefault="008E0583" w:rsidP="00E2260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txbxContent>
                </v:textbox>
                <w10:wrap anchorx="margin"/>
              </v:shape>
            </w:pict>
          </mc:Fallback>
        </mc:AlternateContent>
      </w:r>
      <w:r w:rsidR="006731D4">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7306A" id="_x0000_t202" coordsize="21600,21600" o:spt="202" path="m,l,21600r21600,l21600,xe">
                <v:stroke joinstyle="miter"/>
                <v:path gradientshapeok="t" o:connecttype="rect"/>
              </v:shapetype>
              <v:shape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31A08FE6" w:rsidR="00A8728C" w:rsidRPr="00B825DC" w:rsidRDefault="007F5E99"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703EC" w14:textId="77777777" w:rsidR="00501955" w:rsidRDefault="00501955" w:rsidP="00A50A88">
      <w:r>
        <w:separator/>
      </w:r>
    </w:p>
  </w:endnote>
  <w:endnote w:type="continuationSeparator" w:id="0">
    <w:p w14:paraId="0F7EF939" w14:textId="77777777" w:rsidR="00501955" w:rsidRDefault="00501955"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D89A" w14:textId="77777777" w:rsidR="006C65AE" w:rsidRDefault="006C65A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A040D" w14:textId="77777777" w:rsidR="00501955" w:rsidRDefault="00501955" w:rsidP="00A50A88">
      <w:r>
        <w:separator/>
      </w:r>
    </w:p>
  </w:footnote>
  <w:footnote w:type="continuationSeparator" w:id="0">
    <w:p w14:paraId="2DE05E51" w14:textId="77777777" w:rsidR="00501955" w:rsidRDefault="00501955"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6AA03" w14:textId="77777777" w:rsidR="006C65AE" w:rsidRDefault="006C65A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w:t>
    </w: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9CD"/>
    <w:rsid w:val="00313A1C"/>
    <w:rsid w:val="00330F9D"/>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1955"/>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E689D"/>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1F9E"/>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0583"/>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00"/>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A403-87E2-4985-AF94-A6A9F1AE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2021-11-04T07:37:00Z</dcterms:created>
  <dcterms:modified xsi:type="dcterms:W3CDTF">2021-11-04T08:45:00Z</dcterms:modified>
</cp:coreProperties>
</file>