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214FD0" w14:textId="6E15C358" w:rsidR="0067513D" w:rsidRDefault="00B62014" w:rsidP="00EF0CBA">
      <w:pPr>
        <w:pStyle w:val="a3"/>
        <w:spacing w:line="280" w:lineRule="exact"/>
        <w:jc w:val="center"/>
        <w:rPr>
          <w:b/>
          <w:spacing w:val="0"/>
          <w:sz w:val="24"/>
          <w:szCs w:val="24"/>
          <w:u w:val="wave"/>
          <w:shd w:val="pct15" w:color="auto" w:fill="FFFFFF"/>
        </w:rPr>
      </w:pPr>
      <w:r>
        <w:rPr>
          <w:rFonts w:hint="eastAsia"/>
          <w:b/>
          <w:noProof/>
          <w:spacing w:val="0"/>
          <w:sz w:val="24"/>
          <w:szCs w:val="24"/>
          <w:u w:val="wave"/>
        </w:rPr>
        <mc:AlternateContent>
          <mc:Choice Requires="wps">
            <w:drawing>
              <wp:anchor distT="0" distB="0" distL="114300" distR="114300" simplePos="0" relativeHeight="251674624" behindDoc="0" locked="0" layoutInCell="1" allowOverlap="1" wp14:anchorId="53F3FAA8" wp14:editId="5418D6B8">
                <wp:simplePos x="0" y="0"/>
                <wp:positionH relativeFrom="column">
                  <wp:posOffset>5758816</wp:posOffset>
                </wp:positionH>
                <wp:positionV relativeFrom="paragraph">
                  <wp:posOffset>-278765</wp:posOffset>
                </wp:positionV>
                <wp:extent cx="419100"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76D98" w14:textId="35F189DC" w:rsidR="00B62014" w:rsidRPr="006A0D13" w:rsidRDefault="00B62014" w:rsidP="00B62014">
                            <w:pPr>
                              <w:jc w:val="center"/>
                              <w:rPr>
                                <w:rFonts w:ascii="HG丸ｺﾞｼｯｸM-PRO" w:eastAsia="HG丸ｺﾞｼｯｸM-PRO" w:hAnsi="HG丸ｺﾞｼｯｸM-PRO"/>
                                <w:sz w:val="24"/>
                              </w:rPr>
                            </w:pPr>
                            <w:r w:rsidRPr="006A0D13">
                              <w:rPr>
                                <w:rFonts w:ascii="HG丸ｺﾞｼｯｸM-PRO" w:eastAsia="HG丸ｺﾞｼｯｸM-PRO" w:hAnsi="HG丸ｺﾞｼｯｸM-PRO" w:hint="eastAsia"/>
                                <w:sz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F3FAA8" id="_x0000_t202" coordsize="21600,21600" o:spt="202" path="m,l,21600r21600,l21600,xe">
                <v:stroke joinstyle="miter"/>
                <v:path gradientshapeok="t" o:connecttype="rect"/>
              </v:shapetype>
              <v:shape id="テキスト ボックス 2" o:spid="_x0000_s1026" type="#_x0000_t202" style="position:absolute;left:0;text-align:left;margin-left:453.45pt;margin-top:-21.95pt;width:33pt;height:3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" filled="f" stroked="f" strokeweight=".5pt">
                <v:textbox>
                  <w:txbxContent>
                    <w:p w14:paraId="72076D98" w14:textId="35F189DC" w:rsidR="00B62014" w:rsidRPr="006A0D13" w:rsidRDefault="00B62014" w:rsidP="00B62014">
                      <w:pPr>
                        <w:jc w:val="center"/>
                        <w:rPr>
                          <w:rFonts w:ascii="HG丸ｺﾞｼｯｸM-PRO" w:eastAsia="HG丸ｺﾞｼｯｸM-PRO" w:hAnsi="HG丸ｺﾞｼｯｸM-PRO"/>
                          <w:sz w:val="24"/>
                        </w:rPr>
                      </w:pPr>
                      <w:r w:rsidRPr="006A0D13">
                        <w:rPr>
                          <w:rFonts w:ascii="HG丸ｺﾞｼｯｸM-PRO" w:eastAsia="HG丸ｺﾞｼｯｸM-PRO" w:hAnsi="HG丸ｺﾞｼｯｸM-PRO" w:hint="eastAsia"/>
                          <w:sz w:val="24"/>
                        </w:rPr>
                        <w:t>16</w:t>
                      </w:r>
                    </w:p>
                  </w:txbxContent>
                </v:textbox>
              </v:shape>
            </w:pict>
          </mc:Fallback>
        </mc:AlternateContent>
      </w:r>
      <w:r w:rsidR="00C908B4"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00902142" w:rsidR="00053EDE" w:rsidRDefault="003262BA" w:rsidP="003262BA">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札幌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52B6BC2A"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B252BB">
              <w:rPr>
                <w:rFonts w:ascii="ＭＳ 明朝" w:hAnsi="ＭＳ 明朝" w:hint="eastAsia"/>
                <w:spacing w:val="180"/>
                <w:sz w:val="20"/>
                <w:szCs w:val="20"/>
                <w:fitText w:val="800" w:id="1915919616"/>
              </w:rPr>
              <w:t>住</w:t>
            </w:r>
            <w:r w:rsidRPr="00B252BB">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B252BB">
              <w:rPr>
                <w:rFonts w:ascii="ＭＳ 明朝" w:hAnsi="ＭＳ 明朝" w:hint="eastAsia"/>
                <w:spacing w:val="180"/>
                <w:sz w:val="20"/>
                <w:szCs w:val="20"/>
                <w:fitText w:val="800" w:id="1915920384"/>
              </w:rPr>
              <w:t>氏</w:t>
            </w:r>
            <w:r w:rsidRPr="00B252BB">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B252BB">
              <w:rPr>
                <w:rFonts w:ascii="ＭＳ 明朝" w:hAnsi="ＭＳ 明朝" w:hint="eastAsia"/>
                <w:spacing w:val="0"/>
                <w:w w:val="94"/>
                <w:sz w:val="20"/>
                <w:szCs w:val="20"/>
                <w:fitText w:val="800" w:id="1915892225"/>
              </w:rPr>
              <w:t>本人と</w:t>
            </w:r>
            <w:r w:rsidRPr="00B252BB">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B252BB">
              <w:rPr>
                <w:rFonts w:ascii="ＭＳ 明朝" w:hAnsi="ＭＳ 明朝" w:hint="eastAsia"/>
                <w:spacing w:val="180"/>
                <w:sz w:val="20"/>
                <w:szCs w:val="20"/>
                <w:fitText w:val="800" w:id="1915924736"/>
              </w:rPr>
              <w:t>関</w:t>
            </w:r>
            <w:r w:rsidRPr="00B252BB">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2040BD7B"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A2520D8"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1ED36365"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252BB">
              <w:rPr>
                <w:rFonts w:ascii="ＭＳ 明朝" w:hAnsi="ＭＳ 明朝"/>
                <w:spacing w:val="180"/>
                <w:sz w:val="20"/>
                <w:szCs w:val="20"/>
                <w:fitText w:val="800" w:id="1915919872"/>
              </w:rPr>
              <w:t>住</w:t>
            </w:r>
            <w:r w:rsidRPr="00B252BB">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14E4DB8F"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03DC7785"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B252BB">
              <w:rPr>
                <w:rFonts w:ascii="ＭＳ 明朝" w:hAnsi="ＭＳ 明朝" w:hint="eastAsia"/>
                <w:spacing w:val="180"/>
                <w:sz w:val="20"/>
                <w:szCs w:val="20"/>
                <w:fitText w:val="800" w:id="1915920384"/>
              </w:rPr>
              <w:t>氏</w:t>
            </w:r>
            <w:r w:rsidRPr="00B252BB">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252BB">
              <w:rPr>
                <w:rFonts w:ascii="ＭＳ 明朝" w:hAnsi="ＭＳ 明朝" w:hint="eastAsia"/>
                <w:spacing w:val="180"/>
                <w:sz w:val="20"/>
                <w:szCs w:val="20"/>
                <w:fitText w:val="800" w:id="1915910400"/>
              </w:rPr>
              <w:t>本</w:t>
            </w:r>
            <w:r w:rsidRPr="00B252BB">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252BB">
              <w:rPr>
                <w:rFonts w:ascii="ＭＳ 明朝" w:hAnsi="ＭＳ 明朝"/>
                <w:spacing w:val="15"/>
                <w:sz w:val="20"/>
                <w:szCs w:val="20"/>
                <w:fitText w:val="1000" w:id="1915910657"/>
              </w:rPr>
              <w:t>（国籍</w:t>
            </w:r>
            <w:r w:rsidRPr="00B252BB">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118BE110"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B252BB">
              <w:rPr>
                <w:rFonts w:ascii="ＭＳ 明朝" w:hAnsi="ＭＳ 明朝" w:hint="eastAsia"/>
                <w:spacing w:val="15"/>
                <w:sz w:val="20"/>
                <w:szCs w:val="20"/>
                <w:fitText w:val="900" w:id="1915892736"/>
              </w:rPr>
              <w:t>住民票</w:t>
            </w:r>
            <w:r w:rsidRPr="00B252BB">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B252BB">
              <w:rPr>
                <w:rFonts w:ascii="ＭＳ 明朝" w:hAnsi="ＭＳ 明朝" w:hint="eastAsia"/>
                <w:spacing w:val="60"/>
                <w:sz w:val="20"/>
                <w:szCs w:val="20"/>
                <w:fitText w:val="900" w:id="1915892737"/>
              </w:rPr>
              <w:t>の住</w:t>
            </w:r>
            <w:r w:rsidRPr="00B252BB">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12C09366"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1CF2BB4F"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B252BB">
              <w:rPr>
                <w:rFonts w:ascii="ＭＳ 明朝" w:hAnsi="ＭＳ 明朝" w:hint="eastAsia"/>
                <w:spacing w:val="90"/>
                <w:sz w:val="20"/>
                <w:szCs w:val="20"/>
                <w:fitText w:val="1000" w:id="1915893504"/>
              </w:rPr>
              <w:t>実際</w:t>
            </w:r>
            <w:r w:rsidRPr="00B252BB">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B252BB">
              <w:rPr>
                <w:rFonts w:ascii="ＭＳ 明朝" w:hAnsi="ＭＳ 明朝" w:hint="eastAsia"/>
                <w:spacing w:val="0"/>
                <w:w w:val="94"/>
                <w:sz w:val="20"/>
                <w:szCs w:val="20"/>
                <w:fitText w:val="1000" w:id="1915893760"/>
              </w:rPr>
              <w:t>住んでい</w:t>
            </w:r>
            <w:r w:rsidRPr="00B252BB">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B252BB">
              <w:rPr>
                <w:rFonts w:ascii="ＭＳ 明朝" w:hAnsi="ＭＳ 明朝" w:hint="eastAsia"/>
                <w:spacing w:val="285"/>
                <w:sz w:val="20"/>
                <w:szCs w:val="20"/>
                <w:fitText w:val="1000" w:id="1915893761"/>
              </w:rPr>
              <w:t>場</w:t>
            </w:r>
            <w:r w:rsidRPr="00B252BB">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40C60CFC"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549B1766" w:rsidR="00D873AD" w:rsidRDefault="00D873AD" w:rsidP="0044560C">
            <w:pPr>
              <w:pStyle w:val="a3"/>
              <w:spacing w:line="220" w:lineRule="exact"/>
              <w:rPr>
                <w:rFonts w:ascii="ＭＳ 明朝" w:hAnsi="ＭＳ 明朝"/>
                <w:spacing w:val="-4"/>
                <w:sz w:val="20"/>
                <w:szCs w:val="20"/>
              </w:rPr>
            </w:pPr>
          </w:p>
          <w:p w14:paraId="2430E56F" w14:textId="2DE8BEB1" w:rsidR="00D873AD" w:rsidRDefault="00D873AD" w:rsidP="00590F6A">
            <w:pPr>
              <w:pStyle w:val="a3"/>
              <w:spacing w:line="240" w:lineRule="exact"/>
              <w:ind w:firstLineChars="100" w:firstLine="192"/>
              <w:rPr>
                <w:rFonts w:ascii="ＭＳ 明朝" w:hAnsi="ＭＳ 明朝"/>
                <w:spacing w:val="-4"/>
                <w:sz w:val="20"/>
                <w:szCs w:val="20"/>
              </w:rPr>
            </w:pPr>
          </w:p>
          <w:p w14:paraId="014DC681" w14:textId="61422A85" w:rsidR="00D873AD" w:rsidRPr="005A5F82" w:rsidRDefault="00D873AD" w:rsidP="0044560C">
            <w:pPr>
              <w:pStyle w:val="a3"/>
              <w:spacing w:line="220" w:lineRule="exact"/>
              <w:rPr>
                <w:rFonts w:ascii="ＭＳ 明朝" w:hAnsi="ＭＳ 明朝"/>
                <w:spacing w:val="-4"/>
                <w:sz w:val="20"/>
                <w:szCs w:val="20"/>
              </w:rPr>
            </w:pPr>
          </w:p>
          <w:p w14:paraId="47379A70" w14:textId="3B2C674F"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469BEC77"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1FD45D3"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3937C598"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015103ED" w:rsidR="00D873AD" w:rsidRPr="003C51B1" w:rsidRDefault="00B62014"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Pr>
                      <w:rFonts w:hint="eastAsia"/>
                      <w:b/>
                      <w:noProof/>
                      <w:spacing w:val="0"/>
                      <w:sz w:val="24"/>
                      <w:szCs w:val="24"/>
                      <w:u w:val="wave"/>
                    </w:rPr>
                    <w:lastRenderedPageBreak/>
                    <mc:AlternateContent>
                      <mc:Choice Requires="wps">
                        <w:drawing>
                          <wp:anchor distT="0" distB="0" distL="114300" distR="114300" simplePos="0" relativeHeight="251676672" behindDoc="0" locked="0" layoutInCell="1" allowOverlap="1" wp14:anchorId="0B514CC1" wp14:editId="2E667284">
                            <wp:simplePos x="0" y="0"/>
                            <wp:positionH relativeFrom="column">
                              <wp:posOffset>5648326</wp:posOffset>
                            </wp:positionH>
                            <wp:positionV relativeFrom="paragraph">
                              <wp:posOffset>-363220</wp:posOffset>
                            </wp:positionV>
                            <wp:extent cx="43815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8150" cy="390525"/>
                                    </a:xfrm>
                                    <a:prstGeom prst="rect">
                                      <a:avLst/>
                                    </a:prstGeom>
                                    <a:noFill/>
                                    <a:ln w="6350">
                                      <a:noFill/>
                                    </a:ln>
                                    <a:effectLst/>
                                  </wps:spPr>
                                  <wps:txbx>
                                    <w:txbxContent>
                                      <w:p w14:paraId="4D22976F" w14:textId="50AC930B" w:rsidR="00B62014" w:rsidRPr="006A0D13" w:rsidRDefault="00B62014" w:rsidP="00B62014">
                                        <w:pPr>
                                          <w:jc w:val="center"/>
                                          <w:rPr>
                                            <w:rFonts w:ascii="HG丸ｺﾞｼｯｸM-PRO" w:eastAsia="HG丸ｺﾞｼｯｸM-PRO" w:hAnsi="HG丸ｺﾞｼｯｸM-PRO"/>
                                            <w:sz w:val="24"/>
                                          </w:rPr>
                                        </w:pPr>
                                        <w:r w:rsidRPr="006A0D13">
                                          <w:rPr>
                                            <w:rFonts w:ascii="HG丸ｺﾞｼｯｸM-PRO" w:eastAsia="HG丸ｺﾞｼｯｸM-PRO" w:hAnsi="HG丸ｺﾞｼｯｸM-PRO" w:hint="eastAsia"/>
                                            <w:sz w:val="24"/>
                                          </w:rPr>
                                          <w:t>1</w:t>
                                        </w:r>
                                        <w:r w:rsidRPr="006A0D13">
                                          <w:rPr>
                                            <w:rFonts w:ascii="HG丸ｺﾞｼｯｸM-PRO" w:eastAsia="HG丸ｺﾞｼｯｸM-PRO" w:hAnsi="HG丸ｺﾞｼｯｸM-PRO"/>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514CC1" id="テキスト ボックス 3" o:spid="_x0000_s1031" type="#_x0000_t202" style="position:absolute;left:0;text-align:left;margin-left:444.75pt;margin-top:-28.6pt;width:34.5pt;height:30.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" filled="f" stroked="f" strokeweight=".5pt">
                            <v:textbox>
                              <w:txbxContent>
                                <w:p w14:paraId="4D22976F" w14:textId="50AC930B" w:rsidR="00B62014" w:rsidRPr="006A0D13" w:rsidRDefault="00B62014" w:rsidP="00B62014">
                                  <w:pPr>
                                    <w:jc w:val="center"/>
                                    <w:rPr>
                                      <w:rFonts w:ascii="HG丸ｺﾞｼｯｸM-PRO" w:eastAsia="HG丸ｺﾞｼｯｸM-PRO" w:hAnsi="HG丸ｺﾞｼｯｸM-PRO"/>
                                      <w:sz w:val="24"/>
                                    </w:rPr>
                                  </w:pPr>
                                  <w:r w:rsidRPr="006A0D13">
                                    <w:rPr>
                                      <w:rFonts w:ascii="HG丸ｺﾞｼｯｸM-PRO" w:eastAsia="HG丸ｺﾞｼｯｸM-PRO" w:hAnsi="HG丸ｺﾞｼｯｸM-PRO" w:hint="eastAsia"/>
                                      <w:sz w:val="24"/>
                                    </w:rPr>
                                    <w:t>1</w:t>
                                  </w:r>
                                  <w:r w:rsidRPr="006A0D13">
                                    <w:rPr>
                                      <w:rFonts w:ascii="HG丸ｺﾞｼｯｸM-PRO" w:eastAsia="HG丸ｺﾞｼｯｸM-PRO" w:hAnsi="HG丸ｺﾞｼｯｸM-PRO"/>
                                      <w:sz w:val="24"/>
                                    </w:rPr>
                                    <w:t>7</w:t>
                                  </w:r>
                                </w:p>
                              </w:txbxContent>
                            </v:textbox>
                          </v:shape>
                        </w:pict>
                      </mc:Fallback>
                    </mc:AlternateContent>
                  </w:r>
                  <w:r w:rsidR="00D873AD" w:rsidRPr="003C51B1">
                    <w:rPr>
                      <w:rFonts w:ascii="ＭＳ ゴシック" w:eastAsia="ＭＳ ゴシック" w:hAnsi="ＭＳ ゴシック" w:hint="eastAsia"/>
                      <w:spacing w:val="0"/>
                      <w:sz w:val="24"/>
                      <w:szCs w:val="24"/>
                    </w:rPr>
                    <w:t>申　立　て　の　趣　旨</w:t>
                  </w:r>
                </w:p>
                <w:p w14:paraId="29D5F231" w14:textId="04490BA9"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06735E9D"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4EC5413E" w:rsidR="00D873AD" w:rsidRDefault="00D873AD" w:rsidP="00D873AD">
                  <w:pPr>
                    <w:pStyle w:val="a3"/>
                    <w:spacing w:line="80" w:lineRule="exact"/>
                    <w:ind w:left="-40"/>
                    <w:rPr>
                      <w:spacing w:val="0"/>
                    </w:rPr>
                  </w:pPr>
                </w:p>
                <w:p w14:paraId="5F0190B2" w14:textId="4DCB9BB7"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61836BE6"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2FC0A6ED" w:rsidR="00D873AD" w:rsidRDefault="00D873AD" w:rsidP="00D873AD">
                  <w:pPr>
                    <w:pStyle w:val="a3"/>
                    <w:spacing w:line="80" w:lineRule="exact"/>
                    <w:rPr>
                      <w:spacing w:val="0"/>
                    </w:rPr>
                  </w:pPr>
                </w:p>
                <w:p w14:paraId="0E634191" w14:textId="09432D30"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15E532C"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3C2B57F0" w:rsidR="00D873AD" w:rsidRDefault="00D873AD" w:rsidP="000A5A9C">
                  <w:pPr>
                    <w:pStyle w:val="a3"/>
                    <w:pBdr>
                      <w:left w:val="single" w:sz="12" w:space="4" w:color="auto"/>
                    </w:pBdr>
                    <w:wordWrap/>
                    <w:spacing w:line="100" w:lineRule="exact"/>
                    <w:ind w:left="-40"/>
                    <w:rPr>
                      <w:spacing w:val="0"/>
                    </w:rPr>
                  </w:pPr>
                </w:p>
                <w:p w14:paraId="27715D6C" w14:textId="7F94C59F"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12AFFD4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5AAE57F0" w:rsidR="00D873AD" w:rsidRPr="00DB6B1B" w:rsidRDefault="00D873AD" w:rsidP="009518F7">
                  <w:pPr>
                    <w:pStyle w:val="a3"/>
                    <w:wordWrap/>
                    <w:spacing w:line="100" w:lineRule="exact"/>
                    <w:ind w:leftChars="200" w:left="630" w:hangingChars="100" w:hanging="210"/>
                    <w:rPr>
                      <w:spacing w:val="0"/>
                    </w:rPr>
                  </w:pPr>
                </w:p>
                <w:p w14:paraId="71EE885B" w14:textId="29B0D0D6"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67022724"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1B00E32"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0752924"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17E91674"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54821B8C"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3084B805" w:rsidR="00D873AD" w:rsidRDefault="00D873AD" w:rsidP="00D873AD">
                  <w:pPr>
                    <w:pStyle w:val="a3"/>
                    <w:spacing w:line="80" w:lineRule="exact"/>
                    <w:rPr>
                      <w:spacing w:val="0"/>
                    </w:rPr>
                  </w:pPr>
                </w:p>
                <w:p w14:paraId="2038727E" w14:textId="429D71D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77E1BEF"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A3CE031"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1DD4C8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0958F635"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2E9BE044"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2D449427"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1171BF8"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22A913C1"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0E768D40"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1028A698"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0050D9D5"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1D21FF7F"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DD6296F"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E16D75">
                    <w:rPr>
                      <w:rFonts w:ascii="ＭＳ ゴシック" w:eastAsia="ＭＳ ゴシック" w:hAnsi="ＭＳ ゴシック" w:hint="eastAsia"/>
                      <w:sz w:val="22"/>
                      <w:szCs w:val="22"/>
                    </w:rPr>
                    <w:t>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412CD1B"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5C36F4B2"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324383C4"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8479CE2" w:rsidR="00EC2E53" w:rsidRPr="001B0955" w:rsidRDefault="00B62014" w:rsidP="00740CCD">
            <w:pPr>
              <w:pStyle w:val="a3"/>
              <w:spacing w:line="200" w:lineRule="exact"/>
              <w:rPr>
                <w:rFonts w:ascii="ＭＳ 明朝" w:hAnsi="ＭＳ 明朝"/>
                <w:spacing w:val="0"/>
                <w:sz w:val="20"/>
                <w:szCs w:val="20"/>
              </w:rPr>
            </w:pPr>
            <w:r>
              <w:rPr>
                <w:rFonts w:hint="eastAsia"/>
                <w:b/>
                <w:noProof/>
                <w:spacing w:val="0"/>
                <w:sz w:val="24"/>
                <w:szCs w:val="24"/>
                <w:u w:val="wave"/>
              </w:rPr>
              <w:lastRenderedPageBreak/>
              <mc:AlternateContent>
                <mc:Choice Requires="wps">
                  <w:drawing>
                    <wp:anchor distT="0" distB="0" distL="114300" distR="114300" simplePos="0" relativeHeight="251678720" behindDoc="0" locked="0" layoutInCell="1" allowOverlap="1" wp14:anchorId="6E5A7000" wp14:editId="12569E3A">
                      <wp:simplePos x="0" y="0"/>
                      <wp:positionH relativeFrom="column">
                        <wp:posOffset>5627370</wp:posOffset>
                      </wp:positionH>
                      <wp:positionV relativeFrom="paragraph">
                        <wp:posOffset>-239395</wp:posOffset>
                      </wp:positionV>
                      <wp:extent cx="504825"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04825" cy="390525"/>
                              </a:xfrm>
                              <a:prstGeom prst="rect">
                                <a:avLst/>
                              </a:prstGeom>
                              <a:noFill/>
                              <a:ln w="6350">
                                <a:noFill/>
                              </a:ln>
                              <a:effectLst/>
                            </wps:spPr>
                            <wps:txbx>
                              <w:txbxContent>
                                <w:p w14:paraId="243B06E5" w14:textId="47B41649" w:rsidR="00B62014" w:rsidRPr="006A0D13" w:rsidRDefault="00B62014" w:rsidP="00B62014">
                                  <w:pPr>
                                    <w:jc w:val="center"/>
                                    <w:rPr>
                                      <w:rFonts w:ascii="HG丸ｺﾞｼｯｸM-PRO" w:eastAsia="HG丸ｺﾞｼｯｸM-PRO" w:hAnsi="HG丸ｺﾞｼｯｸM-PRO"/>
                                      <w:sz w:val="24"/>
                                    </w:rPr>
                                  </w:pPr>
                                  <w:r w:rsidRPr="006A0D13">
                                    <w:rPr>
                                      <w:rFonts w:ascii="HG丸ｺﾞｼｯｸM-PRO" w:eastAsia="HG丸ｺﾞｼｯｸM-PRO" w:hAnsi="HG丸ｺﾞｼｯｸM-PRO" w:hint="eastAsia"/>
                                      <w:sz w:val="2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A7000" id="テキスト ボックス 7" o:spid="_x0000_s1032" type="#_x0000_t202" style="position:absolute;left:0;text-align:left;margin-left:443.1pt;margin-top:-18.85pt;width:39.75pt;height:30.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gIVgIAAHY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" filled="f" stroked="f" strokeweight=".5pt">
                      <v:textbox>
                        <w:txbxContent>
                          <w:p w14:paraId="243B06E5" w14:textId="47B41649" w:rsidR="00B62014" w:rsidRPr="006A0D13" w:rsidRDefault="00B62014" w:rsidP="00B62014">
                            <w:pPr>
                              <w:jc w:val="center"/>
                              <w:rPr>
                                <w:rFonts w:ascii="HG丸ｺﾞｼｯｸM-PRO" w:eastAsia="HG丸ｺﾞｼｯｸM-PRO" w:hAnsi="HG丸ｺﾞｼｯｸM-PRO"/>
                                <w:sz w:val="24"/>
                              </w:rPr>
                            </w:pPr>
                            <w:r w:rsidRPr="006A0D13">
                              <w:rPr>
                                <w:rFonts w:ascii="HG丸ｺﾞｼｯｸM-PRO" w:eastAsia="HG丸ｺﾞｼｯｸM-PRO" w:hAnsi="HG丸ｺﾞｼｯｸM-PRO" w:hint="eastAsia"/>
                                <w:sz w:val="24"/>
                              </w:rPr>
                              <w:t>18</w:t>
                            </w:r>
                          </w:p>
                        </w:txbxContent>
                      </v:textbox>
                    </v:shape>
                  </w:pict>
                </mc:Fallback>
              </mc:AlternateContent>
            </w: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B252BB">
                    <w:rPr>
                      <w:rFonts w:ascii="ＭＳ 明朝" w:hAnsi="ＭＳ 明朝"/>
                      <w:spacing w:val="0"/>
                      <w:w w:val="76"/>
                      <w:sz w:val="14"/>
                      <w:szCs w:val="14"/>
                      <w:fitText w:val="2660" w:id="2085408001"/>
                    </w:rPr>
                    <w:t>★Ａ４サイズの用紙をご自分で準備してください</w:t>
                  </w:r>
                  <w:r w:rsidR="003770D3" w:rsidRPr="00B252BB">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B252BB">
                    <w:rPr>
                      <w:rFonts w:ascii="ＭＳ 明朝" w:hAnsi="ＭＳ 明朝" w:hint="eastAsia"/>
                      <w:spacing w:val="180"/>
                      <w:sz w:val="20"/>
                      <w:szCs w:val="20"/>
                      <w:fitText w:val="800" w:id="1915923200"/>
                    </w:rPr>
                    <w:t>住</w:t>
                  </w:r>
                  <w:r w:rsidRPr="00B252BB">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B252BB">
                    <w:rPr>
                      <w:rFonts w:ascii="ＭＳ 明朝" w:hAnsi="ＭＳ 明朝" w:hint="eastAsia"/>
                      <w:spacing w:val="180"/>
                      <w:sz w:val="20"/>
                      <w:szCs w:val="20"/>
                      <w:fitText w:val="800" w:id="1915922176"/>
                    </w:rPr>
                    <w:t>氏</w:t>
                  </w:r>
                  <w:r w:rsidRPr="00B252BB">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B252BB">
                    <w:rPr>
                      <w:rFonts w:ascii="ＭＳ 明朝" w:hAnsi="ＭＳ 明朝" w:hint="eastAsia"/>
                      <w:spacing w:val="0"/>
                      <w:w w:val="94"/>
                      <w:sz w:val="20"/>
                      <w:szCs w:val="20"/>
                      <w:fitText w:val="800" w:id="1915921920"/>
                    </w:rPr>
                    <w:t>本人と</w:t>
                  </w:r>
                  <w:r w:rsidRPr="00B252BB">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B252BB">
                    <w:rPr>
                      <w:rFonts w:ascii="ＭＳ 明朝" w:hAnsi="ＭＳ 明朝" w:hint="eastAsia"/>
                      <w:spacing w:val="180"/>
                      <w:sz w:val="20"/>
                      <w:szCs w:val="20"/>
                      <w:fitText w:val="800" w:id="1915921921"/>
                    </w:rPr>
                    <w:t>関</w:t>
                  </w:r>
                  <w:r w:rsidRPr="00B252BB">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56DAB" w14:textId="77777777" w:rsidR="00B252BB" w:rsidRDefault="00B252BB">
      <w:r>
        <w:separator/>
      </w:r>
    </w:p>
  </w:endnote>
  <w:endnote w:type="continuationSeparator" w:id="0">
    <w:p w14:paraId="06F8CF3B" w14:textId="77777777" w:rsidR="00B252BB" w:rsidRDefault="00B2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3262BA" w:rsidRPr="003262BA">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E15D" w14:textId="77777777" w:rsidR="00B252BB" w:rsidRDefault="00B252BB">
      <w:r>
        <w:separator/>
      </w:r>
    </w:p>
  </w:footnote>
  <w:footnote w:type="continuationSeparator" w:id="0">
    <w:p w14:paraId="37198205" w14:textId="77777777" w:rsidR="00B252BB" w:rsidRDefault="00B25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B62014">
    <w:pPr>
      <w:pStyle w:val="a4"/>
      <w:ind w:right="800"/>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0CBF"/>
    <w:rsid w:val="00314845"/>
    <w:rsid w:val="0031504F"/>
    <w:rsid w:val="0031661F"/>
    <w:rsid w:val="00316712"/>
    <w:rsid w:val="003167CF"/>
    <w:rsid w:val="003172F7"/>
    <w:rsid w:val="003206CF"/>
    <w:rsid w:val="00322559"/>
    <w:rsid w:val="003231B5"/>
    <w:rsid w:val="003236FC"/>
    <w:rsid w:val="003262BA"/>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0D13"/>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2124"/>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63F4"/>
    <w:rsid w:val="00B04171"/>
    <w:rsid w:val="00B07C95"/>
    <w:rsid w:val="00B159FC"/>
    <w:rsid w:val="00B16587"/>
    <w:rsid w:val="00B16A4E"/>
    <w:rsid w:val="00B20443"/>
    <w:rsid w:val="00B21688"/>
    <w:rsid w:val="00B22158"/>
    <w:rsid w:val="00B24EBE"/>
    <w:rsid w:val="00B252BB"/>
    <w:rsid w:val="00B27672"/>
    <w:rsid w:val="00B32E89"/>
    <w:rsid w:val="00B376E7"/>
    <w:rsid w:val="00B45813"/>
    <w:rsid w:val="00B62014"/>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16D75"/>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3A28B-A320-4037-A2C3-195C6977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53</TotalTime>
  <Pages>1</Pages>
  <Words>494</Words>
  <Characters>2822</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2020-06-22T01:55:00Z</cp:lastPrinted>
  <dcterms:created xsi:type="dcterms:W3CDTF">2020-05-21T07:47:00Z</dcterms:created>
  <dcterms:modified xsi:type="dcterms:W3CDTF">2020-11-09T01:46:00Z</dcterms:modified>
</cp:coreProperties>
</file>