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48DC" w14:textId="77777777" w:rsidR="0039774B" w:rsidRDefault="0039774B" w:rsidP="0039774B">
      <w:pPr>
        <w:autoSpaceDE w:val="0"/>
        <w:autoSpaceDN w:val="0"/>
        <w:adjustRightInd w:val="0"/>
        <w:ind w:firstLineChars="300" w:firstLine="843"/>
        <w:rPr>
          <w:rFonts w:ascii="ＭＳ 明朝" w:hAnsi="ＭＳ 明朝" w:cs="ＭＳ明朝"/>
          <w:b/>
          <w:kern w:val="0"/>
          <w:sz w:val="28"/>
          <w:szCs w:val="28"/>
        </w:rPr>
      </w:pPr>
      <w:bookmarkStart w:id="0" w:name="_GoBack"/>
      <w:bookmarkEnd w:id="0"/>
      <w:r w:rsidRPr="00D363E1">
        <w:rPr>
          <w:rFonts w:ascii="ＭＳ 明朝" w:hAnsi="ＭＳ 明朝" w:cs="ＭＳ明朝" w:hint="eastAsia"/>
          <w:b/>
          <w:kern w:val="0"/>
          <w:sz w:val="28"/>
          <w:szCs w:val="28"/>
        </w:rPr>
        <w:t>第三者からの情報取得手続申立書（</w:t>
      </w:r>
      <w:r>
        <w:rPr>
          <w:rFonts w:ascii="ＭＳ 明朝" w:hAnsi="ＭＳ 明朝" w:cs="ＭＳ明朝" w:hint="eastAsia"/>
          <w:b/>
          <w:kern w:val="0"/>
          <w:sz w:val="28"/>
          <w:szCs w:val="28"/>
        </w:rPr>
        <w:t>一般先取特権・</w:t>
      </w:r>
      <w:r w:rsidRPr="00D363E1">
        <w:rPr>
          <w:rFonts w:ascii="ＭＳ 明朝" w:hAnsi="ＭＳ 明朝" w:cs="ＭＳ明朝" w:hint="eastAsia"/>
          <w:b/>
          <w:kern w:val="0"/>
          <w:sz w:val="28"/>
          <w:szCs w:val="28"/>
        </w:rPr>
        <w:t>預貯金）</w:t>
      </w:r>
    </w:p>
    <w:p w14:paraId="68E31A34" w14:textId="77777777" w:rsidR="0039774B" w:rsidRPr="00D363E1" w:rsidRDefault="0039774B" w:rsidP="0039774B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8"/>
          <w:szCs w:val="28"/>
        </w:rPr>
      </w:pPr>
    </w:p>
    <w:p w14:paraId="6B712783" w14:textId="77777777" w:rsidR="0039774B" w:rsidRPr="00D363E1" w:rsidRDefault="0039774B" w:rsidP="0039774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札幌地方裁判所民事第４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部御中</w:t>
      </w:r>
    </w:p>
    <w:p w14:paraId="6F05B8A2" w14:textId="77777777" w:rsidR="0039774B" w:rsidRPr="00D363E1" w:rsidRDefault="0039774B" w:rsidP="0039774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9891C5B" w14:textId="77777777" w:rsidR="0039774B" w:rsidRPr="00D363E1" w:rsidRDefault="0039774B" w:rsidP="0039774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</w:t>
      </w:r>
      <w:r>
        <w:rPr>
          <w:rFonts w:ascii="ＭＳ 明朝" w:hAnsi="ＭＳ 明朝" w:cs="ＭＳ明朝" w:hint="eastAsia"/>
          <w:kern w:val="0"/>
          <w:sz w:val="24"/>
          <w:szCs w:val="21"/>
        </w:rPr>
        <w:t>令和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年　　月　　日</w:t>
      </w:r>
    </w:p>
    <w:p w14:paraId="2C11B27D" w14:textId="77777777" w:rsidR="0039774B" w:rsidRPr="00DE5A04" w:rsidRDefault="0039774B" w:rsidP="0039774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3DF940AC" w14:textId="77777777" w:rsidR="0039774B" w:rsidRPr="00D363E1" w:rsidRDefault="0039774B" w:rsidP="0039774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申立人</w:t>
      </w:r>
    </w:p>
    <w:p w14:paraId="1E32E978" w14:textId="77777777" w:rsidR="0039774B" w:rsidRPr="00D363E1" w:rsidRDefault="0039774B" w:rsidP="0039774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　　　　　　　　　　 印</w:t>
      </w:r>
    </w:p>
    <w:p w14:paraId="2233520C" w14:textId="77777777" w:rsidR="0039774B" w:rsidRPr="00D363E1" w:rsidRDefault="0039774B" w:rsidP="0039774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電　話　　－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 －</w:t>
      </w:r>
    </w:p>
    <w:p w14:paraId="25DF6BB4" w14:textId="77777777" w:rsidR="0039774B" w:rsidRPr="00D363E1" w:rsidRDefault="0039774B" w:rsidP="0039774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 ＦＡＸ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 －　　　</w:t>
      </w:r>
      <w:r w:rsidRPr="00D363E1">
        <w:rPr>
          <w:rFonts w:ascii="ＭＳ 明朝" w:hAnsi="ＭＳ 明朝" w:cs="ＭＳ明朝"/>
          <w:kern w:val="0"/>
          <w:sz w:val="24"/>
          <w:szCs w:val="21"/>
        </w:rPr>
        <w:t xml:space="preserve"> 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 －</w:t>
      </w:r>
    </w:p>
    <w:p w14:paraId="0733ADF6" w14:textId="77777777" w:rsidR="0039774B" w:rsidRPr="00D363E1" w:rsidRDefault="0039774B" w:rsidP="0039774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　　　　　　　　　　 （担当　　　　）</w:t>
      </w:r>
    </w:p>
    <w:p w14:paraId="64A57A7A" w14:textId="77777777" w:rsidR="0039774B" w:rsidRPr="00D363E1" w:rsidRDefault="0039774B" w:rsidP="0039774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3B58786E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当事者　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別紙</w:t>
      </w:r>
      <w:r>
        <w:rPr>
          <w:rFonts w:ascii="ＭＳ 明朝" w:hAnsi="ＭＳ 明朝" w:cs="ＭＳ明朝" w:hint="eastAsia"/>
          <w:kern w:val="0"/>
          <w:sz w:val="24"/>
          <w:szCs w:val="21"/>
        </w:rPr>
        <w:t>当事者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目録記載のとおり</w:t>
      </w:r>
    </w:p>
    <w:p w14:paraId="4C10F332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14E99D5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DC649" wp14:editId="027CC1E1">
                <wp:simplePos x="0" y="0"/>
                <wp:positionH relativeFrom="column">
                  <wp:posOffset>2324100</wp:posOffset>
                </wp:positionH>
                <wp:positionV relativeFrom="paragraph">
                  <wp:posOffset>75565</wp:posOffset>
                </wp:positionV>
                <wp:extent cx="152400" cy="485775"/>
                <wp:effectExtent l="0" t="0" r="19050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57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628E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83pt;margin-top:5.95pt;width:12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" adj="565" strokecolor="windowText"/>
            </w:pict>
          </mc:Fallback>
        </mc:AlternateConten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担 保 権　　　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別紙</w:t>
      </w:r>
      <w:r>
        <w:rPr>
          <w:rFonts w:ascii="ＭＳ 明朝" w:hAnsi="ＭＳ 明朝" w:cs="ＭＳ明朝" w:hint="eastAsia"/>
          <w:kern w:val="0"/>
          <w:sz w:val="24"/>
          <w:szCs w:val="21"/>
        </w:rPr>
        <w:t>担保権・被担保債権・請求債権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目録記</w:t>
      </w:r>
    </w:p>
    <w:p w14:paraId="7F7063F4" w14:textId="77777777" w:rsidR="0039774B" w:rsidRPr="00D363E1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被担保債権　　　載記載のとおり</w:t>
      </w:r>
    </w:p>
    <w:p w14:paraId="15B79735" w14:textId="77777777" w:rsidR="0039774B" w:rsidRPr="00D363E1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請求債権　　　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</w:p>
    <w:p w14:paraId="3F3080A1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2C3790E" w14:textId="77777777" w:rsidR="0039774B" w:rsidRDefault="0039774B" w:rsidP="0039774B">
      <w:pPr>
        <w:autoSpaceDE w:val="0"/>
        <w:autoSpaceDN w:val="0"/>
        <w:adjustRightInd w:val="0"/>
        <w:spacing w:line="340" w:lineRule="exact"/>
        <w:ind w:leftChars="50" w:left="105" w:rightChars="50" w:right="105"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申立人は，債務者に対し，別紙</w:t>
      </w:r>
      <w:r>
        <w:rPr>
          <w:rFonts w:ascii="ＭＳ 明朝" w:hAnsi="ＭＳ 明朝" w:cs="ＭＳ明朝" w:hint="eastAsia"/>
          <w:kern w:val="0"/>
          <w:sz w:val="24"/>
          <w:szCs w:val="21"/>
        </w:rPr>
        <w:t>担保権・被担保債権・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>請求債権目録記載の債権を有しているが，債務者がその支払をせず，</w:t>
      </w:r>
      <w:r>
        <w:rPr>
          <w:rFonts w:ascii="ＭＳ 明朝" w:hAnsi="ＭＳ 明朝" w:cs="ＭＳ明朝" w:hint="eastAsia"/>
          <w:kern w:val="0"/>
          <w:sz w:val="24"/>
          <w:szCs w:val="21"/>
        </w:rPr>
        <w:t>下記の要件に該当するので，別紙担保権・被担保債権・請求債権目録記載の一般先取特権に基づき，</w:t>
      </w:r>
      <w:r w:rsidRPr="0054271F">
        <w:rPr>
          <w:rFonts w:ascii="ＭＳ 明朝" w:hAnsi="ＭＳ 明朝" w:cs="ＭＳ明朝" w:hint="eastAsia"/>
          <w:kern w:val="0"/>
          <w:sz w:val="24"/>
          <w:szCs w:val="21"/>
        </w:rPr>
        <w:t>第三者に対し債務者の預貯金債権に係る情報（民事執行法２０７条２項，同条１項１号）の提供を命じるよう求める。</w:t>
      </w:r>
    </w:p>
    <w:p w14:paraId="6007DC62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記</w:t>
      </w:r>
    </w:p>
    <w:p w14:paraId="289E94B0" w14:textId="77777777" w:rsidR="0039774B" w:rsidRDefault="0039774B" w:rsidP="0039774B">
      <w:pPr>
        <w:autoSpaceDE w:val="0"/>
        <w:autoSpaceDN w:val="0"/>
        <w:adjustRightInd w:val="0"/>
        <w:spacing w:line="340" w:lineRule="exact"/>
        <w:ind w:leftChars="46" w:left="97"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以下のとおり，民事執行法１９７条２項の要件がある。</w:t>
      </w:r>
      <w:r w:rsidRPr="00517F5F">
        <w:rPr>
          <w:rFonts w:ascii="ＭＳ 明朝" w:hAnsi="ＭＳ 明朝" w:cs="ＭＳ明朝" w:hint="eastAsia"/>
          <w:kern w:val="0"/>
          <w:sz w:val="24"/>
          <w:szCs w:val="21"/>
        </w:rPr>
        <w:t>（該当する□に</w:t>
      </w:r>
      <w:r w:rsidRPr="00517F5F">
        <w:rPr>
          <w:rFonts w:ascii="ＭＳ 明朝" w:hAnsi="ＭＳ 明朝" w:cs="ＭＳ明朝"/>
          <w:kern w:val="0"/>
          <w:sz w:val="24"/>
          <w:szCs w:val="21"/>
        </w:rPr>
        <w:t>✔</w:t>
      </w:r>
      <w:r w:rsidRPr="00517F5F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66BAEBCB" w14:textId="77777777" w:rsidR="0039774B" w:rsidRDefault="0039774B" w:rsidP="0039774B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□　強制執行又は担保権の実行における配当等の手続（本件申立ての日より６月以上前に終了したものを除く。）において，被担保債権の完全な弁済を得ることができなかった（１号）。</w:t>
      </w:r>
    </w:p>
    <w:p w14:paraId="2BF4AC01" w14:textId="77777777" w:rsidR="0039774B" w:rsidRDefault="0039774B" w:rsidP="0039774B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□　知れている財産に対する強制執行を実施しても，被担保債権の完全な弁済を得られない（２号）。</w:t>
      </w:r>
    </w:p>
    <w:p w14:paraId="0F81BAF4" w14:textId="77777777" w:rsidR="0047466A" w:rsidRDefault="0047466A" w:rsidP="0039774B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7EEDEE9D" w14:textId="77777777" w:rsidR="0047466A" w:rsidRDefault="0047466A" w:rsidP="0039774B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08E80449" w14:textId="77777777" w:rsidR="0047466A" w:rsidRDefault="0047466A" w:rsidP="0039774B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47F912C0" w14:textId="77777777" w:rsidR="0047466A" w:rsidRDefault="0047466A" w:rsidP="0039774B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39512C5D" w14:textId="77777777" w:rsidR="0047466A" w:rsidRDefault="0047466A" w:rsidP="0039774B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7A1FB2BD" w14:textId="77777777" w:rsidR="0047466A" w:rsidRDefault="0047466A" w:rsidP="0039774B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2D18FD63" w14:textId="77777777" w:rsidR="0047466A" w:rsidRDefault="0047466A" w:rsidP="0039774B">
      <w:pPr>
        <w:autoSpaceDE w:val="0"/>
        <w:autoSpaceDN w:val="0"/>
        <w:adjustRightInd w:val="0"/>
        <w:spacing w:line="340" w:lineRule="exact"/>
        <w:ind w:leftChars="100" w:left="450" w:hangingChars="100" w:hanging="24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14:paraId="2EF7E45F" w14:textId="5D4B4E7E" w:rsidR="0047466A" w:rsidRDefault="00E301A3" w:rsidP="0047466A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hint="eastAsia"/>
        </w:rPr>
        <w:t>□　直送用の郵便料金受取人払封筒　　　通添付</w:t>
      </w:r>
    </w:p>
    <w:p w14:paraId="7700D91D" w14:textId="26479D27" w:rsidR="0047466A" w:rsidRDefault="0047466A" w:rsidP="00E06593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  <w:sectPr w:rsidR="0047466A" w:rsidSect="004746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4" w:right="1304" w:bottom="1418" w:left="1700" w:header="720" w:footer="720" w:gutter="0"/>
          <w:cols w:space="720"/>
          <w:noEndnote/>
          <w:titlePg/>
          <w:docGrid w:type="linesAndChars" w:linePitch="537"/>
        </w:sectPr>
      </w:pPr>
    </w:p>
    <w:p w14:paraId="6477735C" w14:textId="77777777" w:rsidR="0039774B" w:rsidRPr="00D363E1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lastRenderedPageBreak/>
        <w:t>（添付書類）</w:t>
      </w:r>
      <w:r w:rsidRPr="00517F5F">
        <w:rPr>
          <w:rFonts w:ascii="ＭＳ 明朝" w:hAnsi="ＭＳ 明朝" w:cs="ＭＳ明朝" w:hint="eastAsia"/>
          <w:kern w:val="0"/>
          <w:sz w:val="24"/>
          <w:szCs w:val="21"/>
        </w:rPr>
        <w:t>（該当する□に</w:t>
      </w:r>
      <w:r w:rsidRPr="00517F5F">
        <w:rPr>
          <w:rFonts w:ascii="ＭＳ 明朝" w:hAnsi="ＭＳ 明朝" w:cs="ＭＳ明朝"/>
          <w:kern w:val="0"/>
          <w:sz w:val="24"/>
          <w:szCs w:val="21"/>
        </w:rPr>
        <w:t>✔</w:t>
      </w:r>
      <w:r w:rsidRPr="00517F5F">
        <w:rPr>
          <w:rFonts w:ascii="ＭＳ 明朝" w:hAnsi="ＭＳ 明朝" w:cs="ＭＳ明朝" w:hint="eastAsia"/>
          <w:kern w:val="0"/>
          <w:sz w:val="24"/>
          <w:szCs w:val="21"/>
        </w:rPr>
        <w:t>を記入してください。）</w:t>
      </w:r>
    </w:p>
    <w:p w14:paraId="559177D2" w14:textId="77777777" w:rsidR="0039774B" w:rsidRPr="00D363E1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□　証拠説明書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 通</w:t>
      </w:r>
    </w:p>
    <w:p w14:paraId="48AEA69A" w14:textId="77777777" w:rsidR="0039774B" w:rsidRPr="00D363E1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□　資格証明書　　　　　　　　　　　　 通</w:t>
      </w:r>
    </w:p>
    <w:p w14:paraId="6F3A50B0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□　住民票　　　　　　　　　　　　　　 通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</w:p>
    <w:p w14:paraId="2B365B9C" w14:textId="77777777" w:rsidR="0039774B" w:rsidRPr="00D363E1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□　　　　　　　　　　　　　　　　　　 通</w:t>
      </w:r>
    </w:p>
    <w:p w14:paraId="5F654A42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363E1">
        <w:rPr>
          <w:rFonts w:ascii="ＭＳ 明朝" w:hAnsi="ＭＳ 明朝" w:cs="ＭＳ明朝" w:hint="eastAsia"/>
          <w:kern w:val="0"/>
          <w:sz w:val="24"/>
          <w:szCs w:val="21"/>
        </w:rPr>
        <w:t xml:space="preserve">　□　　　　　　　　　　　　　　　　　　 通</w:t>
      </w:r>
    </w:p>
    <w:p w14:paraId="4BDEB6F8" w14:textId="77777777" w:rsidR="0039774B" w:rsidRPr="00134E3A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>（証拠書類）</w:t>
      </w:r>
      <w:r w:rsidRPr="00517F5F">
        <w:rPr>
          <w:rFonts w:ascii="ＭＳ 明朝" w:hAnsi="ＭＳ 明朝" w:cs="ＭＳ明朝" w:hint="eastAsia"/>
          <w:kern w:val="0"/>
          <w:sz w:val="24"/>
        </w:rPr>
        <w:t>（該当する□に</w:t>
      </w:r>
      <w:r w:rsidRPr="00517F5F">
        <w:rPr>
          <w:rFonts w:ascii="ＭＳ 明朝" w:hAnsi="ＭＳ 明朝" w:cs="ＭＳ明朝"/>
          <w:kern w:val="0"/>
          <w:sz w:val="24"/>
        </w:rPr>
        <w:t>✔</w:t>
      </w:r>
      <w:r w:rsidRPr="00517F5F">
        <w:rPr>
          <w:rFonts w:ascii="ＭＳ 明朝" w:hAnsi="ＭＳ 明朝" w:cs="ＭＳ明朝" w:hint="eastAsia"/>
          <w:kern w:val="0"/>
          <w:sz w:val="24"/>
        </w:rPr>
        <w:t>を記入してください。）</w:t>
      </w:r>
    </w:p>
    <w:p w14:paraId="3A1E1EA3" w14:textId="77777777" w:rsidR="0039774B" w:rsidRDefault="0039774B" w:rsidP="0039774B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１　一般先取特権を有することを証する文書</w:t>
      </w:r>
    </w:p>
    <w:p w14:paraId="308A2530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雇用契約書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3EC17156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給与明細書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E25D459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出勤簿写し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2C502796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就業規則　　　　　　　　　　　　　　　　</w:t>
      </w:r>
      <w:r w:rsidRPr="005C3B2E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A0B6363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陳述書　　　　　　　　　　　　　　　　　甲第　　号証</w:t>
      </w:r>
    </w:p>
    <w:p w14:paraId="41F081CA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　　　　　　　甲第　　号証</w:t>
      </w:r>
    </w:p>
    <w:p w14:paraId="42AFFE65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　　　　　　　甲第　　号証</w:t>
      </w:r>
    </w:p>
    <w:p w14:paraId="74BF44A0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　　　　　　　甲第　　号証</w:t>
      </w:r>
    </w:p>
    <w:p w14:paraId="68B8A974" w14:textId="77777777" w:rsidR="0039774B" w:rsidRPr="00134E3A" w:rsidRDefault="0039774B" w:rsidP="0039774B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２　民事執行法１９７条２項１号の主張をする場合</w:t>
      </w:r>
    </w:p>
    <w:p w14:paraId="0F49C6BF" w14:textId="77777777" w:rsidR="0039774B" w:rsidRPr="00134E3A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配当表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C5A4DAD" w14:textId="77777777" w:rsidR="0039774B" w:rsidRPr="00134E3A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弁済金交付計算書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4F62B9D7" w14:textId="77777777" w:rsidR="0039774B" w:rsidRPr="00134E3A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不動産競売開始決定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19805EB3" w14:textId="77777777" w:rsidR="0039774B" w:rsidRPr="00134E3A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債権差押命令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6CBDBA96" w14:textId="77777777" w:rsidR="0039774B" w:rsidRPr="00134E3A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配当期日呼出状</w:t>
      </w:r>
      <w:r>
        <w:rPr>
          <w:rFonts w:ascii="ＭＳ 明朝" w:hAnsi="ＭＳ 明朝" w:cs="ＭＳ明朝" w:hint="eastAsia"/>
          <w:kern w:val="0"/>
          <w:sz w:val="24"/>
        </w:rPr>
        <w:t>写し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45AC0A39" w14:textId="77777777" w:rsidR="0039774B" w:rsidRPr="00134E3A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</w:p>
    <w:p w14:paraId="7410FEC0" w14:textId="77777777" w:rsidR="0039774B" w:rsidRPr="00134E3A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□　　　　　　　　　　　　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</w:t>
      </w:r>
      <w:r w:rsidRPr="00134E3A">
        <w:rPr>
          <w:rFonts w:ascii="ＭＳ 明朝" w:hAnsi="ＭＳ 明朝" w:cs="ＭＳ明朝" w:hint="eastAsia"/>
          <w:kern w:val="0"/>
          <w:sz w:val="24"/>
        </w:rPr>
        <w:t>甲第　　号証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</w:p>
    <w:p w14:paraId="4B0A07FB" w14:textId="77777777" w:rsidR="0039774B" w:rsidRPr="00134E3A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３　民事執行法１９７条２項２号の主張をする場合</w:t>
      </w:r>
    </w:p>
    <w:p w14:paraId="5AE10851" w14:textId="77777777" w:rsidR="0039774B" w:rsidRPr="00134E3A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　財産調査結果報告書及び添付資料　　</w:t>
      </w:r>
      <w:r w:rsidRPr="00134E3A">
        <w:rPr>
          <w:rFonts w:ascii="ＭＳ 明朝" w:hAnsi="ＭＳ 明朝" w:cs="ＭＳ明朝" w:hint="eastAsia"/>
          <w:kern w:val="0"/>
          <w:sz w:val="24"/>
        </w:rPr>
        <w:t xml:space="preserve">　　　甲第　　号証</w:t>
      </w:r>
      <w:r>
        <w:rPr>
          <w:rFonts w:ascii="ＭＳ 明朝" w:hAnsi="ＭＳ 明朝" w:cs="ＭＳ明朝" w:hint="eastAsia"/>
          <w:kern w:val="0"/>
          <w:sz w:val="24"/>
        </w:rPr>
        <w:t>～甲第　号証</w:t>
      </w:r>
    </w:p>
    <w:p w14:paraId="0608E6FE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 w:rsidRPr="00134E3A">
        <w:rPr>
          <w:rFonts w:ascii="ＭＳ 明朝" w:hAnsi="ＭＳ 明朝" w:cs="ＭＳ明朝" w:hint="eastAsia"/>
          <w:kern w:val="0"/>
          <w:sz w:val="24"/>
        </w:rPr>
        <w:t xml:space="preserve">　　</w:t>
      </w:r>
      <w:r>
        <w:rPr>
          <w:rFonts w:ascii="ＭＳ 明朝" w:hAnsi="ＭＳ 明朝" w:cs="ＭＳ明朝" w:hint="eastAsia"/>
          <w:kern w:val="0"/>
          <w:sz w:val="24"/>
        </w:rPr>
        <w:t>□</w:t>
      </w:r>
    </w:p>
    <w:p w14:paraId="1E925067" w14:textId="77777777" w:rsidR="0039774B" w:rsidRDefault="0039774B" w:rsidP="0039774B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□</w:t>
      </w:r>
    </w:p>
    <w:p w14:paraId="6E2346BF" w14:textId="77777777" w:rsidR="0039774B" w:rsidRPr="00134E3A" w:rsidRDefault="0039774B" w:rsidP="0039774B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 w:val="24"/>
        </w:rPr>
      </w:pPr>
    </w:p>
    <w:p w14:paraId="5A5E0A97" w14:textId="77777777" w:rsidR="0039774B" w:rsidRPr="006033B1" w:rsidRDefault="0039774B" w:rsidP="0039774B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363E1">
        <w:rPr>
          <w:rFonts w:ascii="Times New Roman" w:hAnsi="Times New Roman" w:cs="ＭＳ 明朝"/>
          <w:color w:val="000000"/>
          <w:kern w:val="0"/>
          <w:sz w:val="24"/>
        </w:rPr>
        <w:br w:type="page"/>
      </w: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lastRenderedPageBreak/>
        <w:t>当　　事　　者　　目　　録</w:t>
      </w:r>
    </w:p>
    <w:p w14:paraId="64C930C6" w14:textId="77777777" w:rsidR="0039774B" w:rsidRPr="006033B1" w:rsidRDefault="0039774B" w:rsidP="0039774B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56107AE" w14:textId="728AE755" w:rsidR="0039774B" w:rsidRPr="006033B1" w:rsidRDefault="0039774B" w:rsidP="0039774B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47466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47466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46705954" w14:textId="04C272E3" w:rsidR="0039774B" w:rsidRPr="006033B1" w:rsidRDefault="0039774B" w:rsidP="0039774B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47466A">
        <w:rPr>
          <w:rFonts w:ascii="Times New Roman" w:hAnsi="Times New Roman" w:cs="ＭＳ 明朝" w:hint="eastAsia"/>
          <w:color w:val="000000"/>
          <w:spacing w:val="300"/>
          <w:kern w:val="0"/>
          <w:sz w:val="24"/>
          <w:fitText w:val="1920" w:id="-2093856256"/>
        </w:rPr>
        <w:t>申立</w:t>
      </w:r>
      <w:r w:rsidRPr="0047466A">
        <w:rPr>
          <w:rFonts w:ascii="Times New Roman" w:hAnsi="Times New Roman" w:cs="ＭＳ 明朝" w:hint="eastAsia"/>
          <w:color w:val="000000"/>
          <w:kern w:val="0"/>
          <w:sz w:val="24"/>
          <w:fitText w:val="1920" w:id="-2093856256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5F1FD16B" w14:textId="438D78B1" w:rsidR="0039774B" w:rsidRPr="00F21EA0" w:rsidRDefault="0047466A" w:rsidP="0039774B">
      <w:pPr>
        <w:ind w:firstLineChars="1000" w:firstLine="240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電話番号　　　　</w:t>
      </w:r>
      <w:r w:rsidR="0039774B"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="0039774B"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62B1D0E8" w14:textId="7DCBFD38" w:rsidR="0039774B" w:rsidRDefault="0039774B" w:rsidP="0039774B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21EA0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Ｆ Ａ </w:t>
      </w:r>
      <w:r w:rsidR="0047466A">
        <w:rPr>
          <w:rFonts w:ascii="ＭＳ 明朝" w:hAnsi="Times New Roman" w:hint="eastAsia"/>
          <w:color w:val="000000"/>
          <w:kern w:val="0"/>
          <w:sz w:val="24"/>
        </w:rPr>
        <w:t xml:space="preserve">Ｘ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  <w:r w:rsidR="0047466A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5AA848B8" w14:textId="77777777" w:rsidR="0039774B" w:rsidRDefault="0039774B" w:rsidP="0039774B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4FA9F07" w14:textId="77777777" w:rsidR="0039774B" w:rsidRDefault="0039774B" w:rsidP="0039774B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DB37D67" w14:textId="21CC0F12" w:rsidR="0039774B" w:rsidRPr="006033B1" w:rsidRDefault="0047466A" w:rsidP="0039774B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〒　　　</w:t>
      </w:r>
      <w:r w:rsidR="0039774B"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="0039774B"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09DE9231" w14:textId="1C812431" w:rsidR="0039774B" w:rsidRPr="006033B1" w:rsidRDefault="0039774B" w:rsidP="0039774B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第　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三　　者　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</w:p>
    <w:p w14:paraId="3A9B1700" w14:textId="21563D66" w:rsidR="0039774B" w:rsidRPr="006033B1" w:rsidRDefault="0039774B" w:rsidP="0039774B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</w:p>
    <w:p w14:paraId="6ACE337D" w14:textId="77777777" w:rsidR="0039774B" w:rsidRPr="00D21246" w:rsidRDefault="0039774B" w:rsidP="0039774B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39A301C" w14:textId="77777777" w:rsidR="0039774B" w:rsidRDefault="0039774B" w:rsidP="0039774B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D3452A6" w14:textId="025D110C" w:rsidR="0039774B" w:rsidRPr="001B2822" w:rsidRDefault="0047466A" w:rsidP="0039774B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〒　　　</w:t>
      </w:r>
      <w:r w:rsidR="0039774B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="0039774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6B539826" w14:textId="313CAE29" w:rsidR="0039774B" w:rsidRPr="006033B1" w:rsidRDefault="0039774B" w:rsidP="0039774B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47466A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-2093856255"/>
        </w:rPr>
        <w:t>債務</w:t>
      </w:r>
      <w:r w:rsidRPr="0047466A">
        <w:rPr>
          <w:rFonts w:ascii="Times New Roman" w:hAnsi="Times New Roman" w:cs="ＭＳ 明朝" w:hint="eastAsia"/>
          <w:color w:val="000000"/>
          <w:kern w:val="0"/>
          <w:sz w:val="24"/>
          <w:fitText w:val="2024" w:id="-2093856255"/>
        </w:rPr>
        <w:t>者</w:t>
      </w:r>
      <w:r w:rsidR="0047466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0100CE96" w14:textId="26A8105C" w:rsidR="0039774B" w:rsidRPr="006033B1" w:rsidRDefault="0039774B" w:rsidP="0039774B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</w:p>
    <w:p w14:paraId="17020FCF" w14:textId="77777777" w:rsidR="0039774B" w:rsidRDefault="0039774B" w:rsidP="0039774B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《債務者の特定に資する事項》</w:t>
      </w:r>
    </w:p>
    <w:p w14:paraId="45253E55" w14:textId="6FFB4F71" w:rsidR="0039774B" w:rsidRPr="00C16059" w:rsidRDefault="00022BDC" w:rsidP="0039774B">
      <w:pPr>
        <w:ind w:firstLineChars="100" w:firstLine="240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（１）</w:t>
      </w:r>
      <w:r w:rsidR="0047466A">
        <w:rPr>
          <w:rFonts w:ascii="Times New Roman" w:hAnsi="Times New Roman" w:hint="eastAsia"/>
          <w:color w:val="000000"/>
          <w:kern w:val="0"/>
          <w:sz w:val="24"/>
        </w:rPr>
        <w:t xml:space="preserve">　氏名又は名称の振り仮名　　</w:t>
      </w:r>
    </w:p>
    <w:p w14:paraId="40D528D2" w14:textId="03678BCA" w:rsidR="0039774B" w:rsidRDefault="00022BDC" w:rsidP="0039774B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（２）</w:t>
      </w:r>
      <w:r w:rsidR="0047466A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</w:p>
    <w:p w14:paraId="4C8BCBAB" w14:textId="7F9810CF" w:rsidR="0039774B" w:rsidRDefault="00022BDC" w:rsidP="0039774B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（３）</w:t>
      </w:r>
    </w:p>
    <w:p w14:paraId="2A112E9F" w14:textId="77777777" w:rsidR="0039774B" w:rsidRPr="005043B2" w:rsidRDefault="0039774B" w:rsidP="0039774B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03658E2" w14:textId="77777777" w:rsidR="0039774B" w:rsidRPr="006033B1" w:rsidRDefault="0039774B" w:rsidP="0039774B">
      <w:pPr>
        <w:ind w:firstLineChars="700" w:firstLine="168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ＭＳ 明朝" w:hAnsi="Times New Roman"/>
          <w:kern w:val="0"/>
          <w:sz w:val="24"/>
        </w:rPr>
        <w:br w:type="page"/>
      </w:r>
      <w:r w:rsidRPr="00D54F3D">
        <w:rPr>
          <w:rFonts w:ascii="ＭＳ 明朝" w:hAnsi="Times New Roman" w:hint="eastAsia"/>
          <w:kern w:val="0"/>
          <w:sz w:val="32"/>
          <w:szCs w:val="32"/>
        </w:rPr>
        <w:lastRenderedPageBreak/>
        <w:t>担保権</w:t>
      </w:r>
      <w:r>
        <w:rPr>
          <w:rFonts w:ascii="ＭＳ 明朝" w:hAnsi="Times New Roman" w:hint="eastAsia"/>
          <w:kern w:val="0"/>
          <w:sz w:val="32"/>
          <w:szCs w:val="32"/>
        </w:rPr>
        <w:t>・被担保債権・</w:t>
      </w: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請求債権目録</w:t>
      </w:r>
    </w:p>
    <w:p w14:paraId="6FFCCF1C" w14:textId="77777777" w:rsidR="0039774B" w:rsidRDefault="0039774B" w:rsidP="0039774B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0A24C7F" w14:textId="77777777" w:rsidR="0039774B" w:rsidRDefault="0039774B" w:rsidP="0039774B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１　担保権</w:t>
      </w:r>
    </w:p>
    <w:p w14:paraId="7D5D908E" w14:textId="67CF9AD7" w:rsidR="0039774B" w:rsidRDefault="0039774B" w:rsidP="0039774B">
      <w:pPr>
        <w:ind w:left="240" w:hangingChars="10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</w:p>
    <w:p w14:paraId="2274096B" w14:textId="77777777" w:rsidR="0047466A" w:rsidRDefault="0047466A" w:rsidP="0039774B">
      <w:pPr>
        <w:ind w:left="240" w:hangingChars="10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89A0325" w14:textId="77777777" w:rsidR="0047466A" w:rsidRPr="00D54F3D" w:rsidRDefault="0047466A" w:rsidP="0039774B">
      <w:pPr>
        <w:ind w:left="240" w:hangingChars="10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97F916C" w14:textId="77777777" w:rsidR="0039774B" w:rsidRDefault="0039774B" w:rsidP="0039774B">
      <w:pPr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7DFA9D32" w14:textId="77777777" w:rsidR="0039774B" w:rsidRDefault="0039774B" w:rsidP="0039774B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　被担保債権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277781E7" w14:textId="77777777" w:rsidR="0047466A" w:rsidRDefault="0047466A" w:rsidP="0039774B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EBF3E21" w14:textId="77777777" w:rsidR="0047466A" w:rsidRDefault="0047466A" w:rsidP="0039774B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79BF4F34" w14:textId="77777777" w:rsidR="0047466A" w:rsidRDefault="0047466A" w:rsidP="0039774B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B4E6837" w14:textId="77777777" w:rsidR="0047466A" w:rsidRDefault="0047466A" w:rsidP="0039774B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A00D63A" w14:textId="77777777" w:rsidR="0047466A" w:rsidRDefault="0047466A" w:rsidP="0039774B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D275D84" w14:textId="77777777" w:rsidR="0047466A" w:rsidRDefault="0047466A" w:rsidP="0039774B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A3B60C1" w14:textId="77777777" w:rsidR="0047466A" w:rsidRDefault="0047466A" w:rsidP="0039774B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2FB90C0" w14:textId="77777777" w:rsidR="0047466A" w:rsidRDefault="0047466A" w:rsidP="0039774B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7ECD7EA" w14:textId="77777777" w:rsidR="0047466A" w:rsidRDefault="0047466A" w:rsidP="0039774B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423EE65" w14:textId="77777777" w:rsidR="0047466A" w:rsidRDefault="0047466A" w:rsidP="0039774B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DB65F31" w14:textId="77777777" w:rsidR="0039774B" w:rsidRDefault="0039774B" w:rsidP="0039774B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　請求債権</w:t>
      </w:r>
    </w:p>
    <w:p w14:paraId="286E80B7" w14:textId="77777777" w:rsidR="0039774B" w:rsidRDefault="0039774B" w:rsidP="0039774B">
      <w:pPr>
        <w:ind w:leftChars="200" w:left="42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上記２記載の債権</w:t>
      </w:r>
    </w:p>
    <w:p w14:paraId="324CC2E0" w14:textId="77777777" w:rsidR="0039774B" w:rsidRDefault="0039774B" w:rsidP="0039774B">
      <w:pPr>
        <w:ind w:leftChars="200" w:left="42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5DCCF69" w14:textId="77777777" w:rsidR="0039774B" w:rsidRDefault="0039774B" w:rsidP="0039774B">
      <w:pPr>
        <w:ind w:leftChars="200" w:left="420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14:paraId="2E14AAC0" w14:textId="77777777" w:rsidR="0039774B" w:rsidRPr="0039774B" w:rsidRDefault="0039774B" w:rsidP="002B49FB">
      <w:pPr>
        <w:ind w:leftChars="200" w:left="420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sectPr w:rsidR="0039774B" w:rsidRPr="0039774B" w:rsidSect="00E62A08">
      <w:footerReference w:type="default" r:id="rId12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E5BD3" w14:textId="77777777" w:rsidR="00F949C7" w:rsidRDefault="00F949C7">
      <w:r>
        <w:separator/>
      </w:r>
    </w:p>
  </w:endnote>
  <w:endnote w:type="continuationSeparator" w:id="0">
    <w:p w14:paraId="0ED9F788" w14:textId="77777777" w:rsidR="00F949C7" w:rsidRDefault="00F949C7">
      <w:r>
        <w:continuationSeparator/>
      </w:r>
    </w:p>
  </w:endnote>
  <w:endnote w:type="continuationNotice" w:id="1">
    <w:p w14:paraId="3CBA21FF" w14:textId="77777777" w:rsidR="00F949C7" w:rsidRDefault="00F94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4B7B" w14:textId="77777777" w:rsidR="00C50D3B" w:rsidRDefault="00C50D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2D4B" w14:textId="77777777" w:rsidR="0039774B" w:rsidRPr="00C50D3B" w:rsidRDefault="0039774B" w:rsidP="00C50D3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2139F" w14:textId="77777777" w:rsidR="0047466A" w:rsidRDefault="0047466A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62EDB" w14:textId="52F0AF6C" w:rsidR="00DF4955" w:rsidRPr="00C50D3B" w:rsidRDefault="00DF4955" w:rsidP="00C50D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AE282" w14:textId="77777777" w:rsidR="00F949C7" w:rsidRDefault="00F949C7">
      <w:r>
        <w:separator/>
      </w:r>
    </w:p>
  </w:footnote>
  <w:footnote w:type="continuationSeparator" w:id="0">
    <w:p w14:paraId="3BB740D4" w14:textId="77777777" w:rsidR="00F949C7" w:rsidRDefault="00F949C7">
      <w:r>
        <w:continuationSeparator/>
      </w:r>
    </w:p>
  </w:footnote>
  <w:footnote w:type="continuationNotice" w:id="1">
    <w:p w14:paraId="060F73B6" w14:textId="77777777" w:rsidR="00F949C7" w:rsidRDefault="00F949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98C6B" w14:textId="77777777" w:rsidR="00C50D3B" w:rsidRDefault="00C50D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49625" w14:textId="77777777" w:rsidR="0039774B" w:rsidRPr="00D752EF" w:rsidRDefault="0039774B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30409" w14:textId="77777777" w:rsidR="00C50D3B" w:rsidRDefault="00C50D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BDC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B5173"/>
    <w:rsid w:val="000C0BA4"/>
    <w:rsid w:val="000C296F"/>
    <w:rsid w:val="000C2E12"/>
    <w:rsid w:val="000D07BB"/>
    <w:rsid w:val="000D1714"/>
    <w:rsid w:val="000D3D4A"/>
    <w:rsid w:val="000D5401"/>
    <w:rsid w:val="000E68F5"/>
    <w:rsid w:val="000F166A"/>
    <w:rsid w:val="000F297E"/>
    <w:rsid w:val="000F4042"/>
    <w:rsid w:val="000F4416"/>
    <w:rsid w:val="000F45DE"/>
    <w:rsid w:val="0010205E"/>
    <w:rsid w:val="001152A2"/>
    <w:rsid w:val="00124C9D"/>
    <w:rsid w:val="0012555F"/>
    <w:rsid w:val="00131D72"/>
    <w:rsid w:val="00133522"/>
    <w:rsid w:val="00134E3A"/>
    <w:rsid w:val="001442F9"/>
    <w:rsid w:val="00162A62"/>
    <w:rsid w:val="00165C59"/>
    <w:rsid w:val="001830B4"/>
    <w:rsid w:val="00186416"/>
    <w:rsid w:val="001A279B"/>
    <w:rsid w:val="001A4174"/>
    <w:rsid w:val="001B2822"/>
    <w:rsid w:val="001B305F"/>
    <w:rsid w:val="001C599F"/>
    <w:rsid w:val="001C67D7"/>
    <w:rsid w:val="001D007C"/>
    <w:rsid w:val="001D05F1"/>
    <w:rsid w:val="001E04C4"/>
    <w:rsid w:val="001E1AF4"/>
    <w:rsid w:val="001E248F"/>
    <w:rsid w:val="001F4278"/>
    <w:rsid w:val="001F438A"/>
    <w:rsid w:val="001F7933"/>
    <w:rsid w:val="00202C7F"/>
    <w:rsid w:val="00212E12"/>
    <w:rsid w:val="0021344A"/>
    <w:rsid w:val="0021773A"/>
    <w:rsid w:val="00220C7A"/>
    <w:rsid w:val="00222180"/>
    <w:rsid w:val="00230031"/>
    <w:rsid w:val="002318B2"/>
    <w:rsid w:val="00235A63"/>
    <w:rsid w:val="002371C8"/>
    <w:rsid w:val="00251A2A"/>
    <w:rsid w:val="00257EF6"/>
    <w:rsid w:val="00263D3D"/>
    <w:rsid w:val="00270DD0"/>
    <w:rsid w:val="002722A8"/>
    <w:rsid w:val="00272D08"/>
    <w:rsid w:val="00273C8F"/>
    <w:rsid w:val="00281633"/>
    <w:rsid w:val="002862BD"/>
    <w:rsid w:val="00290A67"/>
    <w:rsid w:val="0029136A"/>
    <w:rsid w:val="002A576F"/>
    <w:rsid w:val="002A5B71"/>
    <w:rsid w:val="002B2299"/>
    <w:rsid w:val="002B49FB"/>
    <w:rsid w:val="002B4AAA"/>
    <w:rsid w:val="002C04ED"/>
    <w:rsid w:val="002C37AC"/>
    <w:rsid w:val="002C48EE"/>
    <w:rsid w:val="002D182B"/>
    <w:rsid w:val="002E1DFF"/>
    <w:rsid w:val="002E2B5F"/>
    <w:rsid w:val="002F38E6"/>
    <w:rsid w:val="00302761"/>
    <w:rsid w:val="00304D8A"/>
    <w:rsid w:val="003066FA"/>
    <w:rsid w:val="00312CA3"/>
    <w:rsid w:val="00321CA6"/>
    <w:rsid w:val="00322949"/>
    <w:rsid w:val="00325160"/>
    <w:rsid w:val="00325966"/>
    <w:rsid w:val="00335987"/>
    <w:rsid w:val="00335EC7"/>
    <w:rsid w:val="00337CD2"/>
    <w:rsid w:val="00343A29"/>
    <w:rsid w:val="00346A9C"/>
    <w:rsid w:val="00346B47"/>
    <w:rsid w:val="003507FE"/>
    <w:rsid w:val="0035152C"/>
    <w:rsid w:val="003535B3"/>
    <w:rsid w:val="00363663"/>
    <w:rsid w:val="00364720"/>
    <w:rsid w:val="00365754"/>
    <w:rsid w:val="003669A8"/>
    <w:rsid w:val="003862FC"/>
    <w:rsid w:val="00387036"/>
    <w:rsid w:val="00396073"/>
    <w:rsid w:val="0039774B"/>
    <w:rsid w:val="003A140F"/>
    <w:rsid w:val="003B0379"/>
    <w:rsid w:val="003B22DF"/>
    <w:rsid w:val="003C03B7"/>
    <w:rsid w:val="003C0BD2"/>
    <w:rsid w:val="003C104F"/>
    <w:rsid w:val="003C187D"/>
    <w:rsid w:val="003C1CB2"/>
    <w:rsid w:val="003C1E09"/>
    <w:rsid w:val="003C4607"/>
    <w:rsid w:val="003D2BD5"/>
    <w:rsid w:val="003D5877"/>
    <w:rsid w:val="003D7EDE"/>
    <w:rsid w:val="00404495"/>
    <w:rsid w:val="00407A89"/>
    <w:rsid w:val="00414C44"/>
    <w:rsid w:val="00414E7F"/>
    <w:rsid w:val="00427DDB"/>
    <w:rsid w:val="00446632"/>
    <w:rsid w:val="004535A4"/>
    <w:rsid w:val="004608DE"/>
    <w:rsid w:val="004624DA"/>
    <w:rsid w:val="00471CE0"/>
    <w:rsid w:val="0047466A"/>
    <w:rsid w:val="00484517"/>
    <w:rsid w:val="00484E15"/>
    <w:rsid w:val="00496B18"/>
    <w:rsid w:val="004A3680"/>
    <w:rsid w:val="004B61AD"/>
    <w:rsid w:val="004D0149"/>
    <w:rsid w:val="004F3A1A"/>
    <w:rsid w:val="004F70BE"/>
    <w:rsid w:val="005043B2"/>
    <w:rsid w:val="0050446C"/>
    <w:rsid w:val="00504BC2"/>
    <w:rsid w:val="005052F7"/>
    <w:rsid w:val="0050633E"/>
    <w:rsid w:val="00512C5B"/>
    <w:rsid w:val="005155D4"/>
    <w:rsid w:val="00515E79"/>
    <w:rsid w:val="00517F5F"/>
    <w:rsid w:val="00525281"/>
    <w:rsid w:val="00530A3F"/>
    <w:rsid w:val="00535711"/>
    <w:rsid w:val="0054271F"/>
    <w:rsid w:val="00552D3A"/>
    <w:rsid w:val="005540C2"/>
    <w:rsid w:val="00554EC9"/>
    <w:rsid w:val="005603A6"/>
    <w:rsid w:val="005670D9"/>
    <w:rsid w:val="0057324A"/>
    <w:rsid w:val="0057552F"/>
    <w:rsid w:val="00581CC2"/>
    <w:rsid w:val="0058494B"/>
    <w:rsid w:val="00585E61"/>
    <w:rsid w:val="00592F0E"/>
    <w:rsid w:val="00594FA5"/>
    <w:rsid w:val="005A1922"/>
    <w:rsid w:val="005B78F6"/>
    <w:rsid w:val="005C072D"/>
    <w:rsid w:val="005C114E"/>
    <w:rsid w:val="005C297C"/>
    <w:rsid w:val="005C700C"/>
    <w:rsid w:val="005D1F02"/>
    <w:rsid w:val="005D47C9"/>
    <w:rsid w:val="005D656E"/>
    <w:rsid w:val="005E179A"/>
    <w:rsid w:val="005E45D5"/>
    <w:rsid w:val="005E6940"/>
    <w:rsid w:val="005E6954"/>
    <w:rsid w:val="005E76E5"/>
    <w:rsid w:val="005F1038"/>
    <w:rsid w:val="005F2D22"/>
    <w:rsid w:val="005F70B6"/>
    <w:rsid w:val="005F7F5B"/>
    <w:rsid w:val="006029A9"/>
    <w:rsid w:val="006033B1"/>
    <w:rsid w:val="006037F7"/>
    <w:rsid w:val="00604674"/>
    <w:rsid w:val="00620650"/>
    <w:rsid w:val="00622466"/>
    <w:rsid w:val="006308AE"/>
    <w:rsid w:val="00632CD7"/>
    <w:rsid w:val="006415B8"/>
    <w:rsid w:val="00647492"/>
    <w:rsid w:val="00663082"/>
    <w:rsid w:val="006777AD"/>
    <w:rsid w:val="006A360F"/>
    <w:rsid w:val="006A4CF1"/>
    <w:rsid w:val="006A4D82"/>
    <w:rsid w:val="006B14C6"/>
    <w:rsid w:val="006C5B58"/>
    <w:rsid w:val="006C7B58"/>
    <w:rsid w:val="006E0688"/>
    <w:rsid w:val="006E1999"/>
    <w:rsid w:val="006E281B"/>
    <w:rsid w:val="006E77E4"/>
    <w:rsid w:val="006E7816"/>
    <w:rsid w:val="006F3655"/>
    <w:rsid w:val="006F5BEE"/>
    <w:rsid w:val="00703D2A"/>
    <w:rsid w:val="0070662B"/>
    <w:rsid w:val="00706C2B"/>
    <w:rsid w:val="00716D47"/>
    <w:rsid w:val="00721149"/>
    <w:rsid w:val="007300D2"/>
    <w:rsid w:val="00741560"/>
    <w:rsid w:val="00752702"/>
    <w:rsid w:val="00770DA6"/>
    <w:rsid w:val="00772A54"/>
    <w:rsid w:val="00774430"/>
    <w:rsid w:val="00774D53"/>
    <w:rsid w:val="007817D0"/>
    <w:rsid w:val="00786BC8"/>
    <w:rsid w:val="007906C4"/>
    <w:rsid w:val="00793DA4"/>
    <w:rsid w:val="00795056"/>
    <w:rsid w:val="007A122A"/>
    <w:rsid w:val="007B1F01"/>
    <w:rsid w:val="007B697B"/>
    <w:rsid w:val="007B79CF"/>
    <w:rsid w:val="007D1D29"/>
    <w:rsid w:val="007D1FD0"/>
    <w:rsid w:val="007E6E32"/>
    <w:rsid w:val="007F71D6"/>
    <w:rsid w:val="00815FEF"/>
    <w:rsid w:val="00840E7F"/>
    <w:rsid w:val="008417D6"/>
    <w:rsid w:val="00842177"/>
    <w:rsid w:val="0084269D"/>
    <w:rsid w:val="00851A67"/>
    <w:rsid w:val="00853D56"/>
    <w:rsid w:val="0086194F"/>
    <w:rsid w:val="00866842"/>
    <w:rsid w:val="008723CC"/>
    <w:rsid w:val="00872E25"/>
    <w:rsid w:val="00877EBB"/>
    <w:rsid w:val="008857E6"/>
    <w:rsid w:val="00887E5F"/>
    <w:rsid w:val="00890C67"/>
    <w:rsid w:val="008A0DC8"/>
    <w:rsid w:val="008A3E7F"/>
    <w:rsid w:val="008A46CF"/>
    <w:rsid w:val="008B1367"/>
    <w:rsid w:val="008B5D22"/>
    <w:rsid w:val="008D7E59"/>
    <w:rsid w:val="008E5E93"/>
    <w:rsid w:val="008F05C8"/>
    <w:rsid w:val="008F16FA"/>
    <w:rsid w:val="008F34EA"/>
    <w:rsid w:val="00901E25"/>
    <w:rsid w:val="009111F2"/>
    <w:rsid w:val="00914C70"/>
    <w:rsid w:val="00917682"/>
    <w:rsid w:val="00921F19"/>
    <w:rsid w:val="00937090"/>
    <w:rsid w:val="00944008"/>
    <w:rsid w:val="00944B45"/>
    <w:rsid w:val="009516B3"/>
    <w:rsid w:val="009546BE"/>
    <w:rsid w:val="009703B5"/>
    <w:rsid w:val="009763E7"/>
    <w:rsid w:val="009776D3"/>
    <w:rsid w:val="0098365D"/>
    <w:rsid w:val="00984880"/>
    <w:rsid w:val="00987CE4"/>
    <w:rsid w:val="00995C2F"/>
    <w:rsid w:val="009B5D19"/>
    <w:rsid w:val="009C32F3"/>
    <w:rsid w:val="009C4F64"/>
    <w:rsid w:val="009C5B80"/>
    <w:rsid w:val="009D4E5F"/>
    <w:rsid w:val="009E041B"/>
    <w:rsid w:val="009E1576"/>
    <w:rsid w:val="009E2297"/>
    <w:rsid w:val="009E463C"/>
    <w:rsid w:val="009E6265"/>
    <w:rsid w:val="009F501B"/>
    <w:rsid w:val="00A1028F"/>
    <w:rsid w:val="00A17EAF"/>
    <w:rsid w:val="00A42F1B"/>
    <w:rsid w:val="00A46BB9"/>
    <w:rsid w:val="00A525EA"/>
    <w:rsid w:val="00A66974"/>
    <w:rsid w:val="00A82215"/>
    <w:rsid w:val="00A8420A"/>
    <w:rsid w:val="00A92A6C"/>
    <w:rsid w:val="00AA7164"/>
    <w:rsid w:val="00AB0930"/>
    <w:rsid w:val="00AB1E8B"/>
    <w:rsid w:val="00AB75FB"/>
    <w:rsid w:val="00AC12CD"/>
    <w:rsid w:val="00AC4BEE"/>
    <w:rsid w:val="00AD0373"/>
    <w:rsid w:val="00AD1CDB"/>
    <w:rsid w:val="00AD522D"/>
    <w:rsid w:val="00AE1FF8"/>
    <w:rsid w:val="00AE2797"/>
    <w:rsid w:val="00AF40DF"/>
    <w:rsid w:val="00AF4DF0"/>
    <w:rsid w:val="00B06B37"/>
    <w:rsid w:val="00B12E78"/>
    <w:rsid w:val="00B235A7"/>
    <w:rsid w:val="00B345AD"/>
    <w:rsid w:val="00B40FDA"/>
    <w:rsid w:val="00B41224"/>
    <w:rsid w:val="00B4188C"/>
    <w:rsid w:val="00B4791D"/>
    <w:rsid w:val="00B53BDF"/>
    <w:rsid w:val="00B6134B"/>
    <w:rsid w:val="00B7463A"/>
    <w:rsid w:val="00B747D9"/>
    <w:rsid w:val="00B85100"/>
    <w:rsid w:val="00B87B27"/>
    <w:rsid w:val="00BB4D52"/>
    <w:rsid w:val="00BD3289"/>
    <w:rsid w:val="00BD68B4"/>
    <w:rsid w:val="00BE71A1"/>
    <w:rsid w:val="00BF1676"/>
    <w:rsid w:val="00C01709"/>
    <w:rsid w:val="00C025C0"/>
    <w:rsid w:val="00C173E0"/>
    <w:rsid w:val="00C20B5C"/>
    <w:rsid w:val="00C363ED"/>
    <w:rsid w:val="00C462AE"/>
    <w:rsid w:val="00C50D3B"/>
    <w:rsid w:val="00C7580A"/>
    <w:rsid w:val="00C75E87"/>
    <w:rsid w:val="00C8055A"/>
    <w:rsid w:val="00C83CFD"/>
    <w:rsid w:val="00CA49BA"/>
    <w:rsid w:val="00CB3F9E"/>
    <w:rsid w:val="00CB4C20"/>
    <w:rsid w:val="00CC1B3B"/>
    <w:rsid w:val="00CC2661"/>
    <w:rsid w:val="00CD2E8C"/>
    <w:rsid w:val="00CD4241"/>
    <w:rsid w:val="00CF7D8B"/>
    <w:rsid w:val="00D0284A"/>
    <w:rsid w:val="00D12B16"/>
    <w:rsid w:val="00D21246"/>
    <w:rsid w:val="00D2644E"/>
    <w:rsid w:val="00D27795"/>
    <w:rsid w:val="00D32178"/>
    <w:rsid w:val="00D363E1"/>
    <w:rsid w:val="00D37081"/>
    <w:rsid w:val="00D37595"/>
    <w:rsid w:val="00D37BC5"/>
    <w:rsid w:val="00D44269"/>
    <w:rsid w:val="00D50B6E"/>
    <w:rsid w:val="00D51B93"/>
    <w:rsid w:val="00D54F3D"/>
    <w:rsid w:val="00D55D74"/>
    <w:rsid w:val="00D56B23"/>
    <w:rsid w:val="00D60A8B"/>
    <w:rsid w:val="00D6757E"/>
    <w:rsid w:val="00D73425"/>
    <w:rsid w:val="00D752EF"/>
    <w:rsid w:val="00D75A39"/>
    <w:rsid w:val="00D77620"/>
    <w:rsid w:val="00D80AA2"/>
    <w:rsid w:val="00D84BEB"/>
    <w:rsid w:val="00D9126D"/>
    <w:rsid w:val="00D93B57"/>
    <w:rsid w:val="00DA748F"/>
    <w:rsid w:val="00DA7B23"/>
    <w:rsid w:val="00DB2669"/>
    <w:rsid w:val="00DB2FCF"/>
    <w:rsid w:val="00DB3BFA"/>
    <w:rsid w:val="00DB66CB"/>
    <w:rsid w:val="00DC1EE5"/>
    <w:rsid w:val="00DD49E6"/>
    <w:rsid w:val="00DE5A04"/>
    <w:rsid w:val="00DE5F41"/>
    <w:rsid w:val="00DE66EE"/>
    <w:rsid w:val="00DE6F14"/>
    <w:rsid w:val="00DF35B0"/>
    <w:rsid w:val="00DF4955"/>
    <w:rsid w:val="00DF7825"/>
    <w:rsid w:val="00E007ED"/>
    <w:rsid w:val="00E01B35"/>
    <w:rsid w:val="00E023E3"/>
    <w:rsid w:val="00E06593"/>
    <w:rsid w:val="00E10990"/>
    <w:rsid w:val="00E219E1"/>
    <w:rsid w:val="00E22BFA"/>
    <w:rsid w:val="00E23300"/>
    <w:rsid w:val="00E27DBA"/>
    <w:rsid w:val="00E301A3"/>
    <w:rsid w:val="00E3106F"/>
    <w:rsid w:val="00E35C40"/>
    <w:rsid w:val="00E36527"/>
    <w:rsid w:val="00E45F73"/>
    <w:rsid w:val="00E51B7F"/>
    <w:rsid w:val="00E62A08"/>
    <w:rsid w:val="00E62DC8"/>
    <w:rsid w:val="00E62FDA"/>
    <w:rsid w:val="00E705E7"/>
    <w:rsid w:val="00E710A4"/>
    <w:rsid w:val="00E7315A"/>
    <w:rsid w:val="00E76371"/>
    <w:rsid w:val="00E80765"/>
    <w:rsid w:val="00E80CD3"/>
    <w:rsid w:val="00E815F0"/>
    <w:rsid w:val="00E82A3A"/>
    <w:rsid w:val="00E83861"/>
    <w:rsid w:val="00E95653"/>
    <w:rsid w:val="00E979B1"/>
    <w:rsid w:val="00EA1C16"/>
    <w:rsid w:val="00EA4148"/>
    <w:rsid w:val="00EB3037"/>
    <w:rsid w:val="00EB4238"/>
    <w:rsid w:val="00EB5CE2"/>
    <w:rsid w:val="00EB72F9"/>
    <w:rsid w:val="00EC5952"/>
    <w:rsid w:val="00EC69D0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7339"/>
    <w:rsid w:val="00F37A5C"/>
    <w:rsid w:val="00F40AC4"/>
    <w:rsid w:val="00F4496F"/>
    <w:rsid w:val="00F475F4"/>
    <w:rsid w:val="00F500BB"/>
    <w:rsid w:val="00F564FD"/>
    <w:rsid w:val="00F67092"/>
    <w:rsid w:val="00F777C5"/>
    <w:rsid w:val="00F84FDC"/>
    <w:rsid w:val="00F87B60"/>
    <w:rsid w:val="00F949C7"/>
    <w:rsid w:val="00FA1CBA"/>
    <w:rsid w:val="00FA5C3C"/>
    <w:rsid w:val="00FB126D"/>
    <w:rsid w:val="00FC0B8A"/>
    <w:rsid w:val="00FC51B6"/>
    <w:rsid w:val="00FC676E"/>
    <w:rsid w:val="00FD0C2D"/>
    <w:rsid w:val="00FD104A"/>
    <w:rsid w:val="00FD183B"/>
    <w:rsid w:val="00FD1E6D"/>
    <w:rsid w:val="00FE06C8"/>
    <w:rsid w:val="00FE6077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2020-04-02T23:56:00Z</dcterms:created>
  <dcterms:modified xsi:type="dcterms:W3CDTF">2020-04-02T23:56:00Z</dcterms:modified>
</cp:coreProperties>
</file>