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D5" w:rsidRDefault="007F0526" w:rsidP="00C552DC">
      <w:pPr>
        <w:adjustRightInd/>
        <w:spacing w:line="322" w:lineRule="exact"/>
        <w:ind w:firstLineChars="300" w:firstLine="726"/>
      </w:pP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 w:rsidR="009E2546">
        <w:rPr>
          <w:rFonts w:hint="eastAsia"/>
        </w:rPr>
        <w:t>令和</w:t>
      </w:r>
      <w:r w:rsidR="00A14DD5">
        <w:rPr>
          <w:rFonts w:hint="eastAsia"/>
        </w:rPr>
        <w:t xml:space="preserve">　　年（ロ）第　　　　　号</w:t>
      </w:r>
    </w:p>
    <w:p w:rsidR="00C552DC" w:rsidRDefault="00C552DC">
      <w:pPr>
        <w:adjustRightInd/>
        <w:spacing w:line="322" w:lineRule="exact"/>
        <w:rPr>
          <w:rFonts w:ascii="ＭＳ 明朝" w:cs="Times New Roman"/>
        </w:rPr>
      </w:pPr>
    </w:p>
    <w:p w:rsidR="00A14DD5" w:rsidRDefault="00A14DD5">
      <w:pPr>
        <w:adjustRightInd/>
        <w:spacing w:line="522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仮執行宣言の申立書</w:t>
      </w:r>
    </w:p>
    <w:p w:rsidR="00C552DC" w:rsidRDefault="00C552DC">
      <w:pPr>
        <w:adjustRightInd/>
        <w:spacing w:line="322" w:lineRule="exact"/>
      </w:pP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>債権者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債務者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上記当事者間の支払督促事件について</w:t>
      </w:r>
      <w:r w:rsidR="005C76CD">
        <w:rPr>
          <w:rFonts w:hint="eastAsia"/>
        </w:rPr>
        <w:t>、</w:t>
      </w:r>
      <w:r>
        <w:rPr>
          <w:rFonts w:hint="eastAsia"/>
        </w:rPr>
        <w:t>債務者　は支払督促正本の送達を受けながら</w:t>
      </w:r>
      <w:r w:rsidR="005C76CD">
        <w:rPr>
          <w:rFonts w:hint="eastAsia"/>
        </w:rPr>
        <w:t>、</w:t>
      </w:r>
      <w:r>
        <w:rPr>
          <w:rFonts w:hint="eastAsia"/>
        </w:rPr>
        <w:t>法定期間内に督促異議の申立てをしないので</w:t>
      </w:r>
      <w:r w:rsidR="005C76CD">
        <w:rPr>
          <w:rFonts w:hint="eastAsia"/>
        </w:rPr>
        <w:t>、</w:t>
      </w:r>
      <w:r>
        <w:rPr>
          <w:rFonts w:hint="eastAsia"/>
        </w:rPr>
        <w:t>下記金員につき仮執行の宣言を付されたい。</w:t>
      </w:r>
    </w:p>
    <w:p w:rsidR="002E07A7" w:rsidRDefault="002E07A7">
      <w:pPr>
        <w:adjustRightInd/>
        <w:spacing w:line="322" w:lineRule="exact"/>
      </w:pPr>
      <w:r>
        <w:rPr>
          <w:rFonts w:hint="eastAsia"/>
        </w:rPr>
        <w:t xml:space="preserve">　債権者に対する送達は　□　特別送達を希望する。</w:t>
      </w:r>
    </w:p>
    <w:p w:rsidR="002E07A7" w:rsidRDefault="007F0526">
      <w:pPr>
        <w:adjustRightInd/>
        <w:spacing w:line="322" w:lineRule="exact"/>
      </w:pPr>
      <w:r>
        <w:rPr>
          <w:rFonts w:hint="eastAsia"/>
        </w:rPr>
        <w:t xml:space="preserve">　　　　　　　　　　　　□　特別送達に代えて送付によることを同意</w:t>
      </w:r>
      <w:r w:rsidR="002E07A7">
        <w:rPr>
          <w:rFonts w:hint="eastAsia"/>
        </w:rPr>
        <w:t>する。</w:t>
      </w:r>
    </w:p>
    <w:p w:rsidR="00E836FE" w:rsidRDefault="00A14DD5">
      <w:pPr>
        <w:adjustRightInd/>
        <w:spacing w:line="322" w:lineRule="exact"/>
      </w:pPr>
      <w:r>
        <w:rPr>
          <w:rFonts w:hint="eastAsia"/>
        </w:rPr>
        <w:t xml:space="preserve">　なお</w:t>
      </w:r>
      <w:r w:rsidR="005C76CD">
        <w:rPr>
          <w:rFonts w:hint="eastAsia"/>
        </w:rPr>
        <w:t>、</w:t>
      </w:r>
      <w:r>
        <w:rPr>
          <w:rFonts w:hint="eastAsia"/>
        </w:rPr>
        <w:t>債権者</w:t>
      </w:r>
      <w:r w:rsidR="00E836FE">
        <w:rPr>
          <w:rFonts w:hint="eastAsia"/>
        </w:rPr>
        <w:t>は債務者　から次の金員の支払いを受け</w:t>
      </w:r>
      <w:r w:rsidR="005C76CD">
        <w:rPr>
          <w:rFonts w:hint="eastAsia"/>
        </w:rPr>
        <w:t>、</w:t>
      </w:r>
      <w:r w:rsidR="00E836FE">
        <w:rPr>
          <w:rFonts w:hint="eastAsia"/>
        </w:rPr>
        <w:t>これを次のとおり充当した</w:t>
      </w:r>
    </w:p>
    <w:p w:rsidR="00E836FE" w:rsidRDefault="00A14DD5" w:rsidP="00E836FE">
      <w:pPr>
        <w:adjustRightInd/>
        <w:spacing w:line="322" w:lineRule="exact"/>
        <w:ind w:leftChars="300" w:left="726"/>
        <w:rPr>
          <w:rFonts w:ascii="ＭＳ 明朝" w:cs="Times New Roman"/>
        </w:rPr>
      </w:pPr>
      <w:r>
        <w:rPr>
          <w:rFonts w:hint="eastAsia"/>
        </w:rPr>
        <w:t>□</w:t>
      </w:r>
      <w:r w:rsidR="009E2546">
        <w:rPr>
          <w:rFonts w:hint="eastAsia"/>
        </w:rPr>
        <w:t>令和</w:t>
      </w:r>
      <w:r>
        <w:rPr>
          <w:rFonts w:hint="eastAsia"/>
        </w:rPr>
        <w:t xml:space="preserve">　　年　　月　　日金　　　　　円入金</w:t>
      </w:r>
    </w:p>
    <w:p w:rsidR="00E836FE" w:rsidRDefault="00A14DD5" w:rsidP="00E836FE">
      <w:pPr>
        <w:adjustRightInd/>
        <w:spacing w:line="322" w:lineRule="exact"/>
        <w:ind w:leftChars="300" w:left="726"/>
        <w:rPr>
          <w:rFonts w:ascii="ＭＳ 明朝" w:cs="Times New Roman"/>
        </w:rPr>
      </w:pPr>
      <w:r>
        <w:rPr>
          <w:rFonts w:hint="eastAsia"/>
        </w:rPr>
        <w:t>□</w:t>
      </w:r>
      <w:r w:rsidR="009E2546">
        <w:rPr>
          <w:rFonts w:hint="eastAsia"/>
        </w:rPr>
        <w:t>令和</w:t>
      </w:r>
      <w:r>
        <w:rPr>
          <w:rFonts w:hint="eastAsia"/>
        </w:rPr>
        <w:t xml:space="preserve">　　年　　月　　日金　　　　　円入金</w:t>
      </w:r>
    </w:p>
    <w:p w:rsidR="00E836FE" w:rsidRDefault="00A14DD5" w:rsidP="00E836FE">
      <w:pPr>
        <w:adjustRightInd/>
        <w:spacing w:line="322" w:lineRule="exact"/>
        <w:ind w:leftChars="300" w:left="726"/>
      </w:pPr>
      <w:r>
        <w:rPr>
          <w:rFonts w:hint="eastAsia"/>
        </w:rPr>
        <w:t>□元金に金　　　　　　円を充当</w:t>
      </w:r>
    </w:p>
    <w:p w:rsidR="00E836FE" w:rsidRDefault="00A14DD5" w:rsidP="00E836FE">
      <w:pPr>
        <w:adjustRightInd/>
        <w:spacing w:line="322" w:lineRule="exact"/>
        <w:ind w:leftChars="300" w:left="968" w:hangingChars="100" w:hanging="242"/>
        <w:rPr>
          <w:rFonts w:ascii="ＭＳ 明朝" w:cs="Times New Roman"/>
        </w:rPr>
      </w:pPr>
      <w:r>
        <w:rPr>
          <w:rFonts w:hint="eastAsia"/>
        </w:rPr>
        <w:t xml:space="preserve">□遅延損害金（金　　　　</w:t>
      </w:r>
      <w:r w:rsidR="00E836FE">
        <w:rPr>
          <w:rFonts w:hint="eastAsia"/>
        </w:rPr>
        <w:t xml:space="preserve">　　　　　</w:t>
      </w:r>
      <w:r>
        <w:rPr>
          <w:rFonts w:hint="eastAsia"/>
        </w:rPr>
        <w:t>円に対する</w:t>
      </w:r>
      <w:r w:rsidR="009E2546">
        <w:rPr>
          <w:rFonts w:hint="eastAsia"/>
        </w:rPr>
        <w:t>令和</w:t>
      </w:r>
      <w:r w:rsidR="00E836FE">
        <w:rPr>
          <w:rFonts w:hint="eastAsia"/>
        </w:rPr>
        <w:t xml:space="preserve">　　年　　月　　日から同</w:t>
      </w:r>
      <w:r>
        <w:rPr>
          <w:rFonts w:hint="eastAsia"/>
        </w:rPr>
        <w:t>年　　月　　日まで年　　％の割合）に金　　　　　　円を充当</w:t>
      </w:r>
    </w:p>
    <w:p w:rsidR="00E836FE" w:rsidRDefault="00A14DD5" w:rsidP="00E836FE">
      <w:pPr>
        <w:adjustRightInd/>
        <w:spacing w:line="322" w:lineRule="exact"/>
        <w:ind w:leftChars="300" w:left="968" w:hangingChars="100" w:hanging="242"/>
        <w:rPr>
          <w:rFonts w:ascii="ＭＳ 明朝" w:cs="Times New Roman"/>
        </w:rPr>
      </w:pPr>
      <w:r>
        <w:rPr>
          <w:rFonts w:hint="eastAsia"/>
        </w:rPr>
        <w:t>□別紙記載のとおり</w:t>
      </w:r>
    </w:p>
    <w:p w:rsidR="00A14DD5" w:rsidRDefault="00A14DD5" w:rsidP="00E836FE">
      <w:pPr>
        <w:adjustRightInd/>
        <w:spacing w:line="322" w:lineRule="exact"/>
        <w:ind w:leftChars="300" w:left="968" w:hangingChars="100" w:hanging="242"/>
        <w:rPr>
          <w:rFonts w:ascii="ＭＳ 明朝" w:cs="Times New Roman"/>
        </w:rPr>
      </w:pPr>
      <w:r>
        <w:rPr>
          <w:rFonts w:hint="eastAsia"/>
        </w:rPr>
        <w:t>□</w:t>
      </w:r>
    </w:p>
    <w:p w:rsidR="00A14DD5" w:rsidRDefault="00A14DD5">
      <w:pPr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>１　金　　　　　　　円</w:t>
      </w:r>
    </w:p>
    <w:p w:rsidR="00A14DD5" w:rsidRDefault="00A14DD5" w:rsidP="005B70EE">
      <w:pPr>
        <w:adjustRightInd/>
        <w:spacing w:line="322" w:lineRule="exact"/>
        <w:ind w:left="242" w:hangingChars="100" w:hanging="242"/>
        <w:rPr>
          <w:rFonts w:ascii="ＭＳ 明朝" w:cs="Times New Roman"/>
        </w:rPr>
      </w:pPr>
      <w:r>
        <w:rPr>
          <w:rFonts w:hint="eastAsia"/>
        </w:rPr>
        <w:t>２　上記金額に対する</w:t>
      </w:r>
      <w:r w:rsidR="009E2546">
        <w:rPr>
          <w:rFonts w:hint="eastAsia"/>
        </w:rPr>
        <w:t>令和</w:t>
      </w:r>
      <w:r>
        <w:rPr>
          <w:rFonts w:hint="eastAsia"/>
        </w:rPr>
        <w:t xml:space="preserve">　　年　　月　　日から支払済みまで年　　％の割合に　よる金員</w:t>
      </w:r>
    </w:p>
    <w:p w:rsidR="00A14DD5" w:rsidRDefault="007F0526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>３　金　　　　　円（支払督促</w:t>
      </w:r>
      <w:r w:rsidR="00A14DD5">
        <w:rPr>
          <w:rFonts w:hint="eastAsia"/>
        </w:rPr>
        <w:t>手続費用）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４　仮執行宣言手続費用　　　　</w:t>
      </w:r>
      <w:r w:rsidR="002E07A7">
        <w:rPr>
          <w:rFonts w:hint="eastAsia"/>
        </w:rPr>
        <w:t xml:space="preserve">　　　</w:t>
      </w:r>
      <w:r>
        <w:rPr>
          <w:rFonts w:hint="eastAsia"/>
        </w:rPr>
        <w:t>金</w:t>
      </w:r>
      <w:r w:rsidR="002E07A7">
        <w:rPr>
          <w:rFonts w:hint="eastAsia"/>
        </w:rPr>
        <w:t xml:space="preserve">　</w:t>
      </w:r>
      <w:r>
        <w:rPr>
          <w:rFonts w:hint="eastAsia"/>
        </w:rPr>
        <w:t xml:space="preserve">　　　　　円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内　訳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 w:rsidR="002E07A7">
        <w:rPr>
          <w:rFonts w:hint="eastAsia"/>
        </w:rPr>
        <w:t>債権者分</w:t>
      </w:r>
      <w:r>
        <w:rPr>
          <w:rFonts w:hint="eastAsia"/>
        </w:rPr>
        <w:t xml:space="preserve">送達費用　　</w:t>
      </w:r>
      <w:r w:rsidR="002E07A7">
        <w:rPr>
          <w:rFonts w:hint="eastAsia"/>
        </w:rPr>
        <w:t>金</w:t>
      </w:r>
      <w:r>
        <w:rPr>
          <w:rFonts w:hint="eastAsia"/>
        </w:rPr>
        <w:t xml:space="preserve">　　　　　　円</w:t>
      </w:r>
    </w:p>
    <w:p w:rsidR="00A14DD5" w:rsidRDefault="002E07A7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債務者分送達費用　　金　　　　　　円</w:t>
      </w:r>
    </w:p>
    <w:p w:rsidR="00A14DD5" w:rsidRDefault="002E07A7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５　追加手続費用　　　　　　　　　　金　　　　　　円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</w:p>
    <w:p w:rsidR="00A14DD5" w:rsidRDefault="00A14DD5">
      <w:pPr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 w:rsidR="009E254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836FE" w:rsidRDefault="00A14DD5">
      <w:pPr>
        <w:adjustRightInd/>
        <w:spacing w:line="322" w:lineRule="exact"/>
      </w:pPr>
      <w:r>
        <w:rPr>
          <w:rFonts w:hint="eastAsia"/>
        </w:rPr>
        <w:t xml:space="preserve">　　　　　　　　　　　　　　</w:t>
      </w:r>
    </w:p>
    <w:p w:rsidR="00A14DD5" w:rsidRDefault="00A14DD5" w:rsidP="00B9512D">
      <w:pPr>
        <w:adjustRightInd/>
        <w:spacing w:line="360" w:lineRule="exact"/>
        <w:ind w:leftChars="1400" w:left="3388"/>
        <w:rPr>
          <w:rFonts w:ascii="ＭＳ 明朝" w:cs="Times New Roman"/>
        </w:rPr>
      </w:pPr>
      <w:r>
        <w:rPr>
          <w:rFonts w:hint="eastAsia"/>
        </w:rPr>
        <w:t>債　権　者</w:t>
      </w:r>
      <w:r w:rsidR="00B9512D">
        <w:rPr>
          <w:rFonts w:cs="Times New Roman"/>
        </w:rPr>
        <w:t xml:space="preserve">                            </w:t>
      </w:r>
      <w:r w:rsidR="00B9512D">
        <w:fldChar w:fldCharType="begin"/>
      </w:r>
      <w:r w:rsidR="00B9512D">
        <w:instrText xml:space="preserve"> </w:instrText>
      </w:r>
      <w:r w:rsidR="00B9512D">
        <w:rPr>
          <w:rFonts w:hint="eastAsia"/>
        </w:rPr>
        <w:instrText>eq \o\ac(</w:instrText>
      </w:r>
      <w:r w:rsidR="00B9512D" w:rsidRPr="00B9512D">
        <w:rPr>
          <w:rFonts w:ascii="ＭＳ 明朝" w:hint="eastAsia"/>
          <w:sz w:val="36"/>
        </w:rPr>
        <w:instrText>○</w:instrText>
      </w:r>
      <w:r w:rsidR="00B9512D">
        <w:rPr>
          <w:rFonts w:hint="eastAsia"/>
        </w:rPr>
        <w:instrText>,</w:instrText>
      </w:r>
      <w:r w:rsidR="00B9512D">
        <w:rPr>
          <w:rFonts w:hint="eastAsia"/>
        </w:rPr>
        <w:instrText>印</w:instrText>
      </w:r>
      <w:r w:rsidR="00B9512D">
        <w:rPr>
          <w:rFonts w:hint="eastAsia"/>
        </w:rPr>
        <w:instrText>)</w:instrText>
      </w:r>
      <w:r w:rsidR="00B9512D">
        <w:fldChar w:fldCharType="end"/>
      </w:r>
    </w:p>
    <w:p w:rsidR="002E07A7" w:rsidRDefault="002E07A7">
      <w:pPr>
        <w:adjustRightInd/>
        <w:spacing w:line="322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</w:t>
      </w:r>
    </w:p>
    <w:p w:rsidR="00A14DD5" w:rsidRDefault="00A14DD5">
      <w:pPr>
        <w:adjustRightInd/>
        <w:spacing w:line="322" w:lineRule="exact"/>
      </w:pPr>
      <w:r>
        <w:rPr>
          <w:rFonts w:hint="eastAsia"/>
        </w:rPr>
        <w:t xml:space="preserve">　　札幌簡易裁判所　裁判所書記官　殿</w:t>
      </w:r>
    </w:p>
    <w:p w:rsidR="002E07A7" w:rsidRDefault="002E07A7">
      <w:pPr>
        <w:adjustRightInd/>
        <w:spacing w:line="322" w:lineRule="exact"/>
        <w:rPr>
          <w:rFonts w:ascii="ＭＳ 明朝" w:cs="Times New Roman"/>
        </w:rPr>
      </w:pPr>
    </w:p>
    <w:p w:rsidR="005B70EE" w:rsidRDefault="00A14DD5">
      <w:pPr>
        <w:adjustRightInd/>
        <w:spacing w:line="322" w:lineRule="exact"/>
      </w:pPr>
      <w:r>
        <w:rPr>
          <w:rFonts w:hint="eastAsia"/>
        </w:rPr>
        <w:t xml:space="preserve">　　　　　　　　　　　　　　　　</w:t>
      </w:r>
      <w:r w:rsidR="005B70EE">
        <w:rPr>
          <w:rFonts w:hint="eastAsia"/>
        </w:rPr>
        <w:t>□</w:t>
      </w:r>
      <w:r w:rsidR="009E2546">
        <w:rPr>
          <w:rFonts w:hint="eastAsia"/>
        </w:rPr>
        <w:t>令和</w:t>
      </w:r>
      <w:r w:rsidR="005B70EE">
        <w:rPr>
          <w:rFonts w:hint="eastAsia"/>
        </w:rPr>
        <w:t xml:space="preserve">　　年　　月　　日債権者に対し</w:t>
      </w:r>
      <w:r>
        <w:rPr>
          <w:rFonts w:hint="eastAsia"/>
        </w:rPr>
        <w:t xml:space="preserve">　　　　</w:t>
      </w:r>
    </w:p>
    <w:p w:rsidR="005B70EE" w:rsidRDefault="00A14DD5">
      <w:pPr>
        <w:adjustRightInd/>
        <w:spacing w:line="322" w:lineRule="exact"/>
      </w:pPr>
      <w:r>
        <w:rPr>
          <w:rFonts w:hint="eastAsia"/>
        </w:rPr>
        <w:t xml:space="preserve">　</w:t>
      </w:r>
      <w:r w:rsidR="005B70EE">
        <w:rPr>
          <w:rFonts w:hint="eastAsia"/>
        </w:rPr>
        <w:t xml:space="preserve">　　　　　　　　　　　　　　　　仮執行宣言付支払督促正本を普通郵便</w:t>
      </w:r>
    </w:p>
    <w:p w:rsidR="005B70EE" w:rsidRDefault="005B70EE">
      <w:pPr>
        <w:adjustRightInd/>
        <w:spacing w:line="322" w:lineRule="exact"/>
      </w:pPr>
      <w:r>
        <w:rPr>
          <w:rFonts w:hint="eastAsia"/>
        </w:rPr>
        <w:t xml:space="preserve">　　　　　　　　　　　　　　　　　で送付　　　　　　　　裁判所書記官</w:t>
      </w:r>
    </w:p>
    <w:sectPr w:rsidR="005B70EE" w:rsidSect="00C552DC">
      <w:headerReference w:type="default" r:id="rId6"/>
      <w:footerReference w:type="default" r:id="rId7"/>
      <w:type w:val="continuous"/>
      <w:pgSz w:w="11906" w:h="16838"/>
      <w:pgMar w:top="1701" w:right="1264" w:bottom="1418" w:left="1548" w:header="720" w:footer="845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24" w:rsidRDefault="00190424">
      <w:r>
        <w:separator/>
      </w:r>
    </w:p>
  </w:endnote>
  <w:endnote w:type="continuationSeparator" w:id="0">
    <w:p w:rsidR="00190424" w:rsidRDefault="0019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DD5" w:rsidRDefault="00A14DD5">
    <w:pPr>
      <w:adjustRightInd/>
      <w:spacing w:line="288" w:lineRule="exact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24" w:rsidRDefault="001904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0424" w:rsidRDefault="0019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D8" w:rsidRDefault="008F64D8" w:rsidP="008F64D8">
    <w:pPr>
      <w:pStyle w:val="a3"/>
      <w:jc w:val="right"/>
    </w:pPr>
    <w:r>
      <w:rPr>
        <w:rFonts w:hint="eastAsia"/>
      </w:rPr>
      <w:t>仮執行宣言の申立書（入金あり）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21"/>
    <w:rsid w:val="000D5621"/>
    <w:rsid w:val="00135282"/>
    <w:rsid w:val="00182434"/>
    <w:rsid w:val="00190424"/>
    <w:rsid w:val="001B6F99"/>
    <w:rsid w:val="002E07A7"/>
    <w:rsid w:val="00373F21"/>
    <w:rsid w:val="00390C67"/>
    <w:rsid w:val="005B70EE"/>
    <w:rsid w:val="005C76CD"/>
    <w:rsid w:val="006815D1"/>
    <w:rsid w:val="0071400D"/>
    <w:rsid w:val="007B4464"/>
    <w:rsid w:val="007D3738"/>
    <w:rsid w:val="007D7A71"/>
    <w:rsid w:val="007F0526"/>
    <w:rsid w:val="008C5EF2"/>
    <w:rsid w:val="008F64D8"/>
    <w:rsid w:val="009D2BA9"/>
    <w:rsid w:val="009E2546"/>
    <w:rsid w:val="00A14DD5"/>
    <w:rsid w:val="00A17CD5"/>
    <w:rsid w:val="00A21BAB"/>
    <w:rsid w:val="00B9512D"/>
    <w:rsid w:val="00C552DC"/>
    <w:rsid w:val="00CC4210"/>
    <w:rsid w:val="00E836FE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52DC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C5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52DC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2021-11-17T05:44:00Z</dcterms:created>
  <dcterms:modified xsi:type="dcterms:W3CDTF">2022-02-09T03:07:00Z</dcterms:modified>
</cp:coreProperties>
</file>