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43" w:rsidRPr="00793B43" w:rsidRDefault="00793B43" w:rsidP="00793B43">
      <w:pPr>
        <w:overflowPunct w:val="0"/>
        <w:jc w:val="center"/>
        <w:textAlignment w:val="baseline"/>
        <w:rPr>
          <w:rFonts w:ascii="ＭＳ 明朝" w:eastAsia="ＭＳ 明朝" w:hAnsi="Times New Roman" w:cs="Times New Roman"/>
          <w:color w:val="000000"/>
          <w:spacing w:val="24"/>
          <w:kern w:val="0"/>
          <w:sz w:val="24"/>
          <w:szCs w:val="24"/>
        </w:rPr>
      </w:pPr>
      <w:bookmarkStart w:id="0" w:name="_GoBack"/>
      <w:bookmarkEnd w:id="0"/>
      <w:r w:rsidRPr="00793B43">
        <w:rPr>
          <w:rFonts w:ascii="Times New Roman" w:eastAsia="ＭＳ 明朝" w:hAnsi="Times New Roman" w:cs="ＭＳ 明朝" w:hint="eastAsia"/>
          <w:b/>
          <w:bCs/>
          <w:color w:val="000000"/>
          <w:spacing w:val="6"/>
          <w:kern w:val="0"/>
          <w:sz w:val="30"/>
          <w:szCs w:val="30"/>
        </w:rPr>
        <w:t>送</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達</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証</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明</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申</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請</w:t>
      </w:r>
      <w:r>
        <w:rPr>
          <w:rFonts w:ascii="Times New Roman" w:eastAsia="ＭＳ 明朝" w:hAnsi="Times New Roman" w:cs="ＭＳ 明朝" w:hint="eastAsia"/>
          <w:b/>
          <w:bCs/>
          <w:color w:val="000000"/>
          <w:spacing w:val="6"/>
          <w:kern w:val="0"/>
          <w:sz w:val="30"/>
          <w:szCs w:val="30"/>
        </w:rPr>
        <w:t xml:space="preserve"> </w:t>
      </w:r>
      <w:r w:rsidRPr="00793B43">
        <w:rPr>
          <w:rFonts w:ascii="Times New Roman" w:eastAsia="ＭＳ 明朝" w:hAnsi="Times New Roman" w:cs="ＭＳ 明朝" w:hint="eastAsia"/>
          <w:b/>
          <w:bCs/>
          <w:color w:val="000000"/>
          <w:spacing w:val="6"/>
          <w:kern w:val="0"/>
          <w:sz w:val="30"/>
          <w:szCs w:val="30"/>
        </w:rPr>
        <w:t>書</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jc w:val="left"/>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債権者</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jc w:val="left"/>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793B43">
        <w:rPr>
          <w:rFonts w:ascii="Times New Roman" w:eastAsia="ＭＳ 明朝" w:hAnsi="Times New Roman" w:cs="ＭＳ 明朝" w:hint="eastAsia"/>
          <w:color w:val="000000"/>
          <w:kern w:val="0"/>
          <w:sz w:val="24"/>
          <w:szCs w:val="24"/>
        </w:rPr>
        <w:t>債務者</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Default="00793B43" w:rsidP="00793B43">
      <w:pPr>
        <w:overflowPunct w:val="0"/>
        <w:textAlignment w:val="baseline"/>
        <w:rPr>
          <w:rFonts w:ascii="Times New Roman" w:eastAsia="ＭＳ 明朝" w:hAnsi="Times New Roman" w:cs="ＭＳ 明朝"/>
          <w:color w:val="000000"/>
          <w:kern w:val="0"/>
          <w:sz w:val="24"/>
          <w:szCs w:val="24"/>
        </w:rPr>
      </w:pPr>
      <w:r w:rsidRPr="00793B43">
        <w:rPr>
          <w:rFonts w:ascii="Times New Roman" w:eastAsia="ＭＳ 明朝" w:hAnsi="Times New Roman" w:cs="ＭＳ 明朝" w:hint="eastAsia"/>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上記当事者間の御庁</w:t>
      </w:r>
      <w:r>
        <w:rPr>
          <w:rFonts w:ascii="Times New Roman" w:eastAsia="ＭＳ 明朝" w:hAnsi="Times New Roman" w:cs="ＭＳ 明朝" w:hint="eastAsia"/>
          <w:color w:val="000000"/>
          <w:kern w:val="0"/>
          <w:sz w:val="24"/>
          <w:szCs w:val="24"/>
        </w:rPr>
        <w:t>令和</w:t>
      </w:r>
      <w:r w:rsidRPr="00793B43">
        <w:rPr>
          <w:rFonts w:ascii="Times New Roman" w:eastAsia="ＭＳ 明朝" w:hAnsi="Times New Roman" w:cs="ＭＳ 明朝" w:hint="eastAsia"/>
          <w:color w:val="000000"/>
          <w:kern w:val="0"/>
          <w:sz w:val="24"/>
          <w:szCs w:val="24"/>
        </w:rPr>
        <w:t xml:space="preserve">　　年（ロ）第　　　　　号支払督促事件について、仮執行宣言付支払督促正本が債務者に送達されたことを証明されたく申請します。</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Default="00793B43" w:rsidP="00793B43">
      <w:pPr>
        <w:overflowPunct w:val="0"/>
        <w:ind w:left="4896" w:hangingChars="1700" w:hanging="4896"/>
        <w:jc w:val="left"/>
        <w:textAlignment w:val="baseline"/>
        <w:rPr>
          <w:rFonts w:ascii="Times New Roman" w:eastAsia="ＭＳ 明朝" w:hAnsi="Times New Roman" w:cs="Times New Roman"/>
          <w:color w:val="000000"/>
          <w:kern w:val="0"/>
          <w:sz w:val="24"/>
          <w:szCs w:val="24"/>
        </w:rPr>
      </w:pP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令和</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年</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月</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日</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p>
    <w:p w:rsidR="00793B43" w:rsidRDefault="00793B43" w:rsidP="00793B43">
      <w:pPr>
        <w:overflowPunct w:val="0"/>
        <w:ind w:leftChars="400" w:left="4776" w:hangingChars="1300" w:hanging="3744"/>
        <w:jc w:val="left"/>
        <w:textAlignment w:val="baseline"/>
        <w:rPr>
          <w:rFonts w:ascii="Times New Roman" w:eastAsia="ＭＳ 明朝" w:hAnsi="Times New Roman" w:cs="Times New Roman"/>
          <w:color w:val="000000"/>
          <w:kern w:val="0"/>
          <w:sz w:val="24"/>
          <w:szCs w:val="24"/>
        </w:rPr>
      </w:pPr>
    </w:p>
    <w:p w:rsidR="00793B43" w:rsidRPr="00793B43" w:rsidRDefault="00793B43" w:rsidP="00793B43">
      <w:pPr>
        <w:overflowPunct w:val="0"/>
        <w:ind w:leftChars="1700" w:left="4386" w:firstLineChars="200" w:firstLine="576"/>
        <w:jc w:val="left"/>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ＭＳ 明朝" w:hint="eastAsia"/>
          <w:color w:val="000000"/>
          <w:kern w:val="0"/>
          <w:sz w:val="24"/>
          <w:szCs w:val="24"/>
        </w:rPr>
        <w:t>債</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権</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 xml:space="preserve">者　</w:t>
      </w:r>
      <w:r w:rsidR="00B91CAC">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sidR="00B91CAC">
        <w:rPr>
          <w:rFonts w:ascii="Times New Roman" w:eastAsia="ＭＳ 明朝" w:hAnsi="Times New Roman" w:cs="ＭＳ 明朝"/>
          <w:color w:val="000000"/>
          <w:kern w:val="0"/>
          <w:sz w:val="24"/>
          <w:szCs w:val="24"/>
        </w:rPr>
        <w:fldChar w:fldCharType="begin"/>
      </w:r>
      <w:r w:rsidR="00B91CAC">
        <w:rPr>
          <w:rFonts w:ascii="Times New Roman" w:eastAsia="ＭＳ 明朝" w:hAnsi="Times New Roman" w:cs="ＭＳ 明朝"/>
          <w:color w:val="000000"/>
          <w:kern w:val="0"/>
          <w:sz w:val="24"/>
          <w:szCs w:val="24"/>
        </w:rPr>
        <w:instrText xml:space="preserve"> </w:instrText>
      </w:r>
      <w:r w:rsidR="00B91CAC">
        <w:rPr>
          <w:rFonts w:ascii="Times New Roman" w:eastAsia="ＭＳ 明朝" w:hAnsi="Times New Roman" w:cs="ＭＳ 明朝" w:hint="eastAsia"/>
          <w:color w:val="000000"/>
          <w:kern w:val="0"/>
          <w:sz w:val="24"/>
          <w:szCs w:val="24"/>
        </w:rPr>
        <w:instrText>eq \o\ac(</w:instrText>
      </w:r>
      <w:r w:rsidR="00B91CAC" w:rsidRPr="00B91CAC">
        <w:rPr>
          <w:rFonts w:ascii="ＭＳ 明朝" w:eastAsia="ＭＳ 明朝" w:hAnsi="Times New Roman" w:cs="ＭＳ 明朝" w:hint="eastAsia"/>
          <w:color w:val="000000"/>
          <w:kern w:val="0"/>
          <w:sz w:val="36"/>
          <w:szCs w:val="24"/>
        </w:rPr>
        <w:instrText>○</w:instrText>
      </w:r>
      <w:r w:rsidR="00B91CAC">
        <w:rPr>
          <w:rFonts w:ascii="Times New Roman" w:eastAsia="ＭＳ 明朝" w:hAnsi="Times New Roman" w:cs="ＭＳ 明朝" w:hint="eastAsia"/>
          <w:color w:val="000000"/>
          <w:kern w:val="0"/>
          <w:sz w:val="24"/>
          <w:szCs w:val="24"/>
        </w:rPr>
        <w:instrText>,</w:instrText>
      </w:r>
      <w:r w:rsidR="00B91CAC">
        <w:rPr>
          <w:rFonts w:ascii="Times New Roman" w:eastAsia="ＭＳ 明朝" w:hAnsi="Times New Roman" w:cs="ＭＳ 明朝" w:hint="eastAsia"/>
          <w:color w:val="000000"/>
          <w:kern w:val="0"/>
          <w:sz w:val="24"/>
          <w:szCs w:val="24"/>
        </w:rPr>
        <w:instrText>印</w:instrText>
      </w:r>
      <w:r w:rsidR="00B91CAC">
        <w:rPr>
          <w:rFonts w:ascii="Times New Roman" w:eastAsia="ＭＳ 明朝" w:hAnsi="Times New Roman" w:cs="ＭＳ 明朝" w:hint="eastAsia"/>
          <w:color w:val="000000"/>
          <w:kern w:val="0"/>
          <w:sz w:val="24"/>
          <w:szCs w:val="24"/>
        </w:rPr>
        <w:instrText>)</w:instrText>
      </w:r>
      <w:r w:rsidR="00B91CAC">
        <w:rPr>
          <w:rFonts w:ascii="Times New Roman" w:eastAsia="ＭＳ 明朝" w:hAnsi="Times New Roman" w:cs="ＭＳ 明朝"/>
          <w:color w:val="000000"/>
          <w:kern w:val="0"/>
          <w:sz w:val="24"/>
          <w:szCs w:val="24"/>
        </w:rPr>
        <w:fldChar w:fldCharType="end"/>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札幌</w:t>
      </w:r>
      <w:r w:rsidRPr="00793B43">
        <w:rPr>
          <w:rFonts w:ascii="Times New Roman" w:eastAsia="ＭＳ 明朝" w:hAnsi="Times New Roman" w:cs="ＭＳ 明朝" w:hint="eastAsia"/>
          <w:color w:val="000000"/>
          <w:kern w:val="0"/>
          <w:sz w:val="24"/>
          <w:szCs w:val="24"/>
        </w:rPr>
        <w:t>簡易裁判所裁判所書記官</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殿</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r>
        <w:rPr>
          <w:rFonts w:ascii="ＭＳ 明朝" w:eastAsia="ＭＳ 明朝" w:hAnsi="Times New Roman" w:cs="Times New Roman" w:hint="eastAsia"/>
          <w:color w:val="000000"/>
          <w:spacing w:val="24"/>
          <w:kern w:val="0"/>
          <w:sz w:val="24"/>
          <w:szCs w:val="24"/>
        </w:rPr>
        <w:t>―――――――――――――――――――――――――――――</w:t>
      </w:r>
    </w:p>
    <w:p w:rsidR="00793B43" w:rsidRPr="00793B43" w:rsidRDefault="00793B43" w:rsidP="00793B43">
      <w:pPr>
        <w:overflowPunct w:val="0"/>
        <w:textAlignment w:val="baseline"/>
        <w:rPr>
          <w:rFonts w:ascii="ＭＳ 明朝" w:eastAsia="ＭＳ 明朝" w:hAnsi="Times New Roman" w:cs="Times New Roman"/>
          <w:color w:val="000000"/>
          <w:spacing w:val="24"/>
          <w:kern w:val="0"/>
          <w:sz w:val="24"/>
          <w:szCs w:val="24"/>
        </w:rPr>
      </w:pPr>
    </w:p>
    <w:p w:rsidR="00793B43" w:rsidRPr="00793B43" w:rsidRDefault="00793B43" w:rsidP="00793B43">
      <w:pPr>
        <w:overflowPunct w:val="0"/>
        <w:jc w:val="center"/>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ＭＳ 明朝" w:hint="eastAsia"/>
          <w:color w:val="000000"/>
          <w:kern w:val="0"/>
          <w:sz w:val="24"/>
          <w:szCs w:val="24"/>
        </w:rPr>
        <w:t>請</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書</w:t>
      </w:r>
    </w:p>
    <w:p w:rsidR="00793B43" w:rsidRDefault="00793B43" w:rsidP="00793B43">
      <w:pPr>
        <w:overflowPunct w:val="0"/>
        <w:textAlignment w:val="baseline"/>
        <w:rPr>
          <w:rFonts w:ascii="Times New Roman" w:eastAsia="ＭＳ 明朝" w:hAnsi="Times New Roman" w:cs="Times New Roman"/>
          <w:color w:val="000000"/>
          <w:kern w:val="0"/>
          <w:sz w:val="24"/>
          <w:szCs w:val="24"/>
        </w:rPr>
      </w:pPr>
      <w:r w:rsidRPr="00793B43">
        <w:rPr>
          <w:rFonts w:ascii="Times New Roman" w:eastAsia="ＭＳ 明朝" w:hAnsi="Times New Roman" w:cs="Times New Roman"/>
          <w:color w:val="000000"/>
          <w:kern w:val="0"/>
          <w:sz w:val="24"/>
          <w:szCs w:val="24"/>
        </w:rPr>
        <w:t xml:space="preserve"> </w:t>
      </w:r>
    </w:p>
    <w:p w:rsidR="00793B43" w:rsidRPr="00793B43" w:rsidRDefault="00793B43" w:rsidP="00793B43">
      <w:pPr>
        <w:overflowPunct w:val="0"/>
        <w:ind w:firstLineChars="100" w:firstLine="288"/>
        <w:textAlignment w:val="baseline"/>
        <w:rPr>
          <w:rFonts w:ascii="ＭＳ 明朝" w:eastAsia="ＭＳ 明朝" w:hAnsi="Times New Roman" w:cs="Times New Roman"/>
          <w:color w:val="000000"/>
          <w:spacing w:val="24"/>
          <w:kern w:val="0"/>
          <w:sz w:val="24"/>
          <w:szCs w:val="24"/>
        </w:rPr>
      </w:pPr>
      <w:r w:rsidRPr="00793B43">
        <w:rPr>
          <w:rFonts w:ascii="Times New Roman" w:eastAsia="ＭＳ 明朝" w:hAnsi="Times New Roman" w:cs="ＭＳ 明朝" w:hint="eastAsia"/>
          <w:color w:val="000000"/>
          <w:kern w:val="0"/>
          <w:sz w:val="24"/>
          <w:szCs w:val="24"/>
        </w:rPr>
        <w:t>上記送達証明書を受領しました。</w:t>
      </w:r>
    </w:p>
    <w:p w:rsidR="00793B43" w:rsidRDefault="00793B43" w:rsidP="00793B43">
      <w:pPr>
        <w:overflowPunct w:val="0"/>
        <w:jc w:val="left"/>
        <w:textAlignment w:val="baseline"/>
        <w:rPr>
          <w:rFonts w:ascii="Times New Roman" w:eastAsia="ＭＳ 明朝" w:hAnsi="Times New Roman" w:cs="Times New Roman"/>
          <w:color w:val="000000"/>
          <w:kern w:val="0"/>
          <w:sz w:val="24"/>
          <w:szCs w:val="24"/>
        </w:rPr>
      </w:pPr>
    </w:p>
    <w:p w:rsidR="00793B43" w:rsidRDefault="00793B43" w:rsidP="00793B43">
      <w:pPr>
        <w:overflowPunct w:val="0"/>
        <w:jc w:val="left"/>
        <w:textAlignment w:val="baseline"/>
        <w:rPr>
          <w:rFonts w:ascii="Times New Roman" w:eastAsia="ＭＳ 明朝" w:hAnsi="Times New Roman" w:cs="ＭＳ 明朝"/>
          <w:color w:val="000000"/>
          <w:kern w:val="0"/>
          <w:sz w:val="24"/>
          <w:szCs w:val="24"/>
        </w:rPr>
      </w:pP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令和</w:t>
      </w:r>
      <w:r w:rsidRPr="00793B43">
        <w:rPr>
          <w:rFonts w:ascii="Times New Roman" w:eastAsia="ＭＳ 明朝" w:hAnsi="Times New Roman" w:cs="ＭＳ 明朝" w:hint="eastAsia"/>
          <w:color w:val="000000"/>
          <w:kern w:val="0"/>
          <w:sz w:val="24"/>
          <w:szCs w:val="24"/>
        </w:rPr>
        <w:t xml:space="preserve">　　年　　月　　日</w:t>
      </w:r>
    </w:p>
    <w:p w:rsidR="00793B43" w:rsidRPr="00793B43" w:rsidRDefault="00793B43" w:rsidP="00793B43">
      <w:pPr>
        <w:overflowPunct w:val="0"/>
        <w:jc w:val="left"/>
        <w:textAlignment w:val="baseline"/>
        <w:rPr>
          <w:rFonts w:ascii="ＭＳ 明朝" w:eastAsia="ＭＳ 明朝" w:hAnsi="Times New Roman" w:cs="Times New Roman"/>
          <w:color w:val="000000"/>
          <w:spacing w:val="24"/>
          <w:kern w:val="0"/>
          <w:sz w:val="24"/>
          <w:szCs w:val="24"/>
        </w:rPr>
      </w:pPr>
    </w:p>
    <w:p w:rsidR="00C5242A" w:rsidRPr="00E87B25" w:rsidRDefault="00793B43" w:rsidP="006924B2">
      <w:pPr>
        <w:overflowPunct w:val="0"/>
        <w:jc w:val="left"/>
        <w:textAlignment w:val="baseline"/>
        <w:rPr>
          <w:rFonts w:ascii="ＭＳ 明朝" w:eastAsia="ＭＳ 明朝" w:hAnsi="ＭＳ 明朝"/>
          <w:sz w:val="24"/>
          <w:szCs w:val="24"/>
        </w:rPr>
      </w:pPr>
      <w:r>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債</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権</w:t>
      </w:r>
      <w:r w:rsidRPr="00793B43">
        <w:rPr>
          <w:rFonts w:ascii="Times New Roman" w:eastAsia="ＭＳ 明朝" w:hAnsi="Times New Roman" w:cs="Times New Roman"/>
          <w:color w:val="000000"/>
          <w:kern w:val="0"/>
          <w:sz w:val="24"/>
          <w:szCs w:val="24"/>
        </w:rPr>
        <w:t xml:space="preserve"> </w:t>
      </w:r>
      <w:r w:rsidRPr="00793B43">
        <w:rPr>
          <w:rFonts w:ascii="Times New Roman" w:eastAsia="ＭＳ 明朝" w:hAnsi="Times New Roman" w:cs="ＭＳ 明朝" w:hint="eastAsia"/>
          <w:color w:val="000000"/>
          <w:kern w:val="0"/>
          <w:sz w:val="24"/>
          <w:szCs w:val="24"/>
        </w:rPr>
        <w:t>者</w:t>
      </w:r>
      <w:r w:rsidR="00B91CAC">
        <w:rPr>
          <w:rFonts w:ascii="Times New Roman" w:eastAsia="ＭＳ 明朝" w:hAnsi="Times New Roman" w:cs="Times New Roman"/>
          <w:color w:val="000000"/>
          <w:kern w:val="0"/>
          <w:sz w:val="24"/>
          <w:szCs w:val="24"/>
        </w:rPr>
        <w:t xml:space="preserve">                    </w:t>
      </w:r>
      <w:r w:rsidR="00B91CAC">
        <w:rPr>
          <w:rFonts w:ascii="Times New Roman" w:eastAsia="ＭＳ 明朝" w:hAnsi="Times New Roman" w:cs="ＭＳ 明朝"/>
          <w:color w:val="000000"/>
          <w:kern w:val="0"/>
          <w:sz w:val="24"/>
          <w:szCs w:val="24"/>
        </w:rPr>
        <w:fldChar w:fldCharType="begin"/>
      </w:r>
      <w:r w:rsidR="00B91CAC">
        <w:rPr>
          <w:rFonts w:ascii="Times New Roman" w:eastAsia="ＭＳ 明朝" w:hAnsi="Times New Roman" w:cs="ＭＳ 明朝"/>
          <w:color w:val="000000"/>
          <w:kern w:val="0"/>
          <w:sz w:val="24"/>
          <w:szCs w:val="24"/>
        </w:rPr>
        <w:instrText xml:space="preserve"> </w:instrText>
      </w:r>
      <w:r w:rsidR="00B91CAC">
        <w:rPr>
          <w:rFonts w:ascii="Times New Roman" w:eastAsia="ＭＳ 明朝" w:hAnsi="Times New Roman" w:cs="ＭＳ 明朝" w:hint="eastAsia"/>
          <w:color w:val="000000"/>
          <w:kern w:val="0"/>
          <w:sz w:val="24"/>
          <w:szCs w:val="24"/>
        </w:rPr>
        <w:instrText>eq \o\ac(</w:instrText>
      </w:r>
      <w:r w:rsidR="00B91CAC" w:rsidRPr="00B91CAC">
        <w:rPr>
          <w:rFonts w:ascii="ＭＳ 明朝" w:eastAsia="ＭＳ 明朝" w:hAnsi="Times New Roman" w:cs="ＭＳ 明朝" w:hint="eastAsia"/>
          <w:color w:val="000000"/>
          <w:kern w:val="0"/>
          <w:sz w:val="36"/>
          <w:szCs w:val="24"/>
        </w:rPr>
        <w:instrText>○</w:instrText>
      </w:r>
      <w:r w:rsidR="00B91CAC">
        <w:rPr>
          <w:rFonts w:ascii="Times New Roman" w:eastAsia="ＭＳ 明朝" w:hAnsi="Times New Roman" w:cs="ＭＳ 明朝" w:hint="eastAsia"/>
          <w:color w:val="000000"/>
          <w:kern w:val="0"/>
          <w:sz w:val="24"/>
          <w:szCs w:val="24"/>
        </w:rPr>
        <w:instrText>,</w:instrText>
      </w:r>
      <w:r w:rsidR="00B91CAC">
        <w:rPr>
          <w:rFonts w:ascii="Times New Roman" w:eastAsia="ＭＳ 明朝" w:hAnsi="Times New Roman" w:cs="ＭＳ 明朝" w:hint="eastAsia"/>
          <w:color w:val="000000"/>
          <w:kern w:val="0"/>
          <w:sz w:val="24"/>
          <w:szCs w:val="24"/>
        </w:rPr>
        <w:instrText>印</w:instrText>
      </w:r>
      <w:r w:rsidR="00B91CAC">
        <w:rPr>
          <w:rFonts w:ascii="Times New Roman" w:eastAsia="ＭＳ 明朝" w:hAnsi="Times New Roman" w:cs="ＭＳ 明朝" w:hint="eastAsia"/>
          <w:color w:val="000000"/>
          <w:kern w:val="0"/>
          <w:sz w:val="24"/>
          <w:szCs w:val="24"/>
        </w:rPr>
        <w:instrText>)</w:instrText>
      </w:r>
      <w:r w:rsidR="00B91CAC">
        <w:rPr>
          <w:rFonts w:ascii="Times New Roman" w:eastAsia="ＭＳ 明朝" w:hAnsi="Times New Roman" w:cs="ＭＳ 明朝"/>
          <w:color w:val="000000"/>
          <w:kern w:val="0"/>
          <w:sz w:val="24"/>
          <w:szCs w:val="24"/>
        </w:rPr>
        <w:fldChar w:fldCharType="end"/>
      </w:r>
    </w:p>
    <w:sectPr w:rsidR="00C5242A" w:rsidRPr="00E87B25" w:rsidSect="00793B43">
      <w:headerReference w:type="even" r:id="rId6"/>
      <w:headerReference w:type="default" r:id="rId7"/>
      <w:footerReference w:type="even" r:id="rId8"/>
      <w:footerReference w:type="default" r:id="rId9"/>
      <w:headerReference w:type="first" r:id="rId10"/>
      <w:footerReference w:type="first" r:id="rId11"/>
      <w:footnotePr>
        <w:numFmt w:val="decimalFullWidth"/>
      </w:footnotePr>
      <w:pgSz w:w="11906" w:h="16838"/>
      <w:pgMar w:top="1700" w:right="964" w:bottom="1700" w:left="1134" w:header="720" w:footer="720" w:gutter="0"/>
      <w:pgNumType w:start="1"/>
      <w:cols w:space="720"/>
      <w:noEndnote/>
      <w:docGrid w:type="linesAndChars" w:linePitch="447"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EC" w:rsidRDefault="00656CEC" w:rsidP="00E87B25">
      <w:r>
        <w:separator/>
      </w:r>
    </w:p>
  </w:endnote>
  <w:endnote w:type="continuationSeparator" w:id="0">
    <w:p w:rsidR="00656CEC" w:rsidRDefault="00656CE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5" w:rsidRDefault="00FD1B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5" w:rsidRDefault="00FD1B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5" w:rsidRDefault="00FD1B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EC" w:rsidRDefault="00656CEC" w:rsidP="00E87B25">
      <w:r>
        <w:separator/>
      </w:r>
    </w:p>
  </w:footnote>
  <w:footnote w:type="continuationSeparator" w:id="0">
    <w:p w:rsidR="00656CEC" w:rsidRDefault="00656CEC"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5" w:rsidRDefault="00FD1B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F5" w:rsidRPr="008A06F5" w:rsidRDefault="008A06F5" w:rsidP="008A06F5">
    <w:pPr>
      <w:pStyle w:val="a3"/>
      <w:jc w:val="right"/>
      <w:rPr>
        <w:sz w:val="24"/>
        <w:szCs w:val="24"/>
      </w:rPr>
    </w:pPr>
    <w:r w:rsidRPr="008A06F5">
      <w:rPr>
        <w:rFonts w:hint="eastAsia"/>
        <w:sz w:val="24"/>
        <w:szCs w:val="24"/>
      </w:rPr>
      <w:t>送達証明申請書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5" w:rsidRDefault="00FD1B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3"/>
    <w:rsid w:val="00656CEC"/>
    <w:rsid w:val="006924B2"/>
    <w:rsid w:val="006B54A4"/>
    <w:rsid w:val="00793B43"/>
    <w:rsid w:val="008A06F5"/>
    <w:rsid w:val="00927E39"/>
    <w:rsid w:val="00A7255D"/>
    <w:rsid w:val="00AD60ED"/>
    <w:rsid w:val="00B6625C"/>
    <w:rsid w:val="00B73676"/>
    <w:rsid w:val="00B91CAC"/>
    <w:rsid w:val="00C5242A"/>
    <w:rsid w:val="00E87B25"/>
    <w:rsid w:val="00FD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793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2021-11-17T05:45:00Z</dcterms:created>
  <dcterms:modified xsi:type="dcterms:W3CDTF">2022-02-09T05:23:00Z</dcterms:modified>
</cp:coreProperties>
</file>