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6250B" w:rsidTr="000F52A8">
        <w:trPr>
          <w:trHeight w:val="54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0B" w:rsidRPr="000019B8" w:rsidRDefault="000019B8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D2A32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0019B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申</w:t>
            </w:r>
            <w:r w:rsidR="009D2A3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立</w:t>
            </w:r>
            <w:r w:rsidR="009D2A3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の</w:t>
            </w:r>
            <w:r w:rsidR="009D2A3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趣</w:t>
            </w:r>
            <w:r w:rsidR="009D2A32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旨</w:t>
            </w:r>
          </w:p>
        </w:tc>
      </w:tr>
      <w:tr w:rsidR="00A6250B" w:rsidTr="000F52A8">
        <w:trPr>
          <w:trHeight w:val="52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Pr="009D2A32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563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557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Pr="00CE49EE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551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558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0B" w:rsidRPr="002A0FF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ind w:rightChars="83" w:right="17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5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0B" w:rsidRPr="000019B8" w:rsidRDefault="000019B8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9D2A32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0019B8">
              <w:rPr>
                <w:rFonts w:ascii="ＭＳ 明朝" w:hAnsi="Times New Roman" w:hint="eastAsia"/>
                <w:color w:val="000000"/>
                <w:kern w:val="0"/>
                <w:sz w:val="24"/>
              </w:rPr>
              <w:t>紛</w:t>
            </w:r>
            <w:r w:rsidR="009D2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hint="eastAsia"/>
                <w:color w:val="000000"/>
                <w:kern w:val="0"/>
                <w:sz w:val="24"/>
              </w:rPr>
              <w:t>争</w:t>
            </w:r>
            <w:r w:rsidR="009D2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hint="eastAsia"/>
                <w:color w:val="000000"/>
                <w:kern w:val="0"/>
                <w:sz w:val="24"/>
              </w:rPr>
              <w:t>の</w:t>
            </w:r>
            <w:r w:rsidR="009D2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hint="eastAsia"/>
                <w:color w:val="000000"/>
                <w:kern w:val="0"/>
                <w:sz w:val="24"/>
              </w:rPr>
              <w:t>要</w:t>
            </w:r>
            <w:r w:rsidR="009D2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0019B8">
              <w:rPr>
                <w:rFonts w:ascii="ＭＳ 明朝" w:hAnsi="Times New Roman" w:hint="eastAsia"/>
                <w:color w:val="000000"/>
                <w:kern w:val="0"/>
                <w:sz w:val="24"/>
              </w:rPr>
              <w:t>点</w:t>
            </w:r>
          </w:p>
        </w:tc>
      </w:tr>
      <w:tr w:rsidR="00A6250B" w:rsidTr="000F52A8">
        <w:trPr>
          <w:trHeight w:val="55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Pr="002A0FF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0F52A8">
        <w:trPr>
          <w:trHeight w:val="55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71C5" w:rsidRPr="002A0FFB" w:rsidRDefault="002071C5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421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Pr="002A0FF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0F52A8">
        <w:trPr>
          <w:trHeight w:val="543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71C5" w:rsidRPr="002A0FFB" w:rsidRDefault="002071C5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0F52A8">
        <w:trPr>
          <w:trHeight w:val="437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71C5" w:rsidRPr="002A0FFB" w:rsidRDefault="002071C5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6250B" w:rsidTr="000F52A8">
        <w:trPr>
          <w:trHeight w:val="473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50B" w:rsidRPr="002A0FFB" w:rsidRDefault="00A6250B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0F52A8">
        <w:trPr>
          <w:trHeight w:val="537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09FE" w:rsidRPr="002A0FFB" w:rsidRDefault="005E09FE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0F52A8">
        <w:trPr>
          <w:trHeight w:val="545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071C5" w:rsidRPr="002A0FFB" w:rsidRDefault="002071C5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0F52A8">
        <w:trPr>
          <w:trHeight w:val="553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09FE" w:rsidRPr="002A0FFB" w:rsidRDefault="005E09FE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E09FE" w:rsidTr="000F52A8">
        <w:trPr>
          <w:trHeight w:val="575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E09FE" w:rsidRPr="002A0FFB" w:rsidRDefault="005E09FE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2071C5" w:rsidTr="005D0A08">
        <w:trPr>
          <w:trHeight w:val="487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D0A08" w:rsidRDefault="005D0A08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D0A08" w:rsidTr="00AF560D">
        <w:trPr>
          <w:trHeight w:val="472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F560D" w:rsidRDefault="00AF560D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A3083" w:rsidTr="000F52A8">
        <w:trPr>
          <w:trHeight w:val="555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A3083" w:rsidRDefault="007A3083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A3083" w:rsidTr="000F52A8">
        <w:trPr>
          <w:trHeight w:val="442"/>
        </w:trPr>
        <w:tc>
          <w:tcPr>
            <w:tcW w:w="9356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A3083" w:rsidRDefault="007A3083" w:rsidP="009D2A32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E49EE" w:rsidTr="00F67B42">
        <w:trPr>
          <w:trHeight w:val="1749"/>
        </w:trPr>
        <w:tc>
          <w:tcPr>
            <w:tcW w:w="93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9EE" w:rsidRPr="002071C5" w:rsidRDefault="009D2A32" w:rsidP="009D2A32">
            <w:pPr>
              <w:suppressAutoHyphens/>
              <w:wordWrap w:val="0"/>
              <w:autoSpaceDE w:val="0"/>
              <w:autoSpaceDN w:val="0"/>
              <w:spacing w:line="276" w:lineRule="auto"/>
              <w:ind w:firstLineChars="100" w:firstLine="24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添付書類</w:t>
            </w:r>
          </w:p>
        </w:tc>
      </w:tr>
    </w:tbl>
    <w:p w:rsidR="004518E3" w:rsidRPr="004518E3" w:rsidRDefault="004518E3" w:rsidP="007A3083">
      <w:pPr>
        <w:suppressAutoHyphens/>
        <w:wordWrap w:val="0"/>
        <w:autoSpaceDE w:val="0"/>
        <w:autoSpaceDN w:val="0"/>
        <w:spacing w:line="276" w:lineRule="auto"/>
        <w:ind w:leftChars="100" w:left="212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4518E3" w:rsidRPr="004518E3" w:rsidSect="003A4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369" w:bottom="868" w:left="1701" w:header="720" w:footer="720" w:gutter="0"/>
      <w:pgNumType w:start="1"/>
      <w:cols w:space="720"/>
      <w:noEndnote/>
      <w:docGrid w:type="linesAndChars" w:linePitch="25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ED" w:rsidRDefault="00CD38ED">
      <w:r>
        <w:separator/>
      </w:r>
    </w:p>
  </w:endnote>
  <w:endnote w:type="continuationSeparator" w:id="0">
    <w:p w:rsidR="00CD38ED" w:rsidRDefault="00C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ED" w:rsidRDefault="00CD38ED">
      <w:r>
        <w:separator/>
      </w:r>
    </w:p>
  </w:footnote>
  <w:footnote w:type="continuationSeparator" w:id="0">
    <w:p w:rsidR="00CD38ED" w:rsidRDefault="00CD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A8" w:rsidRPr="000F52A8" w:rsidRDefault="000F52A8" w:rsidP="000F52A8">
    <w:pPr>
      <w:pStyle w:val="a5"/>
      <w:wordWrap w:val="0"/>
      <w:jc w:val="right"/>
      <w:rPr>
        <w:sz w:val="24"/>
      </w:rPr>
    </w:pPr>
    <w:r w:rsidRPr="000F52A8">
      <w:rPr>
        <w:rFonts w:hint="eastAsia"/>
        <w:sz w:val="24"/>
      </w:rPr>
      <w:t>申立の趣旨・紛争の要点</w:t>
    </w:r>
    <w:r>
      <w:rPr>
        <w:rFonts w:hint="eastAsia"/>
        <w:sz w:val="24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2B24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FFB"/>
    <w:rsid w:val="000019B8"/>
    <w:rsid w:val="000B216B"/>
    <w:rsid w:val="000F52A8"/>
    <w:rsid w:val="001A6177"/>
    <w:rsid w:val="001C680F"/>
    <w:rsid w:val="002071C5"/>
    <w:rsid w:val="00232B69"/>
    <w:rsid w:val="002A0FFB"/>
    <w:rsid w:val="002B102A"/>
    <w:rsid w:val="002B240E"/>
    <w:rsid w:val="003A43F3"/>
    <w:rsid w:val="0045186F"/>
    <w:rsid w:val="004518E3"/>
    <w:rsid w:val="0059159F"/>
    <w:rsid w:val="005D0A08"/>
    <w:rsid w:val="005E09FE"/>
    <w:rsid w:val="00631657"/>
    <w:rsid w:val="006F7F0A"/>
    <w:rsid w:val="0075709B"/>
    <w:rsid w:val="007A3083"/>
    <w:rsid w:val="008875E9"/>
    <w:rsid w:val="009D2A32"/>
    <w:rsid w:val="009D5D38"/>
    <w:rsid w:val="00A161D3"/>
    <w:rsid w:val="00A6250B"/>
    <w:rsid w:val="00A75BFC"/>
    <w:rsid w:val="00AF560D"/>
    <w:rsid w:val="00C62A1C"/>
    <w:rsid w:val="00CD38ED"/>
    <w:rsid w:val="00CE49EE"/>
    <w:rsid w:val="00D236CA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1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71C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0F5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52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5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2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2021-11-17T06:39:00Z</dcterms:created>
  <dcterms:modified xsi:type="dcterms:W3CDTF">2021-11-17T06:40:00Z</dcterms:modified>
</cp:coreProperties>
</file>