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7"/>
      </w:tblGrid>
      <w:tr w:rsidR="00A6250B" w:rsidTr="00A17CC1">
        <w:trPr>
          <w:trHeight w:val="547"/>
        </w:trPr>
        <w:tc>
          <w:tcPr>
            <w:tcW w:w="92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6250B" w:rsidRDefault="00A6250B" w:rsidP="00703A3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2A0FF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703A3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03A3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申　立　て　の　趣　旨</w:t>
            </w:r>
          </w:p>
        </w:tc>
      </w:tr>
      <w:tr w:rsidR="00A6250B" w:rsidTr="00A17CC1">
        <w:trPr>
          <w:trHeight w:val="1056"/>
        </w:trPr>
        <w:tc>
          <w:tcPr>
            <w:tcW w:w="92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03A3B" w:rsidRDefault="00703A3B" w:rsidP="00703A3B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 w:val="12"/>
                <w:szCs w:val="21"/>
              </w:rPr>
            </w:pPr>
          </w:p>
          <w:p w:rsidR="00A6250B" w:rsidRPr="0059159F" w:rsidRDefault="00703A3B" w:rsidP="00703A3B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03A3B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相手方は</w:t>
            </w:r>
            <w:r w:rsidR="001D5737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、</w:t>
            </w:r>
            <w:r w:rsidRPr="00703A3B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申立人に対し</w:t>
            </w:r>
            <w:r w:rsidR="001D5737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、</w:t>
            </w:r>
            <w:r w:rsidRPr="00703A3B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金　　　　　　　　　　　円</w:t>
            </w:r>
            <w:r w:rsidR="00967FEF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を</w:t>
            </w:r>
            <w:r w:rsidRPr="00703A3B">
              <w:rPr>
                <w:rFonts w:ascii="ＭＳ 明朝" w:hAnsi="Times New Roman" w:hint="eastAsia"/>
                <w:color w:val="000000"/>
                <w:kern w:val="0"/>
                <w:sz w:val="28"/>
                <w:szCs w:val="21"/>
              </w:rPr>
              <w:t>支払うこと</w:t>
            </w:r>
          </w:p>
        </w:tc>
      </w:tr>
      <w:tr w:rsidR="00A6250B" w:rsidTr="00A17CC1">
        <w:trPr>
          <w:trHeight w:val="525"/>
        </w:trPr>
        <w:tc>
          <w:tcPr>
            <w:tcW w:w="92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6250B" w:rsidRPr="00CE49EE" w:rsidRDefault="00703A3B" w:rsidP="00703A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A0FF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紛</w:t>
            </w:r>
            <w:r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 xml:space="preserve">　</w:t>
            </w:r>
            <w:r w:rsidRPr="002A0FF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争</w:t>
            </w:r>
            <w:r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 xml:space="preserve">　</w:t>
            </w:r>
            <w:r w:rsidRPr="002A0FF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の</w:t>
            </w:r>
            <w:r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 xml:space="preserve">　</w:t>
            </w:r>
            <w:r w:rsidRPr="002A0FF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要</w:t>
            </w:r>
            <w:r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 xml:space="preserve">　</w:t>
            </w:r>
            <w:r w:rsidRPr="002A0FFB">
              <w:rPr>
                <w:rFonts w:ascii="ＭＳ 明朝" w:hAnsi="Times New Roman" w:cs="ＭＳ 明朝" w:hint="eastAsia"/>
                <w:color w:val="000000"/>
                <w:w w:val="200"/>
                <w:kern w:val="0"/>
                <w:szCs w:val="21"/>
              </w:rPr>
              <w:t>点</w:t>
            </w:r>
          </w:p>
        </w:tc>
      </w:tr>
      <w:tr w:rsidR="00A6250B" w:rsidTr="00A17CC1">
        <w:trPr>
          <w:trHeight w:val="420"/>
        </w:trPr>
        <w:tc>
          <w:tcPr>
            <w:tcW w:w="9247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6250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A17CC1">
        <w:trPr>
          <w:trHeight w:val="43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6250B" w:rsidRPr="002A0FFB" w:rsidRDefault="00A6250B" w:rsidP="00CE49EE">
            <w:pPr>
              <w:suppressAutoHyphens/>
              <w:wordWrap w:val="0"/>
              <w:autoSpaceDE w:val="0"/>
              <w:autoSpaceDN w:val="0"/>
              <w:ind w:rightChars="83" w:right="17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A17CC1">
        <w:trPr>
          <w:trHeight w:val="46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A17CC1">
        <w:trPr>
          <w:trHeight w:val="480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A17CC1">
        <w:trPr>
          <w:trHeight w:val="11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71C5" w:rsidRPr="002A0FFB" w:rsidRDefault="002071C5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A17CC1">
        <w:trPr>
          <w:trHeight w:val="330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A17CC1">
        <w:trPr>
          <w:trHeight w:val="19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71C5" w:rsidRPr="002A0FFB" w:rsidRDefault="002071C5" w:rsidP="002071C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A17CC1">
        <w:trPr>
          <w:trHeight w:val="31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71C5" w:rsidRPr="002A0FFB" w:rsidRDefault="002071C5" w:rsidP="002071C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C2201C">
        <w:trPr>
          <w:trHeight w:val="510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201C" w:rsidRPr="002A0FFB" w:rsidRDefault="00C2201C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2201C" w:rsidTr="00C2201C">
        <w:trPr>
          <w:trHeight w:val="49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201C" w:rsidRDefault="00C2201C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2201C" w:rsidTr="00C2201C">
        <w:trPr>
          <w:trHeight w:val="49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201C" w:rsidRDefault="00C2201C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C2201C">
        <w:trPr>
          <w:trHeight w:val="472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201C" w:rsidRPr="002A0FFB" w:rsidRDefault="00C2201C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2201C" w:rsidTr="00A17CC1">
        <w:trPr>
          <w:trHeight w:val="52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201C" w:rsidRDefault="00C2201C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A17CC1">
        <w:trPr>
          <w:trHeight w:val="1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71C5" w:rsidRPr="002A0FFB" w:rsidRDefault="002071C5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A17CC1">
        <w:trPr>
          <w:trHeight w:val="525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A17CC1">
        <w:trPr>
          <w:trHeight w:val="540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A17CC1">
        <w:trPr>
          <w:trHeight w:val="540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A6177" w:rsidTr="00A17CC1">
        <w:trPr>
          <w:trHeight w:val="543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71C5" w:rsidRDefault="002071C5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A17CC1">
        <w:trPr>
          <w:trHeight w:val="567"/>
        </w:trPr>
        <w:tc>
          <w:tcPr>
            <w:tcW w:w="9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1C5" w:rsidRDefault="002071C5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E49EE" w:rsidTr="00A17CC1">
        <w:trPr>
          <w:trHeight w:val="1543"/>
        </w:trPr>
        <w:tc>
          <w:tcPr>
            <w:tcW w:w="9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EE" w:rsidRPr="002071C5" w:rsidRDefault="002071C5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071C5">
              <w:rPr>
                <w:rFonts w:ascii="ＭＳ 明朝" w:hAnsi="Times New Roman" w:hint="eastAsia"/>
                <w:color w:val="000000"/>
                <w:kern w:val="0"/>
                <w:sz w:val="24"/>
              </w:rPr>
              <w:t>添付書類</w:t>
            </w:r>
          </w:p>
        </w:tc>
      </w:tr>
    </w:tbl>
    <w:p w:rsidR="00205A94" w:rsidRPr="004518E3" w:rsidRDefault="00205A94" w:rsidP="006211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205A94" w:rsidRPr="004518E3" w:rsidSect="002A0FFB">
      <w:headerReference w:type="default" r:id="rId6"/>
      <w:pgSz w:w="11906" w:h="16838"/>
      <w:pgMar w:top="1468" w:right="366" w:bottom="868" w:left="1680" w:header="720" w:footer="720" w:gutter="0"/>
      <w:pgNumType w:start="1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F3" w:rsidRDefault="003509F3">
      <w:r>
        <w:separator/>
      </w:r>
    </w:p>
  </w:endnote>
  <w:endnote w:type="continuationSeparator" w:id="0">
    <w:p w:rsidR="003509F3" w:rsidRDefault="0035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F3" w:rsidRDefault="003509F3">
      <w:r>
        <w:separator/>
      </w:r>
    </w:p>
  </w:footnote>
  <w:footnote w:type="continuationSeparator" w:id="0">
    <w:p w:rsidR="003509F3" w:rsidRDefault="0035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C1" w:rsidRPr="00A17CC1" w:rsidRDefault="00A17CC1" w:rsidP="00A17CC1">
    <w:pPr>
      <w:pStyle w:val="a5"/>
      <w:wordWrap w:val="0"/>
      <w:jc w:val="right"/>
      <w:rPr>
        <w:sz w:val="24"/>
      </w:rPr>
    </w:pPr>
    <w:r w:rsidRPr="00A17CC1">
      <w:rPr>
        <w:rFonts w:hint="eastAsia"/>
        <w:sz w:val="24"/>
      </w:rPr>
      <w:t>申立の趣旨・紛争の要点（金銭請求）</w:t>
    </w:r>
    <w:r>
      <w:rPr>
        <w:rFonts w:hint="eastAsia"/>
        <w:sz w:val="2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B"/>
    <w:rsid w:val="001A46C0"/>
    <w:rsid w:val="001A6177"/>
    <w:rsid w:val="001C680F"/>
    <w:rsid w:val="001D5737"/>
    <w:rsid w:val="00205A94"/>
    <w:rsid w:val="002071C5"/>
    <w:rsid w:val="00232B69"/>
    <w:rsid w:val="002A0FFB"/>
    <w:rsid w:val="002B102A"/>
    <w:rsid w:val="003509F3"/>
    <w:rsid w:val="00430D52"/>
    <w:rsid w:val="004518E3"/>
    <w:rsid w:val="00581611"/>
    <w:rsid w:val="0059159F"/>
    <w:rsid w:val="005E09FE"/>
    <w:rsid w:val="0062112C"/>
    <w:rsid w:val="00631657"/>
    <w:rsid w:val="00660EA0"/>
    <w:rsid w:val="006F7F0A"/>
    <w:rsid w:val="00703A3B"/>
    <w:rsid w:val="008875E9"/>
    <w:rsid w:val="00967FEF"/>
    <w:rsid w:val="009D5D38"/>
    <w:rsid w:val="00A161D3"/>
    <w:rsid w:val="00A17CC1"/>
    <w:rsid w:val="00A6250B"/>
    <w:rsid w:val="00C2201C"/>
    <w:rsid w:val="00C62782"/>
    <w:rsid w:val="00CB7C43"/>
    <w:rsid w:val="00CE49EE"/>
    <w:rsid w:val="00D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71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703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3A3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03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3A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2021-11-17T06:41:00Z</dcterms:created>
  <dcterms:modified xsi:type="dcterms:W3CDTF">2022-02-09T04:06:00Z</dcterms:modified>
</cp:coreProperties>
</file>