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88" w:rsidRDefault="00486616" w:rsidP="00B67888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486616">
        <w:rPr>
          <w:rFonts w:ascii="ＭＳ 明朝" w:eastAsia="ＭＳ 明朝" w:hAnsi="ＭＳ 明朝"/>
          <w:sz w:val="24"/>
          <w:szCs w:val="24"/>
        </w:rPr>
        <w:t>訴</w:t>
      </w:r>
      <w:r w:rsidR="00B67888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486616">
        <w:rPr>
          <w:rFonts w:ascii="ＭＳ 明朝" w:eastAsia="ＭＳ 明朝" w:hAnsi="ＭＳ 明朝"/>
          <w:sz w:val="24"/>
          <w:szCs w:val="24"/>
        </w:rPr>
        <w:t>状</w:t>
      </w:r>
    </w:p>
    <w:p w:rsidR="00B67888" w:rsidRDefault="00B67888" w:rsidP="00B6788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67888" w:rsidRDefault="00B67888" w:rsidP="00B6788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486616" w:rsidRPr="00486616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86616" w:rsidRPr="00486616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86616" w:rsidRPr="00486616">
        <w:rPr>
          <w:rFonts w:ascii="ＭＳ 明朝" w:eastAsia="ＭＳ 明朝" w:hAnsi="ＭＳ 明朝"/>
          <w:sz w:val="24"/>
          <w:szCs w:val="24"/>
        </w:rPr>
        <w:t>日</w:t>
      </w:r>
    </w:p>
    <w:p w:rsidR="00B67888" w:rsidRDefault="00B67888" w:rsidP="00B6788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67888" w:rsidRDefault="00486616">
      <w:pPr>
        <w:rPr>
          <w:rFonts w:ascii="ＭＳ 明朝" w:eastAsia="ＭＳ 明朝" w:hAnsi="ＭＳ 明朝"/>
          <w:sz w:val="24"/>
          <w:szCs w:val="24"/>
        </w:rPr>
      </w:pPr>
      <w:r w:rsidRPr="00486616">
        <w:rPr>
          <w:rFonts w:ascii="ＭＳ 明朝" w:eastAsia="ＭＳ 明朝" w:hAnsi="ＭＳ 明朝"/>
          <w:sz w:val="24"/>
          <w:szCs w:val="24"/>
        </w:rPr>
        <w:t>札幌地方裁判所民事部</w:t>
      </w:r>
      <w:r w:rsidR="00B678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86616">
        <w:rPr>
          <w:rFonts w:ascii="ＭＳ 明朝" w:eastAsia="ＭＳ 明朝" w:hAnsi="ＭＳ 明朝"/>
          <w:sz w:val="24"/>
          <w:szCs w:val="24"/>
        </w:rPr>
        <w:t>御中</w:t>
      </w:r>
    </w:p>
    <w:p w:rsidR="00B67888" w:rsidRDefault="00B6788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486616" w:rsidRPr="00486616">
        <w:rPr>
          <w:rFonts w:ascii="ＭＳ 明朝" w:eastAsia="ＭＳ 明朝" w:hAnsi="ＭＳ 明朝"/>
          <w:sz w:val="24"/>
          <w:szCs w:val="24"/>
        </w:rPr>
        <w:t>原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86616" w:rsidRPr="00486616">
        <w:rPr>
          <w:rFonts w:ascii="ＭＳ 明朝" w:eastAsia="ＭＳ 明朝" w:hAnsi="ＭＳ 明朝"/>
          <w:sz w:val="24"/>
          <w:szCs w:val="24"/>
        </w:rPr>
        <w:t>告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486616" w:rsidRPr="00486616">
        <w:rPr>
          <w:rFonts w:ascii="ＭＳ 明朝" w:eastAsia="ＭＳ 明朝" w:hAnsi="ＭＳ 明朝"/>
          <w:sz w:val="24"/>
          <w:szCs w:val="24"/>
        </w:rPr>
        <w:t>印</w:t>
      </w:r>
    </w:p>
    <w:p w:rsidR="00B67888" w:rsidRDefault="00B67888">
      <w:pPr>
        <w:rPr>
          <w:rFonts w:ascii="ＭＳ 明朝" w:eastAsia="ＭＳ 明朝" w:hAnsi="ＭＳ 明朝"/>
          <w:sz w:val="24"/>
          <w:szCs w:val="24"/>
        </w:rPr>
      </w:pPr>
    </w:p>
    <w:p w:rsidR="00B67888" w:rsidRDefault="00486616">
      <w:pPr>
        <w:rPr>
          <w:rFonts w:ascii="ＭＳ 明朝" w:eastAsia="ＭＳ 明朝" w:hAnsi="ＭＳ 明朝"/>
          <w:sz w:val="24"/>
          <w:szCs w:val="24"/>
        </w:rPr>
      </w:pPr>
      <w:r w:rsidRPr="00486616">
        <w:rPr>
          <w:rFonts w:ascii="ＭＳ 明朝" w:eastAsia="ＭＳ 明朝" w:hAnsi="ＭＳ 明朝"/>
          <w:sz w:val="24"/>
          <w:szCs w:val="24"/>
        </w:rPr>
        <w:t>〒</w:t>
      </w:r>
      <w:r w:rsidR="00B6788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486616">
        <w:rPr>
          <w:rFonts w:ascii="ＭＳ 明朝" w:eastAsia="ＭＳ 明朝" w:hAnsi="ＭＳ 明朝"/>
          <w:sz w:val="24"/>
          <w:szCs w:val="24"/>
        </w:rPr>
        <w:t>－</w:t>
      </w:r>
    </w:p>
    <w:p w:rsidR="00B67888" w:rsidRDefault="00B67888">
      <w:pPr>
        <w:rPr>
          <w:rFonts w:ascii="ＭＳ 明朝" w:eastAsia="ＭＳ 明朝" w:hAnsi="ＭＳ 明朝"/>
          <w:sz w:val="24"/>
          <w:szCs w:val="24"/>
        </w:rPr>
      </w:pPr>
    </w:p>
    <w:p w:rsidR="00B67888" w:rsidRDefault="00B6788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486616" w:rsidRPr="00486616">
        <w:rPr>
          <w:rFonts w:ascii="ＭＳ 明朝" w:eastAsia="ＭＳ 明朝" w:hAnsi="ＭＳ 明朝"/>
          <w:sz w:val="24"/>
          <w:szCs w:val="24"/>
        </w:rPr>
        <w:t>原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86616" w:rsidRPr="00486616">
        <w:rPr>
          <w:rFonts w:ascii="ＭＳ 明朝" w:eastAsia="ＭＳ 明朝" w:hAnsi="ＭＳ 明朝"/>
          <w:sz w:val="24"/>
          <w:szCs w:val="24"/>
        </w:rPr>
        <w:t>告</w:t>
      </w:r>
    </w:p>
    <w:p w:rsidR="00B67888" w:rsidRDefault="00B67888">
      <w:pPr>
        <w:rPr>
          <w:rFonts w:ascii="ＭＳ 明朝" w:eastAsia="ＭＳ 明朝" w:hAnsi="ＭＳ 明朝"/>
          <w:sz w:val="24"/>
          <w:szCs w:val="24"/>
        </w:rPr>
      </w:pPr>
    </w:p>
    <w:p w:rsidR="00B67888" w:rsidRDefault="00B6788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486616" w:rsidRPr="00486616">
        <w:rPr>
          <w:rFonts w:ascii="ＭＳ 明朝" w:eastAsia="ＭＳ 明朝" w:hAnsi="ＭＳ 明朝"/>
          <w:sz w:val="24"/>
          <w:szCs w:val="24"/>
        </w:rPr>
        <w:t>電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86616" w:rsidRPr="00486616">
        <w:rPr>
          <w:rFonts w:ascii="ＭＳ 明朝" w:eastAsia="ＭＳ 明朝" w:hAnsi="ＭＳ 明朝"/>
          <w:sz w:val="24"/>
          <w:szCs w:val="24"/>
        </w:rPr>
        <w:t>話</w:t>
      </w:r>
    </w:p>
    <w:p w:rsidR="00B67888" w:rsidRDefault="00B6788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486616" w:rsidRPr="00486616">
        <w:rPr>
          <w:rFonts w:ascii="ＭＳ 明朝" w:eastAsia="ＭＳ 明朝" w:hAnsi="ＭＳ 明朝"/>
          <w:sz w:val="24"/>
          <w:szCs w:val="24"/>
        </w:rPr>
        <w:t>ＦＡＸ</w:t>
      </w:r>
    </w:p>
    <w:p w:rsidR="00B67888" w:rsidRDefault="00B67888" w:rsidP="00B67888">
      <w:pPr>
        <w:rPr>
          <w:rFonts w:ascii="ＭＳ 明朝" w:eastAsia="ＭＳ 明朝" w:hAnsi="ＭＳ 明朝"/>
          <w:sz w:val="24"/>
          <w:szCs w:val="24"/>
        </w:rPr>
      </w:pPr>
      <w:r w:rsidRPr="00486616">
        <w:rPr>
          <w:rFonts w:ascii="ＭＳ 明朝" w:eastAsia="ＭＳ 明朝" w:hAnsi="ＭＳ 明朝"/>
          <w:sz w:val="24"/>
          <w:szCs w:val="24"/>
        </w:rPr>
        <w:t>〒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486616">
        <w:rPr>
          <w:rFonts w:ascii="ＭＳ 明朝" w:eastAsia="ＭＳ 明朝" w:hAnsi="ＭＳ 明朝"/>
          <w:sz w:val="24"/>
          <w:szCs w:val="24"/>
        </w:rPr>
        <w:t>－</w:t>
      </w:r>
    </w:p>
    <w:p w:rsidR="00B67888" w:rsidRDefault="00B67888" w:rsidP="00B67888">
      <w:pPr>
        <w:rPr>
          <w:rFonts w:ascii="ＭＳ 明朝" w:eastAsia="ＭＳ 明朝" w:hAnsi="ＭＳ 明朝"/>
          <w:sz w:val="24"/>
          <w:szCs w:val="24"/>
        </w:rPr>
      </w:pPr>
    </w:p>
    <w:p w:rsidR="00B67888" w:rsidRDefault="00B67888" w:rsidP="00B6788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被　告</w:t>
      </w:r>
    </w:p>
    <w:p w:rsidR="00B67888" w:rsidRPr="00B67888" w:rsidRDefault="00B67888">
      <w:pPr>
        <w:rPr>
          <w:rFonts w:ascii="ＭＳ 明朝" w:eastAsia="ＭＳ 明朝" w:hAnsi="ＭＳ 明朝"/>
          <w:sz w:val="24"/>
          <w:szCs w:val="24"/>
        </w:rPr>
      </w:pPr>
    </w:p>
    <w:p w:rsidR="00B67888" w:rsidRDefault="00B6788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486616" w:rsidRPr="00486616">
        <w:rPr>
          <w:rFonts w:ascii="ＭＳ 明朝" w:eastAsia="ＭＳ 明朝" w:hAnsi="ＭＳ 明朝"/>
          <w:sz w:val="24"/>
          <w:szCs w:val="24"/>
        </w:rPr>
        <w:t>請求事件</w:t>
      </w:r>
    </w:p>
    <w:p w:rsidR="00B67888" w:rsidRDefault="00486616">
      <w:pPr>
        <w:rPr>
          <w:rFonts w:ascii="ＭＳ 明朝" w:eastAsia="ＭＳ 明朝" w:hAnsi="ＭＳ 明朝"/>
          <w:sz w:val="24"/>
          <w:szCs w:val="24"/>
        </w:rPr>
      </w:pPr>
      <w:r w:rsidRPr="00486616">
        <w:rPr>
          <w:rFonts w:ascii="ＭＳ 明朝" w:eastAsia="ＭＳ 明朝" w:hAnsi="ＭＳ 明朝"/>
          <w:sz w:val="24"/>
          <w:szCs w:val="24"/>
        </w:rPr>
        <w:t>訴訟物の価額</w:t>
      </w:r>
      <w:r w:rsidR="00B67888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486616">
        <w:rPr>
          <w:rFonts w:ascii="ＭＳ 明朝" w:eastAsia="ＭＳ 明朝" w:hAnsi="ＭＳ 明朝"/>
          <w:sz w:val="24"/>
          <w:szCs w:val="24"/>
        </w:rPr>
        <w:t>円</w:t>
      </w:r>
    </w:p>
    <w:p w:rsidR="00B67888" w:rsidRDefault="00486616">
      <w:pPr>
        <w:rPr>
          <w:rFonts w:ascii="ＭＳ 明朝" w:eastAsia="ＭＳ 明朝" w:hAnsi="ＭＳ 明朝"/>
          <w:sz w:val="24"/>
          <w:szCs w:val="24"/>
        </w:rPr>
      </w:pPr>
      <w:r w:rsidRPr="00486616">
        <w:rPr>
          <w:rFonts w:ascii="ＭＳ 明朝" w:eastAsia="ＭＳ 明朝" w:hAnsi="ＭＳ 明朝"/>
          <w:sz w:val="24"/>
          <w:szCs w:val="24"/>
        </w:rPr>
        <w:t>ちょう用印紙額</w:t>
      </w:r>
      <w:r w:rsidR="00B67888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486616">
        <w:rPr>
          <w:rFonts w:ascii="ＭＳ 明朝" w:eastAsia="ＭＳ 明朝" w:hAnsi="ＭＳ 明朝"/>
          <w:sz w:val="24"/>
          <w:szCs w:val="24"/>
        </w:rPr>
        <w:t>円</w:t>
      </w:r>
    </w:p>
    <w:p w:rsidR="00B67888" w:rsidRDefault="00B67888">
      <w:pPr>
        <w:rPr>
          <w:rFonts w:ascii="ＭＳ 明朝" w:eastAsia="ＭＳ 明朝" w:hAnsi="ＭＳ 明朝"/>
          <w:sz w:val="24"/>
          <w:szCs w:val="24"/>
        </w:rPr>
      </w:pPr>
    </w:p>
    <w:p w:rsidR="00B67888" w:rsidRDefault="00B67888">
      <w:pPr>
        <w:rPr>
          <w:rFonts w:ascii="ＭＳ 明朝" w:eastAsia="ＭＳ 明朝" w:hAnsi="ＭＳ 明朝"/>
          <w:sz w:val="24"/>
          <w:szCs w:val="24"/>
        </w:rPr>
      </w:pPr>
    </w:p>
    <w:p w:rsidR="00B67888" w:rsidRDefault="00B67888">
      <w:pPr>
        <w:rPr>
          <w:rFonts w:ascii="ＭＳ 明朝" w:eastAsia="ＭＳ 明朝" w:hAnsi="ＭＳ 明朝"/>
          <w:sz w:val="24"/>
          <w:szCs w:val="24"/>
        </w:rPr>
      </w:pPr>
    </w:p>
    <w:p w:rsidR="00B67888" w:rsidRDefault="00B67888">
      <w:pPr>
        <w:rPr>
          <w:rFonts w:ascii="ＭＳ 明朝" w:eastAsia="ＭＳ 明朝" w:hAnsi="ＭＳ 明朝"/>
          <w:sz w:val="24"/>
          <w:szCs w:val="24"/>
        </w:rPr>
      </w:pPr>
    </w:p>
    <w:p w:rsidR="00B67888" w:rsidRDefault="00B67888">
      <w:pPr>
        <w:rPr>
          <w:rFonts w:ascii="ＭＳ 明朝" w:eastAsia="ＭＳ 明朝" w:hAnsi="ＭＳ 明朝"/>
          <w:sz w:val="24"/>
          <w:szCs w:val="24"/>
        </w:rPr>
      </w:pPr>
    </w:p>
    <w:p w:rsidR="00B67888" w:rsidRDefault="00B67888">
      <w:pPr>
        <w:rPr>
          <w:rFonts w:ascii="ＭＳ 明朝" w:eastAsia="ＭＳ 明朝" w:hAnsi="ＭＳ 明朝"/>
          <w:sz w:val="24"/>
          <w:szCs w:val="24"/>
        </w:rPr>
      </w:pPr>
    </w:p>
    <w:p w:rsidR="00B67888" w:rsidRDefault="00486616">
      <w:pPr>
        <w:rPr>
          <w:rFonts w:ascii="ＭＳ 明朝" w:eastAsia="ＭＳ 明朝" w:hAnsi="ＭＳ 明朝"/>
          <w:sz w:val="24"/>
          <w:szCs w:val="24"/>
        </w:rPr>
      </w:pPr>
      <w:r w:rsidRPr="00486616">
        <w:rPr>
          <w:rFonts w:ascii="ＭＳ 明朝" w:eastAsia="ＭＳ 明朝" w:hAnsi="ＭＳ 明朝"/>
          <w:sz w:val="24"/>
          <w:szCs w:val="24"/>
        </w:rPr>
        <w:t>第１</w:t>
      </w:r>
      <w:r w:rsidR="00B678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86616">
        <w:rPr>
          <w:rFonts w:ascii="ＭＳ 明朝" w:eastAsia="ＭＳ 明朝" w:hAnsi="ＭＳ 明朝"/>
          <w:sz w:val="24"/>
          <w:szCs w:val="24"/>
        </w:rPr>
        <w:t>請求の趣旨</w:t>
      </w:r>
    </w:p>
    <w:p w:rsidR="00B67888" w:rsidRDefault="00B67888">
      <w:pPr>
        <w:rPr>
          <w:rFonts w:ascii="ＭＳ 明朝" w:eastAsia="ＭＳ 明朝" w:hAnsi="ＭＳ 明朝"/>
          <w:sz w:val="24"/>
          <w:szCs w:val="24"/>
        </w:rPr>
      </w:pPr>
    </w:p>
    <w:p w:rsidR="00B67888" w:rsidRDefault="00486616">
      <w:pPr>
        <w:rPr>
          <w:rFonts w:ascii="ＭＳ 明朝" w:eastAsia="ＭＳ 明朝" w:hAnsi="ＭＳ 明朝"/>
          <w:sz w:val="24"/>
          <w:szCs w:val="24"/>
        </w:rPr>
      </w:pPr>
      <w:r w:rsidRPr="00486616">
        <w:rPr>
          <w:rFonts w:ascii="ＭＳ 明朝" w:eastAsia="ＭＳ 明朝" w:hAnsi="ＭＳ 明朝"/>
          <w:sz w:val="24"/>
          <w:szCs w:val="24"/>
        </w:rPr>
        <w:t>第２</w:t>
      </w:r>
      <w:r w:rsidR="00B678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86616">
        <w:rPr>
          <w:rFonts w:ascii="ＭＳ 明朝" w:eastAsia="ＭＳ 明朝" w:hAnsi="ＭＳ 明朝"/>
          <w:sz w:val="24"/>
          <w:szCs w:val="24"/>
        </w:rPr>
        <w:t>請求の原因</w:t>
      </w:r>
    </w:p>
    <w:p w:rsidR="00B67888" w:rsidRDefault="00B67888">
      <w:pPr>
        <w:rPr>
          <w:rFonts w:ascii="ＭＳ 明朝" w:eastAsia="ＭＳ 明朝" w:hAnsi="ＭＳ 明朝"/>
          <w:sz w:val="24"/>
          <w:szCs w:val="24"/>
        </w:rPr>
      </w:pPr>
    </w:p>
    <w:p w:rsidR="00B67888" w:rsidRDefault="00B67888">
      <w:pPr>
        <w:rPr>
          <w:rFonts w:ascii="ＭＳ 明朝" w:eastAsia="ＭＳ 明朝" w:hAnsi="ＭＳ 明朝"/>
          <w:sz w:val="24"/>
          <w:szCs w:val="24"/>
        </w:rPr>
      </w:pPr>
    </w:p>
    <w:p w:rsidR="00B67888" w:rsidRDefault="00B67888">
      <w:pPr>
        <w:rPr>
          <w:rFonts w:ascii="ＭＳ 明朝" w:eastAsia="ＭＳ 明朝" w:hAnsi="ＭＳ 明朝"/>
          <w:sz w:val="24"/>
          <w:szCs w:val="24"/>
        </w:rPr>
      </w:pPr>
    </w:p>
    <w:p w:rsidR="00B67888" w:rsidRDefault="00B67888">
      <w:pPr>
        <w:rPr>
          <w:rFonts w:ascii="ＭＳ 明朝" w:eastAsia="ＭＳ 明朝" w:hAnsi="ＭＳ 明朝"/>
          <w:sz w:val="24"/>
          <w:szCs w:val="24"/>
        </w:rPr>
      </w:pPr>
    </w:p>
    <w:p w:rsidR="00B67888" w:rsidRDefault="00B67888">
      <w:pPr>
        <w:rPr>
          <w:rFonts w:ascii="ＭＳ 明朝" w:eastAsia="ＭＳ 明朝" w:hAnsi="ＭＳ 明朝"/>
          <w:sz w:val="24"/>
          <w:szCs w:val="24"/>
        </w:rPr>
      </w:pPr>
    </w:p>
    <w:p w:rsidR="00B67888" w:rsidRDefault="00B67888">
      <w:pPr>
        <w:rPr>
          <w:rFonts w:ascii="ＭＳ 明朝" w:eastAsia="ＭＳ 明朝" w:hAnsi="ＭＳ 明朝"/>
          <w:sz w:val="24"/>
          <w:szCs w:val="24"/>
        </w:rPr>
      </w:pPr>
    </w:p>
    <w:p w:rsidR="00B67888" w:rsidRDefault="00B67888">
      <w:pPr>
        <w:rPr>
          <w:rFonts w:ascii="ＭＳ 明朝" w:eastAsia="ＭＳ 明朝" w:hAnsi="ＭＳ 明朝"/>
          <w:sz w:val="24"/>
          <w:szCs w:val="24"/>
        </w:rPr>
      </w:pPr>
    </w:p>
    <w:p w:rsidR="00B67888" w:rsidRDefault="00B67888">
      <w:pPr>
        <w:rPr>
          <w:rFonts w:ascii="ＭＳ 明朝" w:eastAsia="ＭＳ 明朝" w:hAnsi="ＭＳ 明朝"/>
          <w:sz w:val="24"/>
          <w:szCs w:val="24"/>
        </w:rPr>
      </w:pPr>
    </w:p>
    <w:p w:rsidR="00B67888" w:rsidRDefault="00B67888">
      <w:pPr>
        <w:rPr>
          <w:rFonts w:ascii="ＭＳ 明朝" w:eastAsia="ＭＳ 明朝" w:hAnsi="ＭＳ 明朝"/>
          <w:sz w:val="24"/>
          <w:szCs w:val="24"/>
        </w:rPr>
      </w:pPr>
    </w:p>
    <w:p w:rsidR="00B67888" w:rsidRDefault="00B67888">
      <w:pPr>
        <w:rPr>
          <w:rFonts w:ascii="ＭＳ 明朝" w:eastAsia="ＭＳ 明朝" w:hAnsi="ＭＳ 明朝"/>
          <w:sz w:val="24"/>
          <w:szCs w:val="24"/>
        </w:rPr>
      </w:pPr>
    </w:p>
    <w:p w:rsidR="00B67888" w:rsidRDefault="00B67888">
      <w:pPr>
        <w:rPr>
          <w:rFonts w:ascii="ＭＳ 明朝" w:eastAsia="ＭＳ 明朝" w:hAnsi="ＭＳ 明朝"/>
          <w:sz w:val="24"/>
          <w:szCs w:val="24"/>
        </w:rPr>
      </w:pPr>
    </w:p>
    <w:p w:rsidR="00B67888" w:rsidRDefault="00B67888">
      <w:pPr>
        <w:rPr>
          <w:rFonts w:ascii="ＭＳ 明朝" w:eastAsia="ＭＳ 明朝" w:hAnsi="ＭＳ 明朝"/>
          <w:sz w:val="24"/>
          <w:szCs w:val="24"/>
        </w:rPr>
      </w:pPr>
    </w:p>
    <w:p w:rsidR="00B67888" w:rsidRDefault="00B67888">
      <w:pPr>
        <w:rPr>
          <w:rFonts w:ascii="ＭＳ 明朝" w:eastAsia="ＭＳ 明朝" w:hAnsi="ＭＳ 明朝"/>
          <w:sz w:val="24"/>
          <w:szCs w:val="24"/>
        </w:rPr>
      </w:pPr>
    </w:p>
    <w:p w:rsidR="00B67888" w:rsidRDefault="00B67888">
      <w:pPr>
        <w:rPr>
          <w:rFonts w:ascii="ＭＳ 明朝" w:eastAsia="ＭＳ 明朝" w:hAnsi="ＭＳ 明朝"/>
          <w:sz w:val="24"/>
          <w:szCs w:val="24"/>
        </w:rPr>
      </w:pPr>
    </w:p>
    <w:p w:rsidR="00B67888" w:rsidRDefault="00B67888">
      <w:pPr>
        <w:rPr>
          <w:rFonts w:ascii="ＭＳ 明朝" w:eastAsia="ＭＳ 明朝" w:hAnsi="ＭＳ 明朝"/>
          <w:sz w:val="24"/>
          <w:szCs w:val="24"/>
        </w:rPr>
      </w:pPr>
    </w:p>
    <w:p w:rsidR="00B67888" w:rsidRDefault="00B67888">
      <w:pPr>
        <w:rPr>
          <w:rFonts w:ascii="ＭＳ 明朝" w:eastAsia="ＭＳ 明朝" w:hAnsi="ＭＳ 明朝"/>
          <w:sz w:val="24"/>
          <w:szCs w:val="24"/>
        </w:rPr>
      </w:pPr>
    </w:p>
    <w:p w:rsidR="00B67888" w:rsidRDefault="00486616" w:rsidP="00B67888">
      <w:pPr>
        <w:jc w:val="center"/>
        <w:rPr>
          <w:rFonts w:ascii="ＭＳ 明朝" w:eastAsia="ＭＳ 明朝" w:hAnsi="ＭＳ 明朝"/>
          <w:sz w:val="24"/>
          <w:szCs w:val="24"/>
        </w:rPr>
      </w:pPr>
      <w:r w:rsidRPr="00486616">
        <w:rPr>
          <w:rFonts w:ascii="ＭＳ 明朝" w:eastAsia="ＭＳ 明朝" w:hAnsi="ＭＳ 明朝"/>
          <w:sz w:val="24"/>
          <w:szCs w:val="24"/>
        </w:rPr>
        <w:t>証拠方法</w:t>
      </w:r>
    </w:p>
    <w:p w:rsidR="00B67888" w:rsidRDefault="00B67888" w:rsidP="00B6788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67888" w:rsidRDefault="00B67888" w:rsidP="00B6788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67888" w:rsidRDefault="00B67888">
      <w:pPr>
        <w:rPr>
          <w:rFonts w:ascii="ＭＳ 明朝" w:eastAsia="ＭＳ 明朝" w:hAnsi="ＭＳ 明朝"/>
          <w:sz w:val="24"/>
          <w:szCs w:val="24"/>
        </w:rPr>
      </w:pPr>
    </w:p>
    <w:p w:rsidR="0098422D" w:rsidRPr="00486616" w:rsidRDefault="00486616" w:rsidP="00B67888">
      <w:pPr>
        <w:jc w:val="center"/>
        <w:rPr>
          <w:rFonts w:ascii="ＭＳ 明朝" w:eastAsia="ＭＳ 明朝" w:hAnsi="ＭＳ 明朝"/>
          <w:sz w:val="24"/>
          <w:szCs w:val="24"/>
        </w:rPr>
      </w:pPr>
      <w:r w:rsidRPr="00486616">
        <w:rPr>
          <w:rFonts w:ascii="ＭＳ 明朝" w:eastAsia="ＭＳ 明朝" w:hAnsi="ＭＳ 明朝"/>
          <w:sz w:val="24"/>
          <w:szCs w:val="24"/>
        </w:rPr>
        <w:t>附属書類</w:t>
      </w:r>
    </w:p>
    <w:sectPr w:rsidR="0098422D" w:rsidRPr="00486616" w:rsidSect="009507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AEF" w:rsidRDefault="00D50AEF" w:rsidP="00880214">
      <w:r>
        <w:separator/>
      </w:r>
    </w:p>
  </w:endnote>
  <w:endnote w:type="continuationSeparator" w:id="0">
    <w:p w:rsidR="00D50AEF" w:rsidRDefault="00D50AEF" w:rsidP="0088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C6B" w:rsidRDefault="00A96C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398025"/>
      <w:docPartObj>
        <w:docPartGallery w:val="Page Numbers (Bottom of Page)"/>
        <w:docPartUnique/>
      </w:docPartObj>
    </w:sdtPr>
    <w:sdtEndPr/>
    <w:sdtContent>
      <w:p w:rsidR="008931EE" w:rsidRDefault="008931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C6B" w:rsidRPr="00A96C6B">
          <w:rPr>
            <w:noProof/>
            <w:lang w:val="ja-JP"/>
          </w:rPr>
          <w:t>1</w:t>
        </w:r>
        <w:r>
          <w:fldChar w:fldCharType="end"/>
        </w:r>
      </w:p>
    </w:sdtContent>
  </w:sdt>
  <w:p w:rsidR="008931EE" w:rsidRDefault="008931E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C6B" w:rsidRDefault="00A96C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AEF" w:rsidRDefault="00D50AEF" w:rsidP="00880214">
      <w:r>
        <w:separator/>
      </w:r>
    </w:p>
  </w:footnote>
  <w:footnote w:type="continuationSeparator" w:id="0">
    <w:p w:rsidR="00D50AEF" w:rsidRDefault="00D50AEF" w:rsidP="0088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C6B" w:rsidRDefault="00A96C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C6B" w:rsidRDefault="00A96C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C6B" w:rsidRDefault="00A96C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16"/>
    <w:rsid w:val="00486616"/>
    <w:rsid w:val="00880214"/>
    <w:rsid w:val="008931EE"/>
    <w:rsid w:val="0095078B"/>
    <w:rsid w:val="0098422D"/>
    <w:rsid w:val="00A96C6B"/>
    <w:rsid w:val="00AF0290"/>
    <w:rsid w:val="00B67888"/>
    <w:rsid w:val="00BD28CE"/>
    <w:rsid w:val="00D50AEF"/>
    <w:rsid w:val="00DE6BF7"/>
    <w:rsid w:val="00F7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214"/>
  </w:style>
  <w:style w:type="paragraph" w:styleId="a5">
    <w:name w:val="footer"/>
    <w:basedOn w:val="a"/>
    <w:link w:val="a6"/>
    <w:uiPriority w:val="99"/>
    <w:unhideWhenUsed/>
    <w:rsid w:val="00880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220</Characters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2022-05-30T04:17:00Z</dcterms:created>
  <dcterms:modified xsi:type="dcterms:W3CDTF">2022-05-30T04:17:00Z</dcterms:modified>
</cp:coreProperties>
</file>