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88" w:rsidRDefault="00486616" w:rsidP="00B67888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86616">
        <w:rPr>
          <w:rFonts w:ascii="ＭＳ 明朝" w:eastAsia="ＭＳ 明朝" w:hAnsi="ＭＳ 明朝"/>
          <w:sz w:val="24"/>
          <w:szCs w:val="24"/>
        </w:rPr>
        <w:t>訴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486616">
        <w:rPr>
          <w:rFonts w:ascii="ＭＳ 明朝" w:eastAsia="ＭＳ 明朝" w:hAnsi="ＭＳ 明朝"/>
          <w:sz w:val="24"/>
          <w:szCs w:val="24"/>
        </w:rPr>
        <w:t>状</w:t>
      </w:r>
    </w:p>
    <w:p w:rsidR="00B67888" w:rsidRDefault="00B67888" w:rsidP="00B6788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67888" w:rsidRDefault="001177DA" w:rsidP="00B6788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</w:t>
      </w:r>
      <w:r w:rsidR="00486616" w:rsidRPr="00486616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486616" w:rsidRPr="00486616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486616" w:rsidRPr="00486616">
        <w:rPr>
          <w:rFonts w:ascii="ＭＳ 明朝" w:eastAsia="ＭＳ 明朝" w:hAnsi="ＭＳ 明朝"/>
          <w:sz w:val="24"/>
          <w:szCs w:val="24"/>
        </w:rPr>
        <w:t>日</w:t>
      </w:r>
    </w:p>
    <w:p w:rsidR="00B67888" w:rsidRDefault="00B67888" w:rsidP="00B6788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67888" w:rsidRDefault="001177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="00486616" w:rsidRPr="00486616">
        <w:rPr>
          <w:rFonts w:ascii="ＭＳ 明朝" w:eastAsia="ＭＳ 明朝" w:hAnsi="ＭＳ 明朝"/>
          <w:sz w:val="24"/>
          <w:szCs w:val="24"/>
        </w:rPr>
        <w:t>地方裁判所民事部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16" w:rsidRPr="00486616">
        <w:rPr>
          <w:rFonts w:ascii="ＭＳ 明朝" w:eastAsia="ＭＳ 明朝" w:hAnsi="ＭＳ 明朝"/>
          <w:sz w:val="24"/>
          <w:szCs w:val="24"/>
        </w:rPr>
        <w:t>御中</w:t>
      </w:r>
    </w:p>
    <w:p w:rsidR="001177DA" w:rsidRDefault="001177DA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原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16" w:rsidRPr="00486616">
        <w:rPr>
          <w:rFonts w:ascii="ＭＳ 明朝" w:eastAsia="ＭＳ 明朝" w:hAnsi="ＭＳ 明朝"/>
          <w:sz w:val="24"/>
          <w:szCs w:val="24"/>
        </w:rPr>
        <w:t>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印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〒</w:t>
      </w:r>
      <w:r w:rsidR="001177DA">
        <w:rPr>
          <w:rFonts w:ascii="ＭＳ 明朝" w:eastAsia="ＭＳ 明朝" w:hAnsi="ＭＳ 明朝" w:hint="eastAsia"/>
          <w:sz w:val="24"/>
          <w:szCs w:val="24"/>
        </w:rPr>
        <w:t>○○○</w:t>
      </w:r>
      <w:r w:rsidRPr="00486616">
        <w:rPr>
          <w:rFonts w:ascii="ＭＳ 明朝" w:eastAsia="ＭＳ 明朝" w:hAnsi="ＭＳ 明朝"/>
          <w:sz w:val="24"/>
          <w:szCs w:val="24"/>
        </w:rPr>
        <w:t>－</w:t>
      </w:r>
      <w:r w:rsidR="001177DA">
        <w:rPr>
          <w:rFonts w:ascii="ＭＳ 明朝" w:eastAsia="ＭＳ 明朝" w:hAnsi="ＭＳ 明朝" w:hint="eastAsia"/>
          <w:sz w:val="24"/>
          <w:szCs w:val="24"/>
        </w:rPr>
        <w:t>○○○○</w:t>
      </w:r>
    </w:p>
    <w:p w:rsidR="00B67888" w:rsidRDefault="001177DA">
      <w:pPr>
        <w:rPr>
          <w:rFonts w:ascii="ＭＳ 明朝" w:eastAsia="ＭＳ 明朝" w:hAnsi="ＭＳ 明朝"/>
          <w:sz w:val="24"/>
          <w:szCs w:val="24"/>
        </w:rPr>
      </w:pPr>
      <w:r w:rsidRPr="00CE7224">
        <w:rPr>
          <w:rFonts w:ascii="ＭＳ 明朝" w:eastAsia="ＭＳ 明朝" w:hAnsi="ＭＳ 明朝"/>
          <w:sz w:val="24"/>
          <w:szCs w:val="24"/>
        </w:rPr>
        <w:t>東京都△△区□□○丁目○○番○号</w:t>
      </w:r>
      <w:r>
        <w:rPr>
          <w:rFonts w:ascii="ＭＳ 明朝" w:eastAsia="ＭＳ 明朝" w:hAnsi="ＭＳ 明朝" w:hint="eastAsia"/>
          <w:sz w:val="24"/>
          <w:szCs w:val="24"/>
        </w:rPr>
        <w:t>（送達場所）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原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16" w:rsidRPr="00486616">
        <w:rPr>
          <w:rFonts w:ascii="ＭＳ 明朝" w:eastAsia="ＭＳ 明朝" w:hAnsi="ＭＳ 明朝"/>
          <w:sz w:val="24"/>
          <w:szCs w:val="24"/>
        </w:rPr>
        <w:t>告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77DA" w:rsidRPr="00CE7224">
        <w:rPr>
          <w:rFonts w:ascii="ＭＳ 明朝" w:eastAsia="ＭＳ 明朝" w:hAnsi="ＭＳ 明朝"/>
          <w:sz w:val="24"/>
          <w:szCs w:val="24"/>
        </w:rPr>
        <w:t>甲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77DA" w:rsidRPr="00CE7224">
        <w:rPr>
          <w:rFonts w:ascii="ＭＳ 明朝" w:eastAsia="ＭＳ 明朝" w:hAnsi="ＭＳ 明朝"/>
          <w:sz w:val="24"/>
          <w:szCs w:val="24"/>
        </w:rPr>
        <w:t>山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77DA" w:rsidRPr="00CE7224">
        <w:rPr>
          <w:rFonts w:ascii="ＭＳ 明朝" w:eastAsia="ＭＳ 明朝" w:hAnsi="ＭＳ 明朝"/>
          <w:sz w:val="24"/>
          <w:szCs w:val="24"/>
        </w:rPr>
        <w:t>一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77DA" w:rsidRPr="00CE7224">
        <w:rPr>
          <w:rFonts w:ascii="ＭＳ 明朝" w:eastAsia="ＭＳ 明朝" w:hAnsi="ＭＳ 明朝"/>
          <w:sz w:val="24"/>
          <w:szCs w:val="24"/>
        </w:rPr>
        <w:t>郎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6616" w:rsidRPr="00486616">
        <w:rPr>
          <w:rFonts w:ascii="ＭＳ 明朝" w:eastAsia="ＭＳ 明朝" w:hAnsi="ＭＳ 明朝"/>
          <w:sz w:val="24"/>
          <w:szCs w:val="24"/>
        </w:rPr>
        <w:t>話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77DA" w:rsidRPr="00CE7224">
        <w:rPr>
          <w:rFonts w:ascii="ＭＳ 明朝" w:eastAsia="ＭＳ 明朝" w:hAnsi="ＭＳ 明朝"/>
          <w:sz w:val="24"/>
          <w:szCs w:val="24"/>
        </w:rPr>
        <w:t>０３－○○○○－○○○○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486616" w:rsidRPr="00486616">
        <w:rPr>
          <w:rFonts w:ascii="ＭＳ 明朝" w:eastAsia="ＭＳ 明朝" w:hAnsi="ＭＳ 明朝"/>
          <w:sz w:val="24"/>
          <w:szCs w:val="24"/>
        </w:rPr>
        <w:t>ＦＡＸ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77DA" w:rsidRPr="00CE7224">
        <w:rPr>
          <w:rFonts w:ascii="ＭＳ 明朝" w:eastAsia="ＭＳ 明朝" w:hAnsi="ＭＳ 明朝"/>
          <w:sz w:val="24"/>
          <w:szCs w:val="24"/>
        </w:rPr>
        <w:t>０３－○○○○－○○○○</w:t>
      </w:r>
    </w:p>
    <w:p w:rsidR="00B67888" w:rsidRDefault="00B67888" w:rsidP="00B67888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〒</w:t>
      </w:r>
      <w:r w:rsidR="001177DA" w:rsidRPr="00CE7224">
        <w:rPr>
          <w:rFonts w:ascii="ＭＳ 明朝" w:eastAsia="ＭＳ 明朝" w:hAnsi="ＭＳ 明朝"/>
          <w:sz w:val="24"/>
          <w:szCs w:val="24"/>
        </w:rPr>
        <w:t>○○○－○○○○</w:t>
      </w:r>
    </w:p>
    <w:p w:rsidR="00B67888" w:rsidRDefault="001177DA" w:rsidP="00B67888">
      <w:pPr>
        <w:rPr>
          <w:rFonts w:ascii="ＭＳ 明朝" w:eastAsia="ＭＳ 明朝" w:hAnsi="ＭＳ 明朝"/>
          <w:sz w:val="24"/>
          <w:szCs w:val="24"/>
        </w:rPr>
      </w:pPr>
      <w:r w:rsidRPr="00CE7224">
        <w:rPr>
          <w:rFonts w:ascii="ＭＳ 明朝" w:eastAsia="ＭＳ 明朝" w:hAnsi="ＭＳ 明朝"/>
          <w:sz w:val="24"/>
          <w:szCs w:val="24"/>
        </w:rPr>
        <w:t>東京都△△区□□○丁目○番○－○○○号</w:t>
      </w:r>
    </w:p>
    <w:p w:rsidR="00B67888" w:rsidRDefault="00B67888" w:rsidP="00B678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被　告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77DA" w:rsidRPr="00CE7224">
        <w:rPr>
          <w:rFonts w:ascii="ＭＳ 明朝" w:eastAsia="ＭＳ 明朝" w:hAnsi="ＭＳ 明朝"/>
          <w:sz w:val="24"/>
          <w:szCs w:val="24"/>
        </w:rPr>
        <w:t>乙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77DA" w:rsidRPr="00CE7224">
        <w:rPr>
          <w:rFonts w:ascii="ＭＳ 明朝" w:eastAsia="ＭＳ 明朝" w:hAnsi="ＭＳ 明朝"/>
          <w:sz w:val="24"/>
          <w:szCs w:val="24"/>
        </w:rPr>
        <w:t>川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77DA" w:rsidRPr="00CE7224">
        <w:rPr>
          <w:rFonts w:ascii="ＭＳ 明朝" w:eastAsia="ＭＳ 明朝" w:hAnsi="ＭＳ 明朝"/>
          <w:sz w:val="24"/>
          <w:szCs w:val="24"/>
        </w:rPr>
        <w:t>次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77DA" w:rsidRPr="00CE7224">
        <w:rPr>
          <w:rFonts w:ascii="ＭＳ 明朝" w:eastAsia="ＭＳ 明朝" w:hAnsi="ＭＳ 明朝"/>
          <w:sz w:val="24"/>
          <w:szCs w:val="24"/>
        </w:rPr>
        <w:t>郎</w:t>
      </w:r>
    </w:p>
    <w:p w:rsidR="00B67888" w:rsidRP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1177DA">
      <w:pPr>
        <w:rPr>
          <w:rFonts w:ascii="ＭＳ 明朝" w:eastAsia="ＭＳ 明朝" w:hAnsi="ＭＳ 明朝"/>
          <w:sz w:val="24"/>
          <w:szCs w:val="24"/>
        </w:rPr>
      </w:pPr>
      <w:r w:rsidRPr="00CE7224">
        <w:rPr>
          <w:rFonts w:ascii="ＭＳ 明朝" w:eastAsia="ＭＳ 明朝" w:hAnsi="ＭＳ 明朝"/>
          <w:sz w:val="24"/>
          <w:szCs w:val="24"/>
        </w:rPr>
        <w:t>保証債務</w:t>
      </w:r>
      <w:r w:rsidR="00486616" w:rsidRPr="00486616">
        <w:rPr>
          <w:rFonts w:ascii="ＭＳ 明朝" w:eastAsia="ＭＳ 明朝" w:hAnsi="ＭＳ 明朝"/>
          <w:sz w:val="24"/>
          <w:szCs w:val="24"/>
        </w:rPr>
        <w:t>請求事件</w:t>
      </w: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訴訟物の価額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177DA">
        <w:rPr>
          <w:rFonts w:ascii="ＭＳ 明朝" w:eastAsia="ＭＳ 明朝" w:hAnsi="ＭＳ 明朝" w:hint="eastAsia"/>
          <w:sz w:val="24"/>
          <w:szCs w:val="24"/>
        </w:rPr>
        <w:t xml:space="preserve">　　４７０万円</w:t>
      </w: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ちょう用印紙額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6D35">
        <w:rPr>
          <w:rFonts w:ascii="ＭＳ 明朝" w:eastAsia="ＭＳ 明朝" w:hAnsi="ＭＳ 明朝" w:hint="eastAsia"/>
          <w:sz w:val="24"/>
          <w:szCs w:val="24"/>
        </w:rPr>
        <w:t>２</w:t>
      </w:r>
      <w:r w:rsidR="001177DA">
        <w:rPr>
          <w:rFonts w:ascii="ＭＳ 明朝" w:eastAsia="ＭＳ 明朝" w:hAnsi="ＭＳ 明朝" w:hint="eastAsia"/>
          <w:sz w:val="24"/>
          <w:szCs w:val="24"/>
        </w:rPr>
        <w:t>万</w:t>
      </w:r>
      <w:r w:rsidR="00986D35">
        <w:rPr>
          <w:rFonts w:ascii="ＭＳ 明朝" w:eastAsia="ＭＳ 明朝" w:hAnsi="ＭＳ 明朝" w:hint="eastAsia"/>
          <w:sz w:val="24"/>
          <w:szCs w:val="24"/>
        </w:rPr>
        <w:t>９０</w:t>
      </w:r>
      <w:r w:rsidR="001177DA">
        <w:rPr>
          <w:rFonts w:ascii="ＭＳ 明朝" w:eastAsia="ＭＳ 明朝" w:hAnsi="ＭＳ 明朝" w:hint="eastAsia"/>
          <w:sz w:val="24"/>
          <w:szCs w:val="24"/>
        </w:rPr>
        <w:t>００</w:t>
      </w:r>
      <w:r w:rsidRPr="00486616">
        <w:rPr>
          <w:rFonts w:ascii="ＭＳ 明朝" w:eastAsia="ＭＳ 明朝" w:hAnsi="ＭＳ 明朝"/>
          <w:sz w:val="24"/>
          <w:szCs w:val="24"/>
        </w:rPr>
        <w:t>円</w:t>
      </w: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B67888">
      <w:pPr>
        <w:rPr>
          <w:rFonts w:ascii="ＭＳ 明朝" w:eastAsia="ＭＳ 明朝" w:hAnsi="ＭＳ 明朝"/>
          <w:sz w:val="24"/>
          <w:szCs w:val="24"/>
        </w:rPr>
      </w:pP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第１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6616">
        <w:rPr>
          <w:rFonts w:ascii="ＭＳ 明朝" w:eastAsia="ＭＳ 明朝" w:hAnsi="ＭＳ 明朝"/>
          <w:sz w:val="24"/>
          <w:szCs w:val="24"/>
        </w:rPr>
        <w:t>請求の趣旨</w:t>
      </w:r>
    </w:p>
    <w:p w:rsidR="007775E7" w:rsidRDefault="001177DA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7224">
        <w:rPr>
          <w:rFonts w:ascii="ＭＳ 明朝" w:eastAsia="ＭＳ 明朝" w:hAnsi="ＭＳ 明朝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7224">
        <w:rPr>
          <w:rFonts w:ascii="ＭＳ 明朝" w:eastAsia="ＭＳ 明朝" w:hAnsi="ＭＳ 明朝"/>
          <w:sz w:val="24"/>
          <w:szCs w:val="24"/>
        </w:rPr>
        <w:t>被告は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CE7224">
        <w:rPr>
          <w:rFonts w:ascii="ＭＳ 明朝" w:eastAsia="ＭＳ 明朝" w:hAnsi="ＭＳ 明朝"/>
          <w:sz w:val="24"/>
          <w:szCs w:val="24"/>
        </w:rPr>
        <w:t>原告に対し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CE7224">
        <w:rPr>
          <w:rFonts w:ascii="ＭＳ 明朝" w:eastAsia="ＭＳ 明朝" w:hAnsi="ＭＳ 明朝"/>
          <w:sz w:val="24"/>
          <w:szCs w:val="24"/>
        </w:rPr>
        <w:t>４７０万円及びこれに対する</w:t>
      </w:r>
      <w:r w:rsidR="007775E7">
        <w:rPr>
          <w:rFonts w:ascii="ＭＳ 明朝" w:eastAsia="ＭＳ 明朝" w:hAnsi="ＭＳ 明朝" w:hint="eastAsia"/>
          <w:sz w:val="24"/>
          <w:szCs w:val="24"/>
        </w:rPr>
        <w:t>令和○</w:t>
      </w:r>
      <w:r w:rsidRPr="00CE7224">
        <w:rPr>
          <w:rFonts w:ascii="ＭＳ 明朝" w:eastAsia="ＭＳ 明朝" w:hAnsi="ＭＳ 明朝"/>
          <w:sz w:val="24"/>
          <w:szCs w:val="24"/>
        </w:rPr>
        <w:t>年</w:t>
      </w:r>
      <w:r w:rsidR="007775E7">
        <w:rPr>
          <w:rFonts w:ascii="ＭＳ 明朝" w:eastAsia="ＭＳ 明朝" w:hAnsi="ＭＳ 明朝" w:hint="eastAsia"/>
          <w:sz w:val="24"/>
          <w:szCs w:val="24"/>
        </w:rPr>
        <w:t>○</w:t>
      </w:r>
      <w:r w:rsidRPr="00CE7224">
        <w:rPr>
          <w:rFonts w:ascii="ＭＳ 明朝" w:eastAsia="ＭＳ 明朝" w:hAnsi="ＭＳ 明朝"/>
          <w:sz w:val="24"/>
          <w:szCs w:val="24"/>
        </w:rPr>
        <w:t>月</w:t>
      </w:r>
      <w:r w:rsidR="007775E7">
        <w:rPr>
          <w:rFonts w:ascii="ＭＳ 明朝" w:eastAsia="ＭＳ 明朝" w:hAnsi="ＭＳ 明朝" w:hint="eastAsia"/>
          <w:sz w:val="24"/>
          <w:szCs w:val="24"/>
        </w:rPr>
        <w:t>○</w:t>
      </w:r>
      <w:r w:rsidRPr="00CE7224">
        <w:rPr>
          <w:rFonts w:ascii="ＭＳ 明朝" w:eastAsia="ＭＳ 明朝" w:hAnsi="ＭＳ 明朝"/>
          <w:sz w:val="24"/>
          <w:szCs w:val="24"/>
        </w:rPr>
        <w:t>日から支払済みまで年</w:t>
      </w:r>
      <w:r w:rsidR="00986D35">
        <w:rPr>
          <w:rFonts w:ascii="ＭＳ 明朝" w:eastAsia="ＭＳ 明朝" w:hAnsi="ＭＳ 明朝" w:hint="eastAsia"/>
          <w:sz w:val="24"/>
          <w:szCs w:val="24"/>
        </w:rPr>
        <w:t>１０パーセント</w:t>
      </w:r>
      <w:r w:rsidRPr="00CE7224">
        <w:rPr>
          <w:rFonts w:ascii="ＭＳ 明朝" w:eastAsia="ＭＳ 明朝" w:hAnsi="ＭＳ 明朝"/>
          <w:sz w:val="24"/>
          <w:szCs w:val="24"/>
        </w:rPr>
        <w:t>の割合による金員を支払え。</w:t>
      </w:r>
    </w:p>
    <w:p w:rsidR="007775E7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77DA" w:rsidRPr="00CE7224">
        <w:rPr>
          <w:rFonts w:ascii="ＭＳ 明朝" w:eastAsia="ＭＳ 明朝" w:hAnsi="ＭＳ 明朝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77DA" w:rsidRPr="00CE7224">
        <w:rPr>
          <w:rFonts w:ascii="ＭＳ 明朝" w:eastAsia="ＭＳ 明朝" w:hAnsi="ＭＳ 明朝"/>
          <w:sz w:val="24"/>
          <w:szCs w:val="24"/>
        </w:rPr>
        <w:t>訴訟費用は被告の負担とする。</w:t>
      </w:r>
    </w:p>
    <w:p w:rsidR="00B67888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77DA" w:rsidRPr="00CE7224">
        <w:rPr>
          <w:rFonts w:ascii="ＭＳ 明朝" w:eastAsia="ＭＳ 明朝" w:hAnsi="ＭＳ 明朝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177DA" w:rsidRPr="00CE7224">
        <w:rPr>
          <w:rFonts w:ascii="ＭＳ 明朝" w:eastAsia="ＭＳ 明朝" w:hAnsi="ＭＳ 明朝"/>
          <w:sz w:val="24"/>
          <w:szCs w:val="24"/>
        </w:rPr>
        <w:t>仮執行宣言</w:t>
      </w:r>
    </w:p>
    <w:p w:rsidR="00B67888" w:rsidRDefault="00486616">
      <w:pPr>
        <w:rPr>
          <w:rFonts w:ascii="ＭＳ 明朝" w:eastAsia="ＭＳ 明朝" w:hAnsi="ＭＳ 明朝"/>
          <w:sz w:val="24"/>
          <w:szCs w:val="24"/>
        </w:rPr>
      </w:pPr>
      <w:r w:rsidRPr="00486616">
        <w:rPr>
          <w:rFonts w:ascii="ＭＳ 明朝" w:eastAsia="ＭＳ 明朝" w:hAnsi="ＭＳ 明朝"/>
          <w:sz w:val="24"/>
          <w:szCs w:val="24"/>
        </w:rPr>
        <w:t>第２</w:t>
      </w:r>
      <w:r w:rsidR="00B678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86616">
        <w:rPr>
          <w:rFonts w:ascii="ＭＳ 明朝" w:eastAsia="ＭＳ 明朝" w:hAnsi="ＭＳ 明朝"/>
          <w:sz w:val="24"/>
          <w:szCs w:val="24"/>
        </w:rPr>
        <w:t>請求の原因</w:t>
      </w:r>
    </w:p>
    <w:p w:rsidR="007775E7" w:rsidRDefault="007775E7" w:rsidP="007775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金銭消費貸借契約の締結</w:t>
      </w:r>
    </w:p>
    <w:p w:rsidR="007775E7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775E7">
        <w:rPr>
          <w:rFonts w:ascii="ＭＳ 明朝" w:eastAsia="ＭＳ 明朝" w:hAnsi="ＭＳ 明朝"/>
          <w:sz w:val="24"/>
          <w:szCs w:val="24"/>
        </w:rPr>
        <w:t>原告は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乙川明子に対し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令和○</w:t>
      </w:r>
      <w:r w:rsidRPr="007775E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775E7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775E7">
        <w:rPr>
          <w:rFonts w:ascii="ＭＳ 明朝" w:eastAsia="ＭＳ 明朝" w:hAnsi="ＭＳ 明朝"/>
          <w:sz w:val="24"/>
          <w:szCs w:val="24"/>
        </w:rPr>
        <w:t>日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４７０万円を次の約定で貸し付けた。</w:t>
      </w:r>
    </w:p>
    <w:p w:rsidR="007775E7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775E7">
        <w:rPr>
          <w:rFonts w:ascii="ＭＳ 明朝" w:eastAsia="ＭＳ 明朝" w:hAnsi="ＭＳ 明朝"/>
          <w:sz w:val="24"/>
          <w:szCs w:val="24"/>
        </w:rPr>
        <w:t>弁済期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令和○</w:t>
      </w:r>
      <w:r w:rsidRPr="007775E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775E7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775E7">
        <w:rPr>
          <w:rFonts w:ascii="ＭＳ 明朝" w:eastAsia="ＭＳ 明朝" w:hAnsi="ＭＳ 明朝"/>
          <w:sz w:val="24"/>
          <w:szCs w:val="24"/>
        </w:rPr>
        <w:t>日</w:t>
      </w:r>
    </w:p>
    <w:p w:rsidR="007775E7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775E7">
        <w:rPr>
          <w:rFonts w:ascii="ＭＳ 明朝" w:eastAsia="ＭＳ 明朝" w:hAnsi="ＭＳ 明朝"/>
          <w:sz w:val="24"/>
          <w:szCs w:val="24"/>
        </w:rPr>
        <w:t>利息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7775E7">
        <w:rPr>
          <w:rFonts w:ascii="ＭＳ 明朝" w:eastAsia="ＭＳ 明朝" w:hAnsi="ＭＳ 明朝"/>
          <w:sz w:val="24"/>
          <w:szCs w:val="24"/>
        </w:rPr>
        <w:t>年５</w:t>
      </w:r>
      <w:r w:rsidR="00986D35">
        <w:rPr>
          <w:rFonts w:ascii="ＭＳ 明朝" w:eastAsia="ＭＳ 明朝" w:hAnsi="ＭＳ 明朝" w:hint="eastAsia"/>
          <w:sz w:val="24"/>
          <w:szCs w:val="24"/>
        </w:rPr>
        <w:t>パーセント</w:t>
      </w:r>
    </w:p>
    <w:p w:rsidR="007775E7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775E7">
        <w:rPr>
          <w:rFonts w:ascii="ＭＳ 明朝" w:eastAsia="ＭＳ 明朝" w:hAnsi="ＭＳ 明朝"/>
          <w:sz w:val="24"/>
          <w:szCs w:val="24"/>
        </w:rPr>
        <w:t>期限後の損害金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年</w:t>
      </w:r>
      <w:r w:rsidR="00986D35">
        <w:rPr>
          <w:rFonts w:ascii="ＭＳ 明朝" w:eastAsia="ＭＳ 明朝" w:hAnsi="ＭＳ 明朝" w:hint="eastAsia"/>
          <w:sz w:val="24"/>
          <w:szCs w:val="24"/>
        </w:rPr>
        <w:t>10パーセント</w:t>
      </w:r>
      <w:r w:rsidRPr="007775E7">
        <w:rPr>
          <w:rFonts w:ascii="ＭＳ 明朝" w:eastAsia="ＭＳ 明朝" w:hAnsi="ＭＳ 明朝"/>
          <w:sz w:val="24"/>
          <w:szCs w:val="24"/>
        </w:rPr>
        <w:t>（甲</w:t>
      </w:r>
      <w:r w:rsidR="00986D35">
        <w:rPr>
          <w:rFonts w:ascii="ＭＳ 明朝" w:eastAsia="ＭＳ 明朝" w:hAnsi="ＭＳ 明朝" w:hint="eastAsia"/>
          <w:sz w:val="24"/>
          <w:szCs w:val="24"/>
        </w:rPr>
        <w:t>１</w:t>
      </w:r>
      <w:r w:rsidR="006A009C">
        <w:rPr>
          <w:rFonts w:ascii="ＭＳ 明朝" w:eastAsia="ＭＳ 明朝" w:hAnsi="ＭＳ 明朝" w:hint="eastAsia"/>
          <w:sz w:val="24"/>
          <w:szCs w:val="24"/>
        </w:rPr>
        <w:t>、</w:t>
      </w:r>
      <w:r w:rsidR="00986D35">
        <w:rPr>
          <w:rFonts w:ascii="ＭＳ 明朝" w:eastAsia="ＭＳ 明朝" w:hAnsi="ＭＳ 明朝" w:hint="eastAsia"/>
          <w:sz w:val="24"/>
          <w:szCs w:val="24"/>
        </w:rPr>
        <w:t>２</w:t>
      </w:r>
      <w:r w:rsidR="006A009C">
        <w:rPr>
          <w:rFonts w:ascii="ＭＳ 明朝" w:eastAsia="ＭＳ 明朝" w:hAnsi="ＭＳ 明朝" w:hint="eastAsia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原告及び証人明子）</w:t>
      </w:r>
    </w:p>
    <w:p w:rsidR="007775E7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明子の債務不履行</w:t>
      </w:r>
    </w:p>
    <w:p w:rsidR="007775E7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775E7">
        <w:rPr>
          <w:rFonts w:ascii="ＭＳ 明朝" w:eastAsia="ＭＳ 明朝" w:hAnsi="ＭＳ 明朝"/>
          <w:sz w:val="24"/>
          <w:szCs w:val="24"/>
        </w:rPr>
        <w:t>明子は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弁済期が経過しても貸付金の返済をしない（争いがないと思われる。）。</w:t>
      </w:r>
    </w:p>
    <w:p w:rsidR="007775E7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連帯保証契約の締結</w:t>
      </w:r>
    </w:p>
    <w:p w:rsidR="007775E7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775E7">
        <w:rPr>
          <w:rFonts w:ascii="ＭＳ 明朝" w:eastAsia="ＭＳ 明朝" w:hAnsi="ＭＳ 明朝"/>
          <w:sz w:val="24"/>
          <w:szCs w:val="24"/>
        </w:rPr>
        <w:t>明子は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原告との間で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令和○</w:t>
      </w:r>
      <w:r w:rsidRPr="007775E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775E7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775E7">
        <w:rPr>
          <w:rFonts w:ascii="ＭＳ 明朝" w:eastAsia="ＭＳ 明朝" w:hAnsi="ＭＳ 明朝"/>
          <w:sz w:val="24"/>
          <w:szCs w:val="24"/>
        </w:rPr>
        <w:t>日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被告のためにすることを示し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第１項の債務について</w:t>
      </w:r>
      <w:r>
        <w:rPr>
          <w:rFonts w:ascii="ＭＳ 明朝" w:eastAsia="ＭＳ 明朝" w:hAnsi="ＭＳ 明朝" w:hint="eastAsia"/>
          <w:sz w:val="24"/>
          <w:szCs w:val="24"/>
        </w:rPr>
        <w:t>書面で</w:t>
      </w:r>
      <w:r w:rsidRPr="007775E7">
        <w:rPr>
          <w:rFonts w:ascii="ＭＳ 明朝" w:eastAsia="ＭＳ 明朝" w:hAnsi="ＭＳ 明朝"/>
          <w:sz w:val="24"/>
          <w:szCs w:val="24"/>
        </w:rPr>
        <w:t>連帯保証契約を締結した。その際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明子は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連帯借用証書に被告の署名を代筆し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被告の実印を押捺した（甲１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２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原告及び証人明子）。</w:t>
      </w:r>
    </w:p>
    <w:p w:rsidR="007775E7" w:rsidRDefault="007775E7" w:rsidP="007775E7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代理権の授与</w:t>
      </w:r>
    </w:p>
    <w:p w:rsidR="007775E7" w:rsidRDefault="007775E7" w:rsidP="007775E7">
      <w:pPr>
        <w:ind w:left="1007" w:hangingChars="357" w:hanging="10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(1)　</w:t>
      </w:r>
      <w:r w:rsidRPr="007775E7">
        <w:rPr>
          <w:rFonts w:ascii="ＭＳ 明朝" w:eastAsia="ＭＳ 明朝" w:hAnsi="ＭＳ 明朝"/>
          <w:sz w:val="24"/>
          <w:szCs w:val="24"/>
        </w:rPr>
        <w:t>被告は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第３項の連帯保証契約締結に先立って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明子に連帯保証契約締結の代理権を授与した。</w:t>
      </w:r>
    </w:p>
    <w:p w:rsidR="007775E7" w:rsidRDefault="007775E7" w:rsidP="007775E7">
      <w:pPr>
        <w:ind w:left="1007" w:hangingChars="357" w:hanging="10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</w:t>
      </w:r>
      <w:r>
        <w:rPr>
          <w:rFonts w:ascii="ＭＳ 明朝" w:eastAsia="ＭＳ 明朝" w:hAnsi="ＭＳ 明朝"/>
          <w:sz w:val="24"/>
          <w:szCs w:val="24"/>
        </w:rPr>
        <w:t>2)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代理権授与の関連事実（重要な間接事実）</w:t>
      </w:r>
    </w:p>
    <w:p w:rsidR="007775E7" w:rsidRDefault="007775E7" w:rsidP="007775E7">
      <w:pPr>
        <w:ind w:left="1007" w:hangingChars="357" w:hanging="10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775E7">
        <w:rPr>
          <w:rFonts w:ascii="ＭＳ 明朝" w:eastAsia="ＭＳ 明朝" w:hAnsi="ＭＳ 明朝"/>
          <w:sz w:val="24"/>
          <w:szCs w:val="24"/>
        </w:rPr>
        <w:t>ア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被告は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明子の長男である（争いがないと思われる。）。</w:t>
      </w:r>
    </w:p>
    <w:p w:rsidR="007775E7" w:rsidRDefault="007775E7" w:rsidP="007775E7">
      <w:pPr>
        <w:ind w:left="1258" w:hangingChars="446" w:hanging="12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775E7">
        <w:rPr>
          <w:rFonts w:ascii="ＭＳ 明朝" w:eastAsia="ＭＳ 明朝" w:hAnsi="ＭＳ 明朝"/>
          <w:sz w:val="24"/>
          <w:szCs w:val="24"/>
        </w:rPr>
        <w:t>イ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連帯保証契約締結に用いられたのは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被告の実印である（争いがないと思われる。）。</w:t>
      </w:r>
    </w:p>
    <w:p w:rsidR="007775E7" w:rsidRDefault="007775E7" w:rsidP="007775E7">
      <w:pPr>
        <w:ind w:left="1258" w:hangingChars="446" w:hanging="12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775E7">
        <w:rPr>
          <w:rFonts w:ascii="ＭＳ 明朝" w:eastAsia="ＭＳ 明朝" w:hAnsi="ＭＳ 明朝"/>
          <w:sz w:val="24"/>
          <w:szCs w:val="24"/>
        </w:rPr>
        <w:t>ウ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明子は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原告に対し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被告の印鑑登録証明書を交付した（甲</w:t>
      </w:r>
      <w:r>
        <w:rPr>
          <w:rFonts w:ascii="ＭＳ 明朝" w:eastAsia="ＭＳ 明朝" w:hAnsi="ＭＳ 明朝" w:hint="eastAsia"/>
          <w:sz w:val="24"/>
          <w:szCs w:val="24"/>
        </w:rPr>
        <w:t>３）。</w:t>
      </w:r>
    </w:p>
    <w:p w:rsidR="007775E7" w:rsidRDefault="007775E7" w:rsidP="007775E7">
      <w:pPr>
        <w:ind w:left="1258" w:hangingChars="446" w:hanging="12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775E7">
        <w:rPr>
          <w:rFonts w:ascii="ＭＳ 明朝" w:eastAsia="ＭＳ 明朝" w:hAnsi="ＭＳ 明朝"/>
          <w:sz w:val="24"/>
          <w:szCs w:val="24"/>
        </w:rPr>
        <w:t>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原告は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上記連帯保証契約の締結の翌日である</w:t>
      </w:r>
      <w:r>
        <w:rPr>
          <w:rFonts w:ascii="ＭＳ 明朝" w:eastAsia="ＭＳ 明朝" w:hAnsi="ＭＳ 明朝" w:hint="eastAsia"/>
          <w:sz w:val="24"/>
          <w:szCs w:val="24"/>
        </w:rPr>
        <w:t>令和○</w:t>
      </w:r>
      <w:r w:rsidRPr="007775E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775E7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775E7">
        <w:rPr>
          <w:rFonts w:ascii="ＭＳ 明朝" w:eastAsia="ＭＳ 明朝" w:hAnsi="ＭＳ 明朝"/>
          <w:sz w:val="24"/>
          <w:szCs w:val="24"/>
        </w:rPr>
        <w:t>日に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被告に電話をして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連帯保証の事実を確認した（原告）。</w:t>
      </w:r>
    </w:p>
    <w:p w:rsidR="007775E7" w:rsidRDefault="007775E7" w:rsidP="007775E7">
      <w:pPr>
        <w:ind w:left="1258" w:hangingChars="446" w:hanging="12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追認</w:t>
      </w:r>
    </w:p>
    <w:p w:rsidR="007775E7" w:rsidRDefault="007775E7" w:rsidP="007775E7">
      <w:pPr>
        <w:ind w:left="1007" w:hangingChars="357" w:hanging="10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(1)　</w:t>
      </w:r>
      <w:r w:rsidRPr="007775E7">
        <w:rPr>
          <w:rFonts w:ascii="ＭＳ 明朝" w:eastAsia="ＭＳ 明朝" w:hAnsi="ＭＳ 明朝"/>
          <w:sz w:val="24"/>
          <w:szCs w:val="24"/>
        </w:rPr>
        <w:t>仮に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被告が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明子に対し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上記代理権を授与していなかったとしても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被告は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令和○</w:t>
      </w:r>
      <w:r w:rsidRPr="007775E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○月</w:t>
      </w:r>
      <w:r w:rsidRPr="007775E7">
        <w:rPr>
          <w:rFonts w:ascii="ＭＳ 明朝" w:eastAsia="ＭＳ 明朝" w:hAnsi="ＭＳ 明朝"/>
          <w:sz w:val="24"/>
          <w:szCs w:val="24"/>
        </w:rPr>
        <w:t>初旬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原告に対し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上記連帯保証契約を追認する旨の意思表示を口頭でした。</w:t>
      </w:r>
    </w:p>
    <w:p w:rsidR="007775E7" w:rsidRDefault="007775E7" w:rsidP="007775E7">
      <w:pPr>
        <w:ind w:left="1258" w:hangingChars="446" w:hanging="12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(2)　</w:t>
      </w:r>
      <w:r w:rsidRPr="007775E7">
        <w:rPr>
          <w:rFonts w:ascii="ＭＳ 明朝" w:eastAsia="ＭＳ 明朝" w:hAnsi="ＭＳ 明朝"/>
          <w:sz w:val="24"/>
          <w:szCs w:val="24"/>
        </w:rPr>
        <w:t>追認の関連事実（重要な間接事実）</w:t>
      </w:r>
    </w:p>
    <w:p w:rsidR="007775E7" w:rsidRDefault="007775E7" w:rsidP="007775E7">
      <w:pPr>
        <w:ind w:left="1007" w:hangingChars="357" w:hanging="10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775E7">
        <w:rPr>
          <w:rFonts w:ascii="ＭＳ 明朝" w:eastAsia="ＭＳ 明朝" w:hAnsi="ＭＳ 明朝"/>
          <w:sz w:val="24"/>
          <w:szCs w:val="24"/>
        </w:rPr>
        <w:t>原告は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弁済期が経過しても明子からの返済がなかったため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令和○</w:t>
      </w:r>
      <w:r w:rsidRPr="007775E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775E7">
        <w:rPr>
          <w:rFonts w:ascii="ＭＳ 明朝" w:eastAsia="ＭＳ 明朝" w:hAnsi="ＭＳ 明朝"/>
          <w:sz w:val="24"/>
          <w:szCs w:val="24"/>
        </w:rPr>
        <w:t>月初旬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○○市内の▽▽司法書士事務所において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被告との間で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明子及び▽▽司法書士を交えて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明子の貸金について話し合いをした（争いがないと思われる。）。その際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原告は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被告に対し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連帯借用証書（甲１）を示し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「連帯保証人として責任をとってほしい。」と懇請したところ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被告は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当初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「覚えがない。」と言っていたが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母親である明子が甲１を作成したことを確認して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「親の不始末だが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借りたことは間違いないので私が責任を取る。信用してほしい。」と言明した（原告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証人▽▽）。</w:t>
      </w:r>
    </w:p>
    <w:p w:rsidR="007F4A21" w:rsidRDefault="007775E7" w:rsidP="007F4A21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75E7">
        <w:rPr>
          <w:rFonts w:ascii="ＭＳ 明朝" w:eastAsia="ＭＳ 明朝" w:hAnsi="ＭＳ 明朝"/>
          <w:sz w:val="24"/>
          <w:szCs w:val="24"/>
        </w:rPr>
        <w:t>よって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原告は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被告に対し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本件連帯保証契約に基づき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Pr="007775E7">
        <w:rPr>
          <w:rFonts w:ascii="ＭＳ 明朝" w:eastAsia="ＭＳ 明朝" w:hAnsi="ＭＳ 明朝"/>
          <w:sz w:val="24"/>
          <w:szCs w:val="24"/>
        </w:rPr>
        <w:t>上記貸付金４７０万円及びこれに対する弁済期の翌日である</w:t>
      </w:r>
      <w:r w:rsidR="007F4A21">
        <w:rPr>
          <w:rFonts w:ascii="ＭＳ 明朝" w:eastAsia="ＭＳ 明朝" w:hAnsi="ＭＳ 明朝" w:hint="eastAsia"/>
          <w:sz w:val="24"/>
          <w:szCs w:val="24"/>
        </w:rPr>
        <w:t>令和○</w:t>
      </w:r>
      <w:r w:rsidR="007F4A21" w:rsidRPr="007775E7">
        <w:rPr>
          <w:rFonts w:ascii="ＭＳ 明朝" w:eastAsia="ＭＳ 明朝" w:hAnsi="ＭＳ 明朝"/>
          <w:sz w:val="24"/>
          <w:szCs w:val="24"/>
        </w:rPr>
        <w:t>年</w:t>
      </w:r>
      <w:r w:rsidR="007F4A21">
        <w:rPr>
          <w:rFonts w:ascii="ＭＳ 明朝" w:eastAsia="ＭＳ 明朝" w:hAnsi="ＭＳ 明朝" w:hint="eastAsia"/>
          <w:sz w:val="24"/>
          <w:szCs w:val="24"/>
        </w:rPr>
        <w:t>○</w:t>
      </w:r>
      <w:r w:rsidR="007F4A21" w:rsidRPr="007775E7">
        <w:rPr>
          <w:rFonts w:ascii="ＭＳ 明朝" w:eastAsia="ＭＳ 明朝" w:hAnsi="ＭＳ 明朝"/>
          <w:sz w:val="24"/>
          <w:szCs w:val="24"/>
        </w:rPr>
        <w:t>月</w:t>
      </w:r>
      <w:r w:rsidR="007F4A21">
        <w:rPr>
          <w:rFonts w:ascii="ＭＳ 明朝" w:eastAsia="ＭＳ 明朝" w:hAnsi="ＭＳ 明朝" w:hint="eastAsia"/>
          <w:sz w:val="24"/>
          <w:szCs w:val="24"/>
        </w:rPr>
        <w:t>○</w:t>
      </w:r>
      <w:r w:rsidR="007F4A21" w:rsidRPr="007775E7">
        <w:rPr>
          <w:rFonts w:ascii="ＭＳ 明朝" w:eastAsia="ＭＳ 明朝" w:hAnsi="ＭＳ 明朝"/>
          <w:sz w:val="24"/>
          <w:szCs w:val="24"/>
        </w:rPr>
        <w:t>日</w:t>
      </w:r>
      <w:r w:rsidRPr="007775E7">
        <w:rPr>
          <w:rFonts w:ascii="ＭＳ 明朝" w:eastAsia="ＭＳ 明朝" w:hAnsi="ＭＳ 明朝"/>
          <w:sz w:val="24"/>
          <w:szCs w:val="24"/>
        </w:rPr>
        <w:t>から支払済みまで約定にかかる年</w:t>
      </w:r>
      <w:r w:rsidR="00986D35">
        <w:rPr>
          <w:rFonts w:ascii="ＭＳ 明朝" w:eastAsia="ＭＳ 明朝" w:hAnsi="ＭＳ 明朝" w:hint="eastAsia"/>
          <w:sz w:val="24"/>
          <w:szCs w:val="24"/>
        </w:rPr>
        <w:t>１０パーセント</w:t>
      </w:r>
      <w:r w:rsidRPr="007775E7">
        <w:rPr>
          <w:rFonts w:ascii="ＭＳ 明朝" w:eastAsia="ＭＳ 明朝" w:hAnsi="ＭＳ 明朝"/>
          <w:sz w:val="24"/>
          <w:szCs w:val="24"/>
        </w:rPr>
        <w:t>の割合による遅延損害金の支払を求める。</w:t>
      </w:r>
    </w:p>
    <w:p w:rsidR="007F4A21" w:rsidRDefault="007F4A21" w:rsidP="007F4A21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予想される争点</w:t>
      </w:r>
    </w:p>
    <w:p w:rsidR="007F4A21" w:rsidRDefault="007F4A21" w:rsidP="007F4A21">
      <w:pPr>
        <w:ind w:left="629" w:hangingChars="223" w:hanging="6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(1)　</w:t>
      </w:r>
      <w:r w:rsidR="007775E7" w:rsidRPr="007775E7">
        <w:rPr>
          <w:rFonts w:ascii="ＭＳ 明朝" w:eastAsia="ＭＳ 明朝" w:hAnsi="ＭＳ 明朝"/>
          <w:sz w:val="24"/>
          <w:szCs w:val="24"/>
        </w:rPr>
        <w:t>代理権授与の有無</w:t>
      </w:r>
    </w:p>
    <w:p w:rsidR="007F4A21" w:rsidRDefault="007F4A21" w:rsidP="007F4A21">
      <w:pPr>
        <w:ind w:left="880" w:hangingChars="312" w:hanging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775E7" w:rsidRPr="007775E7">
        <w:rPr>
          <w:rFonts w:ascii="ＭＳ 明朝" w:eastAsia="ＭＳ 明朝" w:hAnsi="ＭＳ 明朝"/>
          <w:sz w:val="24"/>
          <w:szCs w:val="24"/>
        </w:rPr>
        <w:t>原告は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被告が本件連帯保証契約締結に先立ち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明子に対し代理権を授与していた事実を主張するが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被告との事前交渉によれば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被告は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上記代理権授与の事実を争うものと思われる。</w:t>
      </w:r>
    </w:p>
    <w:p w:rsidR="007F4A21" w:rsidRDefault="007F4A21" w:rsidP="007F4A21">
      <w:pPr>
        <w:ind w:left="880" w:hangingChars="312" w:hanging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(2)　</w:t>
      </w:r>
      <w:r w:rsidR="007775E7" w:rsidRPr="007775E7">
        <w:rPr>
          <w:rFonts w:ascii="ＭＳ 明朝" w:eastAsia="ＭＳ 明朝" w:hAnsi="ＭＳ 明朝"/>
          <w:sz w:val="24"/>
          <w:szCs w:val="24"/>
        </w:rPr>
        <w:t>追認の有無</w:t>
      </w:r>
    </w:p>
    <w:p w:rsidR="007F4A21" w:rsidRDefault="007F4A21" w:rsidP="007F4A21">
      <w:pPr>
        <w:ind w:left="880" w:hangingChars="312" w:hanging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令和○</w:t>
      </w:r>
      <w:r w:rsidRPr="007775E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775E7">
        <w:rPr>
          <w:rFonts w:ascii="ＭＳ 明朝" w:eastAsia="ＭＳ 明朝" w:hAnsi="ＭＳ 明朝"/>
          <w:sz w:val="24"/>
          <w:szCs w:val="24"/>
        </w:rPr>
        <w:t>月</w:t>
      </w:r>
      <w:r w:rsidR="007775E7" w:rsidRPr="007775E7">
        <w:rPr>
          <w:rFonts w:ascii="ＭＳ 明朝" w:eastAsia="ＭＳ 明朝" w:hAnsi="ＭＳ 明朝"/>
          <w:sz w:val="24"/>
          <w:szCs w:val="24"/>
        </w:rPr>
        <w:t>初旬に被告との間で明子の借金について話し合いをした事実は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被告もおそらく争わないと思われるが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事前交渉において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被告は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追認の意思表示をしたことについても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自己の責任を否定するようなあいまいな発言をしていたので</w:t>
      </w:r>
      <w:r w:rsidR="006A009C">
        <w:rPr>
          <w:rFonts w:ascii="ＭＳ 明朝" w:eastAsia="ＭＳ 明朝" w:hAnsi="ＭＳ 明朝"/>
          <w:sz w:val="24"/>
          <w:szCs w:val="24"/>
        </w:rPr>
        <w:t>、</w:t>
      </w:r>
      <w:r w:rsidR="007775E7" w:rsidRPr="007775E7">
        <w:rPr>
          <w:rFonts w:ascii="ＭＳ 明朝" w:eastAsia="ＭＳ 明朝" w:hAnsi="ＭＳ 明朝"/>
          <w:sz w:val="24"/>
          <w:szCs w:val="24"/>
        </w:rPr>
        <w:t>この点についても争うものと思われる。</w:t>
      </w:r>
    </w:p>
    <w:p w:rsidR="007F4A21" w:rsidRDefault="007F4A21" w:rsidP="007F4A21">
      <w:pPr>
        <w:ind w:left="880" w:hangingChars="312" w:hanging="880"/>
        <w:rPr>
          <w:rFonts w:ascii="ＭＳ 明朝" w:eastAsia="ＭＳ 明朝" w:hAnsi="ＭＳ 明朝"/>
          <w:sz w:val="24"/>
          <w:szCs w:val="24"/>
        </w:rPr>
      </w:pPr>
    </w:p>
    <w:p w:rsidR="007F4A21" w:rsidRDefault="007775E7" w:rsidP="007F4A21">
      <w:pPr>
        <w:ind w:left="880" w:hangingChars="312" w:hanging="880"/>
        <w:jc w:val="center"/>
        <w:rPr>
          <w:rFonts w:ascii="ＭＳ 明朝" w:eastAsia="ＭＳ 明朝" w:hAnsi="ＭＳ 明朝"/>
          <w:sz w:val="24"/>
          <w:szCs w:val="24"/>
        </w:rPr>
      </w:pPr>
      <w:r w:rsidRPr="007775E7">
        <w:rPr>
          <w:rFonts w:ascii="ＭＳ 明朝" w:eastAsia="ＭＳ 明朝" w:hAnsi="ＭＳ 明朝"/>
          <w:sz w:val="24"/>
          <w:szCs w:val="24"/>
        </w:rPr>
        <w:t>証拠方法</w:t>
      </w:r>
    </w:p>
    <w:p w:rsidR="007F4A21" w:rsidRDefault="007F4A21" w:rsidP="007F4A21">
      <w:pPr>
        <w:ind w:left="880" w:hangingChars="312" w:hanging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甲１号証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連帯借用証書</w:t>
      </w:r>
    </w:p>
    <w:p w:rsidR="007F4A21" w:rsidRDefault="007F4A21" w:rsidP="007F4A21">
      <w:pPr>
        <w:ind w:left="880" w:hangingChars="312" w:hanging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甲２号証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領収証</w:t>
      </w:r>
    </w:p>
    <w:p w:rsidR="007F4A21" w:rsidRDefault="007F4A21" w:rsidP="007F4A21">
      <w:pPr>
        <w:ind w:left="880" w:hangingChars="312" w:hanging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甲３号証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印鑑登録証明書</w:t>
      </w:r>
    </w:p>
    <w:p w:rsidR="007F4A21" w:rsidRDefault="007775E7" w:rsidP="007F4A21">
      <w:pPr>
        <w:ind w:left="880" w:hangingChars="312" w:hanging="880"/>
        <w:jc w:val="center"/>
        <w:rPr>
          <w:rFonts w:ascii="ＭＳ 明朝" w:eastAsia="ＭＳ 明朝" w:hAnsi="ＭＳ 明朝"/>
          <w:sz w:val="24"/>
          <w:szCs w:val="24"/>
        </w:rPr>
      </w:pPr>
      <w:r w:rsidRPr="007775E7">
        <w:rPr>
          <w:rFonts w:ascii="ＭＳ 明朝" w:eastAsia="ＭＳ 明朝" w:hAnsi="ＭＳ 明朝"/>
          <w:sz w:val="24"/>
          <w:szCs w:val="24"/>
        </w:rPr>
        <w:t>附属書類</w:t>
      </w:r>
    </w:p>
    <w:p w:rsidR="007F4A21" w:rsidRDefault="007F4A21" w:rsidP="007F4A21">
      <w:pPr>
        <w:ind w:left="880" w:hangingChars="312" w:hanging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訴状副本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１通</w:t>
      </w:r>
    </w:p>
    <w:p w:rsidR="007F4A21" w:rsidRDefault="007F4A21" w:rsidP="007F4A21">
      <w:pPr>
        <w:ind w:left="880" w:hangingChars="312" w:hanging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甲１ないし３号証（写し）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各１通</w:t>
      </w:r>
    </w:p>
    <w:p w:rsidR="007775E7" w:rsidRPr="007775E7" w:rsidRDefault="007F4A21" w:rsidP="007F4A21">
      <w:pPr>
        <w:ind w:left="880" w:hangingChars="312" w:hanging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訴訟委任状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75E7" w:rsidRPr="007775E7">
        <w:rPr>
          <w:rFonts w:ascii="ＭＳ 明朝" w:eastAsia="ＭＳ 明朝" w:hAnsi="ＭＳ 明朝"/>
          <w:sz w:val="24"/>
          <w:szCs w:val="24"/>
        </w:rPr>
        <w:t>１通</w:t>
      </w:r>
    </w:p>
    <w:sectPr w:rsidR="007775E7" w:rsidRPr="007775E7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AC" w:rsidRDefault="00A125AC" w:rsidP="00880214">
      <w:r>
        <w:separator/>
      </w:r>
    </w:p>
  </w:endnote>
  <w:endnote w:type="continuationSeparator" w:id="0">
    <w:p w:rsidR="00A125AC" w:rsidRDefault="00A125AC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DA" w:rsidRDefault="005145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151370"/>
      <w:docPartObj>
        <w:docPartGallery w:val="Page Numbers (Bottom of Page)"/>
        <w:docPartUnique/>
      </w:docPartObj>
    </w:sdtPr>
    <w:sdtEndPr/>
    <w:sdtContent>
      <w:p w:rsidR="003E3999" w:rsidRDefault="003E3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09C" w:rsidRPr="006A009C">
          <w:rPr>
            <w:noProof/>
            <w:lang w:val="ja-JP"/>
          </w:rPr>
          <w:t>4</w:t>
        </w:r>
        <w:r>
          <w:fldChar w:fldCharType="end"/>
        </w:r>
      </w:p>
    </w:sdtContent>
  </w:sdt>
  <w:p w:rsidR="003E3999" w:rsidRDefault="003E39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DA" w:rsidRDefault="00514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AC" w:rsidRDefault="00A125AC" w:rsidP="00880214">
      <w:r>
        <w:separator/>
      </w:r>
    </w:p>
  </w:footnote>
  <w:footnote w:type="continuationSeparator" w:id="0">
    <w:p w:rsidR="00A125AC" w:rsidRDefault="00A125AC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DA" w:rsidRDefault="00514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DA" w:rsidRDefault="005145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DA" w:rsidRDefault="0051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6"/>
    <w:rsid w:val="001177DA"/>
    <w:rsid w:val="003E3999"/>
    <w:rsid w:val="00401243"/>
    <w:rsid w:val="00486616"/>
    <w:rsid w:val="005145DA"/>
    <w:rsid w:val="006A009C"/>
    <w:rsid w:val="007775E7"/>
    <w:rsid w:val="007F4A21"/>
    <w:rsid w:val="00880214"/>
    <w:rsid w:val="0095078B"/>
    <w:rsid w:val="0098422D"/>
    <w:rsid w:val="00986D35"/>
    <w:rsid w:val="00A125AC"/>
    <w:rsid w:val="00AF0290"/>
    <w:rsid w:val="00B67888"/>
    <w:rsid w:val="00BD28CE"/>
    <w:rsid w:val="00D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paragraph" w:styleId="a7">
    <w:name w:val="Balloon Text"/>
    <w:basedOn w:val="a"/>
    <w:link w:val="a8"/>
    <w:uiPriority w:val="99"/>
    <w:semiHidden/>
    <w:unhideWhenUsed/>
    <w:rsid w:val="007F4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4A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1568</Characters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2022-05-30T04:16:00Z</dcterms:created>
  <dcterms:modified xsi:type="dcterms:W3CDTF">2022-08-25T04:44:00Z</dcterms:modified>
</cp:coreProperties>
</file>