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8BD" w:rsidRDefault="002468BD">
      <w:pPr>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令和</w:t>
      </w:r>
      <w:r w:rsidR="00BE05CA">
        <w:rPr>
          <w:rFonts w:ascii="ＭＳ 明朝" w:eastAsia="ＭＳ 明朝" w:hAnsi="ＭＳ 明朝" w:hint="eastAsia"/>
          <w:sz w:val="24"/>
          <w:szCs w:val="24"/>
        </w:rPr>
        <w:t>○</w:t>
      </w:r>
      <w:r w:rsidR="00C61B98" w:rsidRPr="00C61B98">
        <w:rPr>
          <w:rFonts w:ascii="ＭＳ 明朝" w:eastAsia="ＭＳ 明朝" w:hAnsi="ＭＳ 明朝"/>
          <w:sz w:val="24"/>
          <w:szCs w:val="24"/>
        </w:rPr>
        <w:t>年（ワ）第</w:t>
      </w:r>
      <w:r w:rsidR="00BE05CA">
        <w:rPr>
          <w:rFonts w:ascii="ＭＳ 明朝" w:eastAsia="ＭＳ 明朝" w:hAnsi="ＭＳ 明朝" w:hint="eastAsia"/>
          <w:sz w:val="24"/>
          <w:szCs w:val="24"/>
        </w:rPr>
        <w:t>○○○</w:t>
      </w:r>
      <w:r w:rsidR="00C61B98" w:rsidRPr="00C61B98">
        <w:rPr>
          <w:rFonts w:ascii="ＭＳ 明朝" w:eastAsia="ＭＳ 明朝" w:hAnsi="ＭＳ 明朝"/>
          <w:sz w:val="24"/>
          <w:szCs w:val="24"/>
        </w:rPr>
        <w:t>号</w:t>
      </w:r>
      <w:r>
        <w:rPr>
          <w:rFonts w:ascii="ＭＳ 明朝" w:eastAsia="ＭＳ 明朝" w:hAnsi="ＭＳ 明朝" w:hint="eastAsia"/>
          <w:sz w:val="24"/>
          <w:szCs w:val="24"/>
        </w:rPr>
        <w:t xml:space="preserve">　</w:t>
      </w:r>
      <w:r w:rsidR="00BE05CA">
        <w:rPr>
          <w:rFonts w:ascii="ＭＳ 明朝" w:eastAsia="ＭＳ 明朝" w:hAnsi="ＭＳ 明朝" w:hint="eastAsia"/>
          <w:sz w:val="24"/>
          <w:szCs w:val="24"/>
        </w:rPr>
        <w:t>保証債務</w:t>
      </w:r>
      <w:r w:rsidR="00C61B98" w:rsidRPr="00C61B98">
        <w:rPr>
          <w:rFonts w:ascii="ＭＳ 明朝" w:eastAsia="ＭＳ 明朝" w:hAnsi="ＭＳ 明朝"/>
          <w:sz w:val="24"/>
          <w:szCs w:val="24"/>
        </w:rPr>
        <w:t>請求事件</w:t>
      </w:r>
      <w:r w:rsidR="00BE05C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C61B98" w:rsidRPr="002468BD">
        <w:rPr>
          <w:rFonts w:ascii="ＭＳ ゴシック" w:eastAsia="ＭＳ ゴシック" w:hAnsi="ＭＳ ゴシック"/>
          <w:sz w:val="24"/>
          <w:szCs w:val="24"/>
        </w:rPr>
        <w:t>直送済</w:t>
      </w:r>
    </w:p>
    <w:p w:rsidR="002468BD" w:rsidRDefault="00C61B98">
      <w:pPr>
        <w:rPr>
          <w:rFonts w:ascii="ＭＳ 明朝" w:eastAsia="ＭＳ 明朝" w:hAnsi="ＭＳ 明朝"/>
          <w:sz w:val="24"/>
          <w:szCs w:val="24"/>
        </w:rPr>
      </w:pPr>
      <w:r w:rsidRPr="00C61B98">
        <w:rPr>
          <w:rFonts w:ascii="ＭＳ 明朝" w:eastAsia="ＭＳ 明朝" w:hAnsi="ＭＳ 明朝"/>
          <w:sz w:val="24"/>
          <w:szCs w:val="24"/>
        </w:rPr>
        <w:t>原告</w:t>
      </w:r>
      <w:r w:rsidR="00BE05CA">
        <w:rPr>
          <w:rFonts w:ascii="ＭＳ 明朝" w:eastAsia="ＭＳ 明朝" w:hAnsi="ＭＳ 明朝" w:hint="eastAsia"/>
          <w:sz w:val="24"/>
          <w:szCs w:val="24"/>
        </w:rPr>
        <w:t xml:space="preserve">　</w:t>
      </w:r>
      <w:r w:rsidR="00BE05CA" w:rsidRPr="00346BF6">
        <w:rPr>
          <w:rFonts w:ascii="ＭＳ 明朝" w:eastAsia="ＭＳ 明朝" w:hAnsi="ＭＳ 明朝"/>
          <w:sz w:val="24"/>
          <w:szCs w:val="24"/>
        </w:rPr>
        <w:t>甲山一郎</w:t>
      </w:r>
    </w:p>
    <w:p w:rsidR="002468BD" w:rsidRDefault="00C61B98">
      <w:pPr>
        <w:rPr>
          <w:rFonts w:ascii="ＭＳ 明朝" w:eastAsia="ＭＳ 明朝" w:hAnsi="ＭＳ 明朝"/>
          <w:sz w:val="24"/>
          <w:szCs w:val="24"/>
        </w:rPr>
      </w:pPr>
      <w:r w:rsidRPr="00C61B98">
        <w:rPr>
          <w:rFonts w:ascii="ＭＳ 明朝" w:eastAsia="ＭＳ 明朝" w:hAnsi="ＭＳ 明朝"/>
          <w:sz w:val="24"/>
          <w:szCs w:val="24"/>
        </w:rPr>
        <w:t>被告</w:t>
      </w:r>
      <w:r w:rsidR="00BE05CA">
        <w:rPr>
          <w:rFonts w:ascii="ＭＳ 明朝" w:eastAsia="ＭＳ 明朝" w:hAnsi="ＭＳ 明朝" w:hint="eastAsia"/>
          <w:sz w:val="24"/>
          <w:szCs w:val="24"/>
        </w:rPr>
        <w:t xml:space="preserve">　</w:t>
      </w:r>
      <w:r w:rsidR="00BE05CA" w:rsidRPr="00346BF6">
        <w:rPr>
          <w:rFonts w:ascii="ＭＳ 明朝" w:eastAsia="ＭＳ 明朝" w:hAnsi="ＭＳ 明朝"/>
          <w:sz w:val="24"/>
          <w:szCs w:val="24"/>
        </w:rPr>
        <w:t>乙川次郎</w:t>
      </w:r>
    </w:p>
    <w:p w:rsidR="002468BD" w:rsidRDefault="002468BD">
      <w:pPr>
        <w:rPr>
          <w:rFonts w:ascii="ＭＳ 明朝" w:eastAsia="ＭＳ 明朝" w:hAnsi="ＭＳ 明朝"/>
          <w:sz w:val="24"/>
          <w:szCs w:val="24"/>
        </w:rPr>
      </w:pPr>
    </w:p>
    <w:p w:rsidR="002468BD" w:rsidRDefault="00C61B98" w:rsidP="002468BD">
      <w:pPr>
        <w:jc w:val="center"/>
        <w:rPr>
          <w:rFonts w:ascii="ＭＳ 明朝" w:eastAsia="ＭＳ 明朝" w:hAnsi="ＭＳ 明朝"/>
          <w:sz w:val="24"/>
          <w:szCs w:val="24"/>
        </w:rPr>
      </w:pPr>
      <w:r w:rsidRPr="00C61B98">
        <w:rPr>
          <w:rFonts w:ascii="ＭＳ 明朝" w:eastAsia="ＭＳ 明朝" w:hAnsi="ＭＳ 明朝"/>
          <w:sz w:val="24"/>
          <w:szCs w:val="24"/>
        </w:rPr>
        <w:t>答</w:t>
      </w:r>
      <w:r w:rsidR="002468BD">
        <w:rPr>
          <w:rFonts w:ascii="ＭＳ 明朝" w:eastAsia="ＭＳ 明朝" w:hAnsi="ＭＳ 明朝" w:hint="eastAsia"/>
          <w:sz w:val="24"/>
          <w:szCs w:val="24"/>
        </w:rPr>
        <w:t xml:space="preserve">　　</w:t>
      </w:r>
      <w:r w:rsidRPr="00C61B98">
        <w:rPr>
          <w:rFonts w:ascii="ＭＳ 明朝" w:eastAsia="ＭＳ 明朝" w:hAnsi="ＭＳ 明朝"/>
          <w:sz w:val="24"/>
          <w:szCs w:val="24"/>
        </w:rPr>
        <w:t>弁</w:t>
      </w:r>
      <w:r w:rsidR="002468BD">
        <w:rPr>
          <w:rFonts w:ascii="ＭＳ 明朝" w:eastAsia="ＭＳ 明朝" w:hAnsi="ＭＳ 明朝" w:hint="eastAsia"/>
          <w:sz w:val="24"/>
          <w:szCs w:val="24"/>
        </w:rPr>
        <w:t xml:space="preserve">　　</w:t>
      </w:r>
      <w:r w:rsidRPr="00C61B98">
        <w:rPr>
          <w:rFonts w:ascii="ＭＳ 明朝" w:eastAsia="ＭＳ 明朝" w:hAnsi="ＭＳ 明朝"/>
          <w:sz w:val="24"/>
          <w:szCs w:val="24"/>
        </w:rPr>
        <w:t>書</w:t>
      </w:r>
    </w:p>
    <w:p w:rsidR="002468BD" w:rsidRDefault="002468BD">
      <w:pPr>
        <w:rPr>
          <w:rFonts w:ascii="ＭＳ 明朝" w:eastAsia="ＭＳ 明朝" w:hAnsi="ＭＳ 明朝"/>
          <w:sz w:val="24"/>
          <w:szCs w:val="24"/>
        </w:rPr>
      </w:pPr>
    </w:p>
    <w:p w:rsidR="002468BD" w:rsidRDefault="00BE05CA" w:rsidP="002468BD">
      <w:pPr>
        <w:jc w:val="right"/>
        <w:rPr>
          <w:rFonts w:ascii="ＭＳ 明朝" w:eastAsia="ＭＳ 明朝" w:hAnsi="ＭＳ 明朝"/>
          <w:sz w:val="24"/>
          <w:szCs w:val="24"/>
        </w:rPr>
      </w:pPr>
      <w:r>
        <w:rPr>
          <w:rFonts w:ascii="ＭＳ 明朝" w:eastAsia="ＭＳ 明朝" w:hAnsi="ＭＳ 明朝" w:hint="eastAsia"/>
          <w:sz w:val="24"/>
          <w:szCs w:val="24"/>
        </w:rPr>
        <w:t>令和○年○月○日</w:t>
      </w:r>
    </w:p>
    <w:p w:rsidR="002468BD" w:rsidRDefault="002468BD">
      <w:pPr>
        <w:rPr>
          <w:rFonts w:ascii="ＭＳ 明朝" w:eastAsia="ＭＳ 明朝" w:hAnsi="ＭＳ 明朝"/>
          <w:sz w:val="24"/>
          <w:szCs w:val="24"/>
        </w:rPr>
      </w:pPr>
    </w:p>
    <w:p w:rsidR="002468BD" w:rsidRDefault="00BE05CA">
      <w:pPr>
        <w:rPr>
          <w:rFonts w:ascii="ＭＳ 明朝" w:eastAsia="ＭＳ 明朝" w:hAnsi="ＭＳ 明朝"/>
          <w:sz w:val="24"/>
          <w:szCs w:val="24"/>
        </w:rPr>
      </w:pPr>
      <w:r>
        <w:rPr>
          <w:rFonts w:ascii="ＭＳ 明朝" w:eastAsia="ＭＳ 明朝" w:hAnsi="ＭＳ 明朝" w:hint="eastAsia"/>
          <w:sz w:val="24"/>
          <w:szCs w:val="24"/>
        </w:rPr>
        <w:t>○○</w:t>
      </w:r>
      <w:r w:rsidR="00C61B98" w:rsidRPr="00C61B98">
        <w:rPr>
          <w:rFonts w:ascii="ＭＳ 明朝" w:eastAsia="ＭＳ 明朝" w:hAnsi="ＭＳ 明朝"/>
          <w:sz w:val="24"/>
          <w:szCs w:val="24"/>
        </w:rPr>
        <w:t>地方裁判所民事第</w:t>
      </w:r>
      <w:r>
        <w:rPr>
          <w:rFonts w:ascii="ＭＳ 明朝" w:eastAsia="ＭＳ 明朝" w:hAnsi="ＭＳ 明朝" w:hint="eastAsia"/>
          <w:sz w:val="24"/>
          <w:szCs w:val="24"/>
        </w:rPr>
        <w:t>○</w:t>
      </w:r>
      <w:r w:rsidR="00C61B98" w:rsidRPr="00C61B98">
        <w:rPr>
          <w:rFonts w:ascii="ＭＳ 明朝" w:eastAsia="ＭＳ 明朝" w:hAnsi="ＭＳ 明朝"/>
          <w:sz w:val="24"/>
          <w:szCs w:val="24"/>
        </w:rPr>
        <w:t>部</w:t>
      </w:r>
      <w:r>
        <w:rPr>
          <w:rFonts w:ascii="ＭＳ 明朝" w:eastAsia="ＭＳ 明朝" w:hAnsi="ＭＳ 明朝" w:hint="eastAsia"/>
          <w:sz w:val="24"/>
          <w:szCs w:val="24"/>
        </w:rPr>
        <w:t>○</w:t>
      </w:r>
      <w:r w:rsidR="00C61B98" w:rsidRPr="00C61B98">
        <w:rPr>
          <w:rFonts w:ascii="ＭＳ 明朝" w:eastAsia="ＭＳ 明朝" w:hAnsi="ＭＳ 明朝"/>
          <w:sz w:val="24"/>
          <w:szCs w:val="24"/>
        </w:rPr>
        <w:t>係</w:t>
      </w:r>
      <w:r w:rsidR="002468BD">
        <w:rPr>
          <w:rFonts w:ascii="ＭＳ 明朝" w:eastAsia="ＭＳ 明朝" w:hAnsi="ＭＳ 明朝" w:hint="eastAsia"/>
          <w:sz w:val="24"/>
          <w:szCs w:val="24"/>
        </w:rPr>
        <w:t xml:space="preserve">　</w:t>
      </w:r>
      <w:r w:rsidR="00C61B98" w:rsidRPr="00C61B98">
        <w:rPr>
          <w:rFonts w:ascii="ＭＳ 明朝" w:eastAsia="ＭＳ 明朝" w:hAnsi="ＭＳ 明朝"/>
          <w:sz w:val="24"/>
          <w:szCs w:val="24"/>
        </w:rPr>
        <w:t>御中</w:t>
      </w:r>
    </w:p>
    <w:p w:rsidR="002468BD" w:rsidRDefault="002468BD">
      <w:pPr>
        <w:rPr>
          <w:rFonts w:ascii="ＭＳ 明朝" w:eastAsia="ＭＳ 明朝" w:hAnsi="ＭＳ 明朝"/>
          <w:sz w:val="24"/>
          <w:szCs w:val="24"/>
        </w:rPr>
      </w:pPr>
    </w:p>
    <w:p w:rsidR="00BE05CA" w:rsidRDefault="00C61B98">
      <w:pPr>
        <w:rPr>
          <w:rFonts w:ascii="ＭＳ 明朝" w:eastAsia="ＭＳ 明朝" w:hAnsi="ＭＳ 明朝"/>
          <w:sz w:val="24"/>
          <w:szCs w:val="24"/>
        </w:rPr>
      </w:pPr>
      <w:r w:rsidRPr="00C61B98">
        <w:rPr>
          <w:rFonts w:ascii="ＭＳ 明朝" w:eastAsia="ＭＳ 明朝" w:hAnsi="ＭＳ 明朝"/>
          <w:sz w:val="24"/>
          <w:szCs w:val="24"/>
        </w:rPr>
        <w:t>〒</w:t>
      </w:r>
      <w:r w:rsidR="00BE05CA">
        <w:rPr>
          <w:rFonts w:ascii="ＭＳ 明朝" w:eastAsia="ＭＳ 明朝" w:hAnsi="ＭＳ 明朝" w:hint="eastAsia"/>
          <w:sz w:val="24"/>
          <w:szCs w:val="24"/>
        </w:rPr>
        <w:t>○○○</w:t>
      </w:r>
      <w:r w:rsidRPr="00C61B98">
        <w:rPr>
          <w:rFonts w:ascii="ＭＳ 明朝" w:eastAsia="ＭＳ 明朝" w:hAnsi="ＭＳ 明朝"/>
          <w:sz w:val="24"/>
          <w:szCs w:val="24"/>
        </w:rPr>
        <w:t>－</w:t>
      </w:r>
      <w:r w:rsidR="00BE05CA" w:rsidRPr="00346BF6">
        <w:rPr>
          <w:rFonts w:ascii="ＭＳ 明朝" w:eastAsia="ＭＳ 明朝" w:hAnsi="ＭＳ 明朝"/>
          <w:sz w:val="24"/>
          <w:szCs w:val="24"/>
        </w:rPr>
        <w:t>○○○○</w:t>
      </w:r>
    </w:p>
    <w:p w:rsidR="002468BD" w:rsidRDefault="00BE05CA">
      <w:pPr>
        <w:rPr>
          <w:rFonts w:ascii="ＭＳ 明朝" w:eastAsia="ＭＳ 明朝" w:hAnsi="ＭＳ 明朝"/>
          <w:sz w:val="24"/>
          <w:szCs w:val="24"/>
        </w:rPr>
      </w:pPr>
      <w:r w:rsidRPr="00346BF6">
        <w:rPr>
          <w:rFonts w:ascii="ＭＳ 明朝" w:eastAsia="ＭＳ 明朝" w:hAnsi="ＭＳ 明朝"/>
          <w:sz w:val="24"/>
          <w:szCs w:val="24"/>
        </w:rPr>
        <w:t>東京都○○区□□○丁目○番○号（送達場所）</w:t>
      </w:r>
    </w:p>
    <w:p w:rsidR="002468BD" w:rsidRDefault="002468BD">
      <w:pPr>
        <w:rPr>
          <w:rFonts w:ascii="ＭＳ 明朝" w:eastAsia="ＭＳ 明朝" w:hAnsi="ＭＳ 明朝"/>
          <w:sz w:val="24"/>
          <w:szCs w:val="24"/>
        </w:rPr>
      </w:pPr>
      <w:r>
        <w:rPr>
          <w:rFonts w:ascii="ＭＳ 明朝" w:eastAsia="ＭＳ 明朝" w:hAnsi="ＭＳ 明朝" w:hint="eastAsia"/>
          <w:sz w:val="24"/>
          <w:szCs w:val="24"/>
        </w:rPr>
        <w:t xml:space="preserve">　　　　　　　　　　　　　　　　</w:t>
      </w:r>
      <w:r w:rsidR="00C61B98" w:rsidRPr="00C61B98">
        <w:rPr>
          <w:rFonts w:ascii="ＭＳ 明朝" w:eastAsia="ＭＳ 明朝" w:hAnsi="ＭＳ 明朝"/>
          <w:sz w:val="24"/>
          <w:szCs w:val="24"/>
        </w:rPr>
        <w:t>被</w:t>
      </w:r>
      <w:r>
        <w:rPr>
          <w:rFonts w:ascii="ＭＳ 明朝" w:eastAsia="ＭＳ 明朝" w:hAnsi="ＭＳ 明朝" w:hint="eastAsia"/>
          <w:sz w:val="24"/>
          <w:szCs w:val="24"/>
        </w:rPr>
        <w:t xml:space="preserve">　</w:t>
      </w:r>
      <w:r w:rsidR="00C61B98" w:rsidRPr="00C61B98">
        <w:rPr>
          <w:rFonts w:ascii="ＭＳ 明朝" w:eastAsia="ＭＳ 明朝" w:hAnsi="ＭＳ 明朝"/>
          <w:sz w:val="24"/>
          <w:szCs w:val="24"/>
        </w:rPr>
        <w:t>告</w:t>
      </w:r>
      <w:r>
        <w:rPr>
          <w:rFonts w:ascii="ＭＳ 明朝" w:eastAsia="ＭＳ 明朝" w:hAnsi="ＭＳ 明朝" w:hint="eastAsia"/>
          <w:sz w:val="24"/>
          <w:szCs w:val="24"/>
        </w:rPr>
        <w:t xml:space="preserve">　</w:t>
      </w:r>
      <w:r w:rsidR="00BE05CA" w:rsidRPr="00346BF6">
        <w:rPr>
          <w:rFonts w:ascii="ＭＳ 明朝" w:eastAsia="ＭＳ 明朝" w:hAnsi="ＭＳ 明朝"/>
          <w:sz w:val="24"/>
          <w:szCs w:val="24"/>
        </w:rPr>
        <w:t>乙</w:t>
      </w:r>
      <w:r w:rsidR="00BE05CA">
        <w:rPr>
          <w:rFonts w:ascii="ＭＳ 明朝" w:eastAsia="ＭＳ 明朝" w:hAnsi="ＭＳ 明朝" w:hint="eastAsia"/>
          <w:sz w:val="24"/>
          <w:szCs w:val="24"/>
        </w:rPr>
        <w:t xml:space="preserve">　　</w:t>
      </w:r>
      <w:r w:rsidR="00BE05CA" w:rsidRPr="00346BF6">
        <w:rPr>
          <w:rFonts w:ascii="ＭＳ 明朝" w:eastAsia="ＭＳ 明朝" w:hAnsi="ＭＳ 明朝"/>
          <w:sz w:val="24"/>
          <w:szCs w:val="24"/>
        </w:rPr>
        <w:t>川</w:t>
      </w:r>
      <w:r w:rsidR="00BE05CA">
        <w:rPr>
          <w:rFonts w:ascii="ＭＳ 明朝" w:eastAsia="ＭＳ 明朝" w:hAnsi="ＭＳ 明朝" w:hint="eastAsia"/>
          <w:sz w:val="24"/>
          <w:szCs w:val="24"/>
        </w:rPr>
        <w:t xml:space="preserve">　　</w:t>
      </w:r>
      <w:r w:rsidR="00BE05CA" w:rsidRPr="00346BF6">
        <w:rPr>
          <w:rFonts w:ascii="ＭＳ 明朝" w:eastAsia="ＭＳ 明朝" w:hAnsi="ＭＳ 明朝"/>
          <w:sz w:val="24"/>
          <w:szCs w:val="24"/>
        </w:rPr>
        <w:t>次</w:t>
      </w:r>
      <w:r w:rsidR="00BE05CA">
        <w:rPr>
          <w:rFonts w:ascii="ＭＳ 明朝" w:eastAsia="ＭＳ 明朝" w:hAnsi="ＭＳ 明朝" w:hint="eastAsia"/>
          <w:sz w:val="24"/>
          <w:szCs w:val="24"/>
        </w:rPr>
        <w:t xml:space="preserve">　　</w:t>
      </w:r>
      <w:r w:rsidR="00BE05CA" w:rsidRPr="00346BF6">
        <w:rPr>
          <w:rFonts w:ascii="ＭＳ 明朝" w:eastAsia="ＭＳ 明朝" w:hAnsi="ＭＳ 明朝"/>
          <w:sz w:val="24"/>
          <w:szCs w:val="24"/>
        </w:rPr>
        <w:t>郎</w:t>
      </w:r>
      <w:r>
        <w:rPr>
          <w:rFonts w:ascii="ＭＳ 明朝" w:eastAsia="ＭＳ 明朝" w:hAnsi="ＭＳ 明朝" w:hint="eastAsia"/>
          <w:sz w:val="24"/>
          <w:szCs w:val="24"/>
        </w:rPr>
        <w:t xml:space="preserve">　</w:t>
      </w:r>
      <w:r w:rsidR="00C61B98" w:rsidRPr="00C61B98">
        <w:rPr>
          <w:rFonts w:ascii="ＭＳ 明朝" w:eastAsia="ＭＳ 明朝" w:hAnsi="ＭＳ 明朝"/>
          <w:sz w:val="24"/>
          <w:szCs w:val="24"/>
        </w:rPr>
        <w:t>印</w:t>
      </w:r>
    </w:p>
    <w:p w:rsidR="002468BD" w:rsidRDefault="002468BD">
      <w:pPr>
        <w:rPr>
          <w:rFonts w:ascii="ＭＳ 明朝" w:eastAsia="ＭＳ 明朝" w:hAnsi="ＭＳ 明朝"/>
          <w:sz w:val="24"/>
          <w:szCs w:val="24"/>
        </w:rPr>
      </w:pPr>
      <w:r>
        <w:rPr>
          <w:rFonts w:ascii="ＭＳ 明朝" w:eastAsia="ＭＳ 明朝" w:hAnsi="ＭＳ 明朝" w:hint="eastAsia"/>
          <w:sz w:val="24"/>
          <w:szCs w:val="24"/>
        </w:rPr>
        <w:t xml:space="preserve">　　　　　　　　　　　　　　　　</w:t>
      </w:r>
      <w:r w:rsidR="00C61B98" w:rsidRPr="00C61B98">
        <w:rPr>
          <w:rFonts w:ascii="ＭＳ 明朝" w:eastAsia="ＭＳ 明朝" w:hAnsi="ＭＳ 明朝"/>
          <w:sz w:val="24"/>
          <w:szCs w:val="24"/>
        </w:rPr>
        <w:t>電</w:t>
      </w:r>
      <w:r>
        <w:rPr>
          <w:rFonts w:ascii="ＭＳ 明朝" w:eastAsia="ＭＳ 明朝" w:hAnsi="ＭＳ 明朝" w:hint="eastAsia"/>
          <w:sz w:val="24"/>
          <w:szCs w:val="24"/>
        </w:rPr>
        <w:t xml:space="preserve">　</w:t>
      </w:r>
      <w:r w:rsidR="00C61B98" w:rsidRPr="00C61B98">
        <w:rPr>
          <w:rFonts w:ascii="ＭＳ 明朝" w:eastAsia="ＭＳ 明朝" w:hAnsi="ＭＳ 明朝"/>
          <w:sz w:val="24"/>
          <w:szCs w:val="24"/>
        </w:rPr>
        <w:t>話</w:t>
      </w:r>
      <w:r w:rsidR="00BE05CA">
        <w:rPr>
          <w:rFonts w:ascii="ＭＳ 明朝" w:eastAsia="ＭＳ 明朝" w:hAnsi="ＭＳ 明朝" w:hint="eastAsia"/>
          <w:sz w:val="24"/>
          <w:szCs w:val="24"/>
        </w:rPr>
        <w:t xml:space="preserve">　</w:t>
      </w:r>
      <w:r w:rsidR="00BE05CA" w:rsidRPr="00346BF6">
        <w:rPr>
          <w:rFonts w:ascii="ＭＳ 明朝" w:eastAsia="ＭＳ 明朝" w:hAnsi="ＭＳ 明朝"/>
          <w:sz w:val="24"/>
          <w:szCs w:val="24"/>
        </w:rPr>
        <w:t>０３－○○○○－○○○○</w:t>
      </w:r>
    </w:p>
    <w:p w:rsidR="002468BD" w:rsidRDefault="002468BD">
      <w:pPr>
        <w:rPr>
          <w:rFonts w:ascii="ＭＳ 明朝" w:eastAsia="ＭＳ 明朝" w:hAnsi="ＭＳ 明朝"/>
          <w:sz w:val="24"/>
          <w:szCs w:val="24"/>
        </w:rPr>
      </w:pPr>
      <w:r>
        <w:rPr>
          <w:rFonts w:ascii="ＭＳ 明朝" w:eastAsia="ＭＳ 明朝" w:hAnsi="ＭＳ 明朝" w:hint="eastAsia"/>
          <w:sz w:val="24"/>
          <w:szCs w:val="24"/>
        </w:rPr>
        <w:t xml:space="preserve">　　　　　　　　　　　　　　　　</w:t>
      </w:r>
      <w:r w:rsidR="00C61B98" w:rsidRPr="00C61B98">
        <w:rPr>
          <w:rFonts w:ascii="ＭＳ 明朝" w:eastAsia="ＭＳ 明朝" w:hAnsi="ＭＳ 明朝"/>
          <w:sz w:val="24"/>
          <w:szCs w:val="24"/>
        </w:rPr>
        <w:t>ＦＡＸ</w:t>
      </w:r>
      <w:r w:rsidR="00BE05CA">
        <w:rPr>
          <w:rFonts w:ascii="ＭＳ 明朝" w:eastAsia="ＭＳ 明朝" w:hAnsi="ＭＳ 明朝" w:hint="eastAsia"/>
          <w:sz w:val="24"/>
          <w:szCs w:val="24"/>
        </w:rPr>
        <w:t xml:space="preserve">　</w:t>
      </w:r>
      <w:r w:rsidR="00BE05CA" w:rsidRPr="00346BF6">
        <w:rPr>
          <w:rFonts w:ascii="ＭＳ 明朝" w:eastAsia="ＭＳ 明朝" w:hAnsi="ＭＳ 明朝"/>
          <w:sz w:val="24"/>
          <w:szCs w:val="24"/>
        </w:rPr>
        <w:t>０３－○○○○－○○○○</w:t>
      </w:r>
    </w:p>
    <w:p w:rsidR="002468BD" w:rsidRDefault="002468BD">
      <w:pPr>
        <w:rPr>
          <w:rFonts w:ascii="ＭＳ 明朝" w:eastAsia="ＭＳ 明朝" w:hAnsi="ＭＳ 明朝"/>
          <w:sz w:val="24"/>
          <w:szCs w:val="24"/>
        </w:rPr>
      </w:pPr>
    </w:p>
    <w:p w:rsidR="002468BD" w:rsidRDefault="00C61B98">
      <w:pPr>
        <w:rPr>
          <w:rFonts w:ascii="ＭＳ 明朝" w:eastAsia="ＭＳ 明朝" w:hAnsi="ＭＳ 明朝"/>
          <w:sz w:val="24"/>
          <w:szCs w:val="24"/>
        </w:rPr>
      </w:pPr>
      <w:r w:rsidRPr="00C61B98">
        <w:rPr>
          <w:rFonts w:ascii="ＭＳ 明朝" w:eastAsia="ＭＳ 明朝" w:hAnsi="ＭＳ 明朝"/>
          <w:sz w:val="24"/>
          <w:szCs w:val="24"/>
        </w:rPr>
        <w:t>第１</w:t>
      </w:r>
      <w:r w:rsidR="002468BD">
        <w:rPr>
          <w:rFonts w:ascii="ＭＳ 明朝" w:eastAsia="ＭＳ 明朝" w:hAnsi="ＭＳ 明朝" w:hint="eastAsia"/>
          <w:sz w:val="24"/>
          <w:szCs w:val="24"/>
        </w:rPr>
        <w:t xml:space="preserve">　</w:t>
      </w:r>
      <w:r w:rsidRPr="00C61B98">
        <w:rPr>
          <w:rFonts w:ascii="ＭＳ 明朝" w:eastAsia="ＭＳ 明朝" w:hAnsi="ＭＳ 明朝"/>
          <w:sz w:val="24"/>
          <w:szCs w:val="24"/>
        </w:rPr>
        <w:t>請求の趣旨に対する答弁</w:t>
      </w:r>
    </w:p>
    <w:p w:rsidR="00BE05CA" w:rsidRDefault="00BE05CA">
      <w:pPr>
        <w:rPr>
          <w:rFonts w:ascii="ＭＳ 明朝" w:eastAsia="ＭＳ 明朝" w:hAnsi="ＭＳ 明朝"/>
          <w:sz w:val="24"/>
          <w:szCs w:val="24"/>
        </w:rPr>
      </w:pPr>
      <w:r>
        <w:rPr>
          <w:rFonts w:ascii="ＭＳ 明朝" w:eastAsia="ＭＳ 明朝" w:hAnsi="ＭＳ 明朝" w:hint="eastAsia"/>
          <w:sz w:val="24"/>
          <w:szCs w:val="24"/>
        </w:rPr>
        <w:t xml:space="preserve">　</w:t>
      </w:r>
      <w:r w:rsidRPr="00346BF6">
        <w:rPr>
          <w:rFonts w:ascii="ＭＳ 明朝" w:eastAsia="ＭＳ 明朝" w:hAnsi="ＭＳ 明朝"/>
          <w:sz w:val="24"/>
          <w:szCs w:val="24"/>
        </w:rPr>
        <w:t>１</w:t>
      </w:r>
      <w:r>
        <w:rPr>
          <w:rFonts w:ascii="ＭＳ 明朝" w:eastAsia="ＭＳ 明朝" w:hAnsi="ＭＳ 明朝" w:hint="eastAsia"/>
          <w:sz w:val="24"/>
          <w:szCs w:val="24"/>
        </w:rPr>
        <w:t xml:space="preserve">　</w:t>
      </w:r>
      <w:r w:rsidRPr="00346BF6">
        <w:rPr>
          <w:rFonts w:ascii="ＭＳ 明朝" w:eastAsia="ＭＳ 明朝" w:hAnsi="ＭＳ 明朝"/>
          <w:sz w:val="24"/>
          <w:szCs w:val="24"/>
        </w:rPr>
        <w:t>原告の請求を棄却する。</w:t>
      </w:r>
    </w:p>
    <w:p w:rsidR="002468BD" w:rsidRDefault="00BE05CA">
      <w:pPr>
        <w:rPr>
          <w:rFonts w:ascii="ＭＳ 明朝" w:eastAsia="ＭＳ 明朝" w:hAnsi="ＭＳ 明朝"/>
          <w:sz w:val="24"/>
          <w:szCs w:val="24"/>
        </w:rPr>
      </w:pPr>
      <w:r>
        <w:rPr>
          <w:rFonts w:ascii="ＭＳ 明朝" w:eastAsia="ＭＳ 明朝" w:hAnsi="ＭＳ 明朝" w:hint="eastAsia"/>
          <w:sz w:val="24"/>
          <w:szCs w:val="24"/>
        </w:rPr>
        <w:t xml:space="preserve">　</w:t>
      </w:r>
      <w:r w:rsidRPr="00346BF6">
        <w:rPr>
          <w:rFonts w:ascii="ＭＳ 明朝" w:eastAsia="ＭＳ 明朝" w:hAnsi="ＭＳ 明朝"/>
          <w:sz w:val="24"/>
          <w:szCs w:val="24"/>
        </w:rPr>
        <w:t>２</w:t>
      </w:r>
      <w:r>
        <w:rPr>
          <w:rFonts w:ascii="ＭＳ 明朝" w:eastAsia="ＭＳ 明朝" w:hAnsi="ＭＳ 明朝" w:hint="eastAsia"/>
          <w:sz w:val="24"/>
          <w:szCs w:val="24"/>
        </w:rPr>
        <w:t xml:space="preserve">　</w:t>
      </w:r>
      <w:r w:rsidRPr="00346BF6">
        <w:rPr>
          <w:rFonts w:ascii="ＭＳ 明朝" w:eastAsia="ＭＳ 明朝" w:hAnsi="ＭＳ 明朝"/>
          <w:sz w:val="24"/>
          <w:szCs w:val="24"/>
        </w:rPr>
        <w:t>訴訟費用は原告の負担とする。</w:t>
      </w:r>
    </w:p>
    <w:p w:rsidR="0098422D" w:rsidRDefault="00C61B98">
      <w:pPr>
        <w:rPr>
          <w:rFonts w:ascii="ＭＳ 明朝" w:eastAsia="ＭＳ 明朝" w:hAnsi="ＭＳ 明朝"/>
          <w:sz w:val="24"/>
          <w:szCs w:val="24"/>
        </w:rPr>
      </w:pPr>
      <w:r w:rsidRPr="00C61B98">
        <w:rPr>
          <w:rFonts w:ascii="ＭＳ 明朝" w:eastAsia="ＭＳ 明朝" w:hAnsi="ＭＳ 明朝"/>
          <w:sz w:val="24"/>
          <w:szCs w:val="24"/>
        </w:rPr>
        <w:t>第２</w:t>
      </w:r>
      <w:r w:rsidR="002468BD">
        <w:rPr>
          <w:rFonts w:ascii="ＭＳ 明朝" w:eastAsia="ＭＳ 明朝" w:hAnsi="ＭＳ 明朝" w:hint="eastAsia"/>
          <w:sz w:val="24"/>
          <w:szCs w:val="24"/>
        </w:rPr>
        <w:t xml:space="preserve">　</w:t>
      </w:r>
      <w:r w:rsidRPr="00C61B98">
        <w:rPr>
          <w:rFonts w:ascii="ＭＳ 明朝" w:eastAsia="ＭＳ 明朝" w:hAnsi="ＭＳ 明朝"/>
          <w:sz w:val="24"/>
          <w:szCs w:val="24"/>
        </w:rPr>
        <w:t>請求の原因に対する認否</w:t>
      </w:r>
    </w:p>
    <w:p w:rsidR="00A40E14" w:rsidRDefault="00BE05CA" w:rsidP="00A40E14">
      <w:pPr>
        <w:ind w:left="629" w:hangingChars="223" w:hanging="629"/>
        <w:rPr>
          <w:rFonts w:ascii="ＭＳ 明朝" w:eastAsia="ＭＳ 明朝" w:hAnsi="ＭＳ 明朝"/>
          <w:sz w:val="24"/>
          <w:szCs w:val="24"/>
        </w:rPr>
      </w:pPr>
      <w:r>
        <w:rPr>
          <w:rFonts w:ascii="ＭＳ 明朝" w:eastAsia="ＭＳ 明朝" w:hAnsi="ＭＳ 明朝" w:hint="eastAsia"/>
          <w:sz w:val="24"/>
          <w:szCs w:val="24"/>
        </w:rPr>
        <w:t xml:space="preserve">　</w:t>
      </w:r>
      <w:r w:rsidRPr="00346BF6">
        <w:rPr>
          <w:rFonts w:ascii="ＭＳ 明朝" w:eastAsia="ＭＳ 明朝" w:hAnsi="ＭＳ 明朝"/>
          <w:sz w:val="24"/>
          <w:szCs w:val="24"/>
        </w:rPr>
        <w:t>１</w:t>
      </w:r>
      <w:r>
        <w:rPr>
          <w:rFonts w:ascii="ＭＳ 明朝" w:eastAsia="ＭＳ 明朝" w:hAnsi="ＭＳ 明朝" w:hint="eastAsia"/>
          <w:sz w:val="24"/>
          <w:szCs w:val="24"/>
        </w:rPr>
        <w:t xml:space="preserve">　</w:t>
      </w:r>
      <w:r w:rsidRPr="00346BF6">
        <w:rPr>
          <w:rFonts w:ascii="ＭＳ 明朝" w:eastAsia="ＭＳ 明朝" w:hAnsi="ＭＳ 明朝"/>
          <w:sz w:val="24"/>
          <w:szCs w:val="24"/>
        </w:rPr>
        <w:t>請求原因１及び３の事実は不知。ただし</w:t>
      </w:r>
      <w:r w:rsidR="00600ACD">
        <w:rPr>
          <w:rFonts w:ascii="ＭＳ 明朝" w:eastAsia="ＭＳ 明朝" w:hAnsi="ＭＳ 明朝"/>
          <w:sz w:val="24"/>
          <w:szCs w:val="24"/>
        </w:rPr>
        <w:t>、</w:t>
      </w:r>
      <w:r w:rsidRPr="00346BF6">
        <w:rPr>
          <w:rFonts w:ascii="ＭＳ 明朝" w:eastAsia="ＭＳ 明朝" w:hAnsi="ＭＳ 明朝"/>
          <w:sz w:val="24"/>
          <w:szCs w:val="24"/>
        </w:rPr>
        <w:t>積極的に争う趣旨ではない。</w:t>
      </w:r>
    </w:p>
    <w:p w:rsidR="00A40E14" w:rsidRDefault="00A40E14" w:rsidP="00A40E14">
      <w:pPr>
        <w:ind w:left="629" w:hangingChars="223" w:hanging="629"/>
        <w:rPr>
          <w:rFonts w:ascii="ＭＳ 明朝" w:eastAsia="ＭＳ 明朝" w:hAnsi="ＭＳ 明朝"/>
          <w:sz w:val="24"/>
          <w:szCs w:val="24"/>
        </w:rPr>
      </w:pPr>
      <w:r>
        <w:rPr>
          <w:rFonts w:ascii="ＭＳ 明朝" w:eastAsia="ＭＳ 明朝" w:hAnsi="ＭＳ 明朝" w:hint="eastAsia"/>
          <w:sz w:val="24"/>
          <w:szCs w:val="24"/>
        </w:rPr>
        <w:t xml:space="preserve">　</w:t>
      </w:r>
      <w:r w:rsidR="00BE05CA" w:rsidRPr="00346BF6">
        <w:rPr>
          <w:rFonts w:ascii="ＭＳ 明朝" w:eastAsia="ＭＳ 明朝" w:hAnsi="ＭＳ 明朝"/>
          <w:sz w:val="24"/>
          <w:szCs w:val="24"/>
        </w:rPr>
        <w:t>２</w:t>
      </w:r>
      <w:r>
        <w:rPr>
          <w:rFonts w:ascii="ＭＳ 明朝" w:eastAsia="ＭＳ 明朝" w:hAnsi="ＭＳ 明朝" w:hint="eastAsia"/>
          <w:sz w:val="24"/>
          <w:szCs w:val="24"/>
        </w:rPr>
        <w:t xml:space="preserve">　</w:t>
      </w:r>
      <w:r w:rsidR="00BE05CA" w:rsidRPr="00346BF6">
        <w:rPr>
          <w:rFonts w:ascii="ＭＳ 明朝" w:eastAsia="ＭＳ 明朝" w:hAnsi="ＭＳ 明朝"/>
          <w:sz w:val="24"/>
          <w:szCs w:val="24"/>
        </w:rPr>
        <w:t>請求原因２の事実は認める。ただし</w:t>
      </w:r>
      <w:r w:rsidR="00600ACD">
        <w:rPr>
          <w:rFonts w:ascii="ＭＳ 明朝" w:eastAsia="ＭＳ 明朝" w:hAnsi="ＭＳ 明朝"/>
          <w:sz w:val="24"/>
          <w:szCs w:val="24"/>
        </w:rPr>
        <w:t>、</w:t>
      </w:r>
      <w:r w:rsidR="00BE05CA" w:rsidRPr="00346BF6">
        <w:rPr>
          <w:rFonts w:ascii="ＭＳ 明朝" w:eastAsia="ＭＳ 明朝" w:hAnsi="ＭＳ 明朝"/>
          <w:sz w:val="24"/>
          <w:szCs w:val="24"/>
        </w:rPr>
        <w:t>被告は</w:t>
      </w:r>
      <w:r w:rsidR="00600ACD">
        <w:rPr>
          <w:rFonts w:ascii="ＭＳ 明朝" w:eastAsia="ＭＳ 明朝" w:hAnsi="ＭＳ 明朝"/>
          <w:sz w:val="24"/>
          <w:szCs w:val="24"/>
        </w:rPr>
        <w:t>、</w:t>
      </w:r>
      <w:r w:rsidR="00BE05CA" w:rsidRPr="00346BF6">
        <w:rPr>
          <w:rFonts w:ascii="ＭＳ 明朝" w:eastAsia="ＭＳ 明朝" w:hAnsi="ＭＳ 明朝"/>
          <w:sz w:val="24"/>
          <w:szCs w:val="24"/>
        </w:rPr>
        <w:t>後記のとおり</w:t>
      </w:r>
      <w:r w:rsidR="00600ACD">
        <w:rPr>
          <w:rFonts w:ascii="ＭＳ 明朝" w:eastAsia="ＭＳ 明朝" w:hAnsi="ＭＳ 明朝"/>
          <w:sz w:val="24"/>
          <w:szCs w:val="24"/>
        </w:rPr>
        <w:t>、</w:t>
      </w:r>
      <w:r w:rsidR="00BE05CA" w:rsidRPr="00346BF6">
        <w:rPr>
          <w:rFonts w:ascii="ＭＳ 明朝" w:eastAsia="ＭＳ 明朝" w:hAnsi="ＭＳ 明朝"/>
          <w:sz w:val="24"/>
          <w:szCs w:val="24"/>
        </w:rPr>
        <w:t>一部弁済の抗弁を主張する。</w:t>
      </w:r>
    </w:p>
    <w:p w:rsidR="00A40E14" w:rsidRDefault="00A40E14" w:rsidP="00A40E14">
      <w:pPr>
        <w:ind w:left="629" w:hangingChars="223" w:hanging="629"/>
        <w:rPr>
          <w:rFonts w:ascii="ＭＳ 明朝" w:eastAsia="ＭＳ 明朝" w:hAnsi="ＭＳ 明朝"/>
          <w:sz w:val="24"/>
          <w:szCs w:val="24"/>
        </w:rPr>
      </w:pPr>
      <w:r>
        <w:rPr>
          <w:rFonts w:ascii="ＭＳ 明朝" w:eastAsia="ＭＳ 明朝" w:hAnsi="ＭＳ 明朝" w:hint="eastAsia"/>
          <w:sz w:val="24"/>
          <w:szCs w:val="24"/>
        </w:rPr>
        <w:t xml:space="preserve">　</w:t>
      </w:r>
      <w:r w:rsidR="00BE05CA" w:rsidRPr="00346BF6">
        <w:rPr>
          <w:rFonts w:ascii="ＭＳ 明朝" w:eastAsia="ＭＳ 明朝" w:hAnsi="ＭＳ 明朝"/>
          <w:sz w:val="24"/>
          <w:szCs w:val="24"/>
        </w:rPr>
        <w:t>３</w:t>
      </w:r>
      <w:r>
        <w:rPr>
          <w:rFonts w:ascii="ＭＳ 明朝" w:eastAsia="ＭＳ 明朝" w:hAnsi="ＭＳ 明朝" w:hint="eastAsia"/>
          <w:sz w:val="24"/>
          <w:szCs w:val="24"/>
        </w:rPr>
        <w:t>(1)</w:t>
      </w:r>
      <w:r w:rsidR="00BE05CA" w:rsidRPr="00346BF6">
        <w:rPr>
          <w:rFonts w:ascii="ＭＳ 明朝" w:eastAsia="ＭＳ 明朝" w:hAnsi="ＭＳ 明朝"/>
          <w:sz w:val="24"/>
          <w:szCs w:val="24"/>
        </w:rPr>
        <w:t>ア</w:t>
      </w:r>
      <w:r>
        <w:rPr>
          <w:rFonts w:ascii="ＭＳ 明朝" w:eastAsia="ＭＳ 明朝" w:hAnsi="ＭＳ 明朝" w:hint="eastAsia"/>
          <w:sz w:val="24"/>
          <w:szCs w:val="24"/>
        </w:rPr>
        <w:t xml:space="preserve">　</w:t>
      </w:r>
      <w:r w:rsidR="00BE05CA" w:rsidRPr="00346BF6">
        <w:rPr>
          <w:rFonts w:ascii="ＭＳ 明朝" w:eastAsia="ＭＳ 明朝" w:hAnsi="ＭＳ 明朝"/>
          <w:sz w:val="24"/>
          <w:szCs w:val="24"/>
        </w:rPr>
        <w:t>請求原因４</w:t>
      </w:r>
      <w:r>
        <w:rPr>
          <w:rFonts w:ascii="ＭＳ 明朝" w:eastAsia="ＭＳ 明朝" w:hAnsi="ＭＳ 明朝" w:hint="eastAsia"/>
          <w:sz w:val="24"/>
          <w:szCs w:val="24"/>
        </w:rPr>
        <w:t>(1)</w:t>
      </w:r>
      <w:r w:rsidR="00BE05CA" w:rsidRPr="00346BF6">
        <w:rPr>
          <w:rFonts w:ascii="ＭＳ 明朝" w:eastAsia="ＭＳ 明朝" w:hAnsi="ＭＳ 明朝"/>
          <w:sz w:val="24"/>
          <w:szCs w:val="24"/>
        </w:rPr>
        <w:t>の事実は否認する。</w:t>
      </w:r>
    </w:p>
    <w:p w:rsidR="00A40E14" w:rsidRDefault="00A40E14" w:rsidP="00A40E14">
      <w:pPr>
        <w:ind w:left="1385" w:hangingChars="491" w:hanging="1385"/>
        <w:rPr>
          <w:rFonts w:ascii="ＭＳ 明朝" w:eastAsia="ＭＳ 明朝" w:hAnsi="ＭＳ 明朝"/>
          <w:sz w:val="24"/>
          <w:szCs w:val="24"/>
        </w:rPr>
      </w:pPr>
      <w:r>
        <w:rPr>
          <w:rFonts w:ascii="ＭＳ 明朝" w:eastAsia="ＭＳ 明朝" w:hAnsi="ＭＳ 明朝" w:hint="eastAsia"/>
          <w:sz w:val="24"/>
          <w:szCs w:val="24"/>
        </w:rPr>
        <w:lastRenderedPageBreak/>
        <w:t xml:space="preserve">　　　 </w:t>
      </w:r>
      <w:r w:rsidR="00BE05CA" w:rsidRPr="00346BF6">
        <w:rPr>
          <w:rFonts w:ascii="ＭＳ 明朝" w:eastAsia="ＭＳ 明朝" w:hAnsi="ＭＳ 明朝"/>
          <w:sz w:val="24"/>
          <w:szCs w:val="24"/>
        </w:rPr>
        <w:t>イ</w:t>
      </w:r>
      <w:r>
        <w:rPr>
          <w:rFonts w:ascii="ＭＳ 明朝" w:eastAsia="ＭＳ 明朝" w:hAnsi="ＭＳ 明朝" w:hint="eastAsia"/>
          <w:sz w:val="24"/>
          <w:szCs w:val="24"/>
        </w:rPr>
        <w:t xml:space="preserve">　</w:t>
      </w:r>
      <w:r w:rsidR="00BE05CA" w:rsidRPr="00346BF6">
        <w:rPr>
          <w:rFonts w:ascii="ＭＳ 明朝" w:eastAsia="ＭＳ 明朝" w:hAnsi="ＭＳ 明朝"/>
          <w:sz w:val="24"/>
          <w:szCs w:val="24"/>
        </w:rPr>
        <w:t>明子が被告の実印及び印鑑登録証明書を所持するに至った理由（否認の理由）</w:t>
      </w:r>
    </w:p>
    <w:p w:rsidR="00A40E14" w:rsidRDefault="00A40E14" w:rsidP="00A40E14">
      <w:pPr>
        <w:ind w:left="1636" w:hangingChars="580" w:hanging="1636"/>
        <w:rPr>
          <w:rFonts w:ascii="ＭＳ 明朝" w:eastAsia="ＭＳ 明朝" w:hAnsi="ＭＳ 明朝"/>
          <w:sz w:val="24"/>
          <w:szCs w:val="24"/>
        </w:rPr>
      </w:pPr>
      <w:r>
        <w:rPr>
          <w:rFonts w:ascii="ＭＳ 明朝" w:eastAsia="ＭＳ 明朝" w:hAnsi="ＭＳ 明朝" w:hint="eastAsia"/>
          <w:sz w:val="24"/>
          <w:szCs w:val="24"/>
        </w:rPr>
        <w:t xml:space="preserve">　　　　(ｱ)　令和○</w:t>
      </w:r>
      <w:r w:rsidR="00BE05CA" w:rsidRPr="00346BF6">
        <w:rPr>
          <w:rFonts w:ascii="ＭＳ 明朝" w:eastAsia="ＭＳ 明朝" w:hAnsi="ＭＳ 明朝"/>
          <w:sz w:val="24"/>
          <w:szCs w:val="24"/>
        </w:rPr>
        <w:t>年春ころ</w:t>
      </w:r>
      <w:r w:rsidR="00600ACD">
        <w:rPr>
          <w:rFonts w:ascii="ＭＳ 明朝" w:eastAsia="ＭＳ 明朝" w:hAnsi="ＭＳ 明朝"/>
          <w:sz w:val="24"/>
          <w:szCs w:val="24"/>
        </w:rPr>
        <w:t>、</w:t>
      </w:r>
      <w:r w:rsidR="00BE05CA" w:rsidRPr="00346BF6">
        <w:rPr>
          <w:rFonts w:ascii="ＭＳ 明朝" w:eastAsia="ＭＳ 明朝" w:hAnsi="ＭＳ 明朝"/>
          <w:sz w:val="24"/>
          <w:szCs w:val="24"/>
        </w:rPr>
        <w:t>被告は</w:t>
      </w:r>
      <w:r w:rsidR="00600ACD">
        <w:rPr>
          <w:rFonts w:ascii="ＭＳ 明朝" w:eastAsia="ＭＳ 明朝" w:hAnsi="ＭＳ 明朝"/>
          <w:sz w:val="24"/>
          <w:szCs w:val="24"/>
        </w:rPr>
        <w:t>、</w:t>
      </w:r>
      <w:r w:rsidR="00BE05CA" w:rsidRPr="00346BF6">
        <w:rPr>
          <w:rFonts w:ascii="ＭＳ 明朝" w:eastAsia="ＭＳ 明朝" w:hAnsi="ＭＳ 明朝"/>
          <w:sz w:val="24"/>
          <w:szCs w:val="24"/>
        </w:rPr>
        <w:t>母親である明子から</w:t>
      </w:r>
      <w:r w:rsidR="00600ACD">
        <w:rPr>
          <w:rFonts w:ascii="ＭＳ 明朝" w:eastAsia="ＭＳ 明朝" w:hAnsi="ＭＳ 明朝"/>
          <w:sz w:val="24"/>
          <w:szCs w:val="24"/>
        </w:rPr>
        <w:t>、</w:t>
      </w:r>
      <w:r w:rsidR="00BE05CA" w:rsidRPr="00346BF6">
        <w:rPr>
          <w:rFonts w:ascii="ＭＳ 明朝" w:eastAsia="ＭＳ 明朝" w:hAnsi="ＭＳ 明朝"/>
          <w:sz w:val="24"/>
          <w:szCs w:val="24"/>
        </w:rPr>
        <w:t>「田舎の叔父（春日）に４００万円の借金を申し込んだところ</w:t>
      </w:r>
      <w:r w:rsidR="00600ACD">
        <w:rPr>
          <w:rFonts w:ascii="ＭＳ 明朝" w:eastAsia="ＭＳ 明朝" w:hAnsi="ＭＳ 明朝"/>
          <w:sz w:val="24"/>
          <w:szCs w:val="24"/>
        </w:rPr>
        <w:t>、</w:t>
      </w:r>
      <w:r w:rsidR="00BE05CA" w:rsidRPr="00346BF6">
        <w:rPr>
          <w:rFonts w:ascii="ＭＳ 明朝" w:eastAsia="ＭＳ 明朝" w:hAnsi="ＭＳ 明朝"/>
          <w:sz w:val="24"/>
          <w:szCs w:val="24"/>
        </w:rPr>
        <w:t>『これ以上金を貸すには連帯保証人が必要である。』と言われたので一緒に行ってほしい。実印と印鑑登録証明書を持ってきてほしい。」との依頼を受けたので</w:t>
      </w:r>
      <w:r w:rsidR="00600ACD">
        <w:rPr>
          <w:rFonts w:ascii="ＭＳ 明朝" w:eastAsia="ＭＳ 明朝" w:hAnsi="ＭＳ 明朝"/>
          <w:sz w:val="24"/>
          <w:szCs w:val="24"/>
        </w:rPr>
        <w:t>、</w:t>
      </w:r>
      <w:r w:rsidR="00BE05CA" w:rsidRPr="00346BF6">
        <w:rPr>
          <w:rFonts w:ascii="ＭＳ 明朝" w:eastAsia="ＭＳ 明朝" w:hAnsi="ＭＳ 明朝"/>
          <w:sz w:val="24"/>
          <w:szCs w:val="24"/>
        </w:rPr>
        <w:t>実印と印鑑登録証明書を持参して明子と共に春日方を訪問したことがあった。しかし</w:t>
      </w:r>
      <w:r w:rsidR="00600ACD">
        <w:rPr>
          <w:rFonts w:ascii="ＭＳ 明朝" w:eastAsia="ＭＳ 明朝" w:hAnsi="ＭＳ 明朝"/>
          <w:sz w:val="24"/>
          <w:szCs w:val="24"/>
        </w:rPr>
        <w:t>、</w:t>
      </w:r>
      <w:r w:rsidR="00BE05CA" w:rsidRPr="00346BF6">
        <w:rPr>
          <w:rFonts w:ascii="ＭＳ 明朝" w:eastAsia="ＭＳ 明朝" w:hAnsi="ＭＳ 明朝"/>
          <w:sz w:val="24"/>
          <w:szCs w:val="24"/>
        </w:rPr>
        <w:t>春日は</w:t>
      </w:r>
      <w:r w:rsidR="00600ACD">
        <w:rPr>
          <w:rFonts w:ascii="ＭＳ 明朝" w:eastAsia="ＭＳ 明朝" w:hAnsi="ＭＳ 明朝"/>
          <w:sz w:val="24"/>
          <w:szCs w:val="24"/>
        </w:rPr>
        <w:t>、</w:t>
      </w:r>
      <w:r w:rsidR="00BE05CA" w:rsidRPr="00346BF6">
        <w:rPr>
          <w:rFonts w:ascii="ＭＳ 明朝" w:eastAsia="ＭＳ 明朝" w:hAnsi="ＭＳ 明朝"/>
          <w:sz w:val="24"/>
          <w:szCs w:val="24"/>
        </w:rPr>
        <w:t>「右から左にでる金ではないので</w:t>
      </w:r>
      <w:r w:rsidR="00600ACD">
        <w:rPr>
          <w:rFonts w:ascii="ＭＳ 明朝" w:eastAsia="ＭＳ 明朝" w:hAnsi="ＭＳ 明朝"/>
          <w:sz w:val="24"/>
          <w:szCs w:val="24"/>
        </w:rPr>
        <w:t>、</w:t>
      </w:r>
      <w:r w:rsidR="00BE05CA" w:rsidRPr="00346BF6">
        <w:rPr>
          <w:rFonts w:ascii="ＭＳ 明朝" w:eastAsia="ＭＳ 明朝" w:hAnsi="ＭＳ 明朝"/>
          <w:sz w:val="24"/>
          <w:szCs w:val="24"/>
        </w:rPr>
        <w:t>２</w:t>
      </w:r>
      <w:r w:rsidR="00600ACD">
        <w:rPr>
          <w:rFonts w:ascii="ＭＳ 明朝" w:eastAsia="ＭＳ 明朝" w:hAnsi="ＭＳ 明朝"/>
          <w:sz w:val="24"/>
          <w:szCs w:val="24"/>
        </w:rPr>
        <w:t>、</w:t>
      </w:r>
      <w:r w:rsidR="00BE05CA" w:rsidRPr="00346BF6">
        <w:rPr>
          <w:rFonts w:ascii="ＭＳ 明朝" w:eastAsia="ＭＳ 明朝" w:hAnsi="ＭＳ 明朝"/>
          <w:sz w:val="24"/>
          <w:szCs w:val="24"/>
        </w:rPr>
        <w:t>３日考えさせてほしい。」と言うので</w:t>
      </w:r>
      <w:r w:rsidR="00600ACD">
        <w:rPr>
          <w:rFonts w:ascii="ＭＳ 明朝" w:eastAsia="ＭＳ 明朝" w:hAnsi="ＭＳ 明朝"/>
          <w:sz w:val="24"/>
          <w:szCs w:val="24"/>
        </w:rPr>
        <w:t>、</w:t>
      </w:r>
      <w:r w:rsidR="00BE05CA" w:rsidRPr="00346BF6">
        <w:rPr>
          <w:rFonts w:ascii="ＭＳ 明朝" w:eastAsia="ＭＳ 明朝" w:hAnsi="ＭＳ 明朝"/>
          <w:sz w:val="24"/>
          <w:szCs w:val="24"/>
        </w:rPr>
        <w:t>被告は</w:t>
      </w:r>
      <w:r w:rsidR="00600ACD">
        <w:rPr>
          <w:rFonts w:ascii="ＭＳ 明朝" w:eastAsia="ＭＳ 明朝" w:hAnsi="ＭＳ 明朝"/>
          <w:sz w:val="24"/>
          <w:szCs w:val="24"/>
        </w:rPr>
        <w:t>、</w:t>
      </w:r>
      <w:r w:rsidR="00BE05CA" w:rsidRPr="00346BF6">
        <w:rPr>
          <w:rFonts w:ascii="ＭＳ 明朝" w:eastAsia="ＭＳ 明朝" w:hAnsi="ＭＳ 明朝"/>
          <w:sz w:val="24"/>
          <w:szCs w:val="24"/>
        </w:rPr>
        <w:t>実印等を春日に預けて辞去した。</w:t>
      </w:r>
    </w:p>
    <w:p w:rsidR="00DF0F3E" w:rsidRDefault="00A40E14" w:rsidP="00A40E14">
      <w:pPr>
        <w:ind w:left="1636" w:hangingChars="580" w:hanging="1636"/>
        <w:rPr>
          <w:rFonts w:ascii="ＭＳ 明朝" w:eastAsia="ＭＳ 明朝" w:hAnsi="ＭＳ 明朝"/>
          <w:sz w:val="24"/>
          <w:szCs w:val="24"/>
        </w:rPr>
      </w:pPr>
      <w:r>
        <w:rPr>
          <w:rFonts w:ascii="ＭＳ 明朝" w:eastAsia="ＭＳ 明朝" w:hAnsi="ＭＳ 明朝" w:hint="eastAsia"/>
          <w:sz w:val="24"/>
          <w:szCs w:val="24"/>
        </w:rPr>
        <w:t xml:space="preserve">　　　　(ｲ)　</w:t>
      </w:r>
      <w:r w:rsidR="00BE05CA" w:rsidRPr="00346BF6">
        <w:rPr>
          <w:rFonts w:ascii="ＭＳ 明朝" w:eastAsia="ＭＳ 明朝" w:hAnsi="ＭＳ 明朝"/>
          <w:sz w:val="24"/>
          <w:szCs w:val="24"/>
        </w:rPr>
        <w:t>２</w:t>
      </w:r>
      <w:r w:rsidR="00600ACD">
        <w:rPr>
          <w:rFonts w:ascii="ＭＳ 明朝" w:eastAsia="ＭＳ 明朝" w:hAnsi="ＭＳ 明朝"/>
          <w:sz w:val="24"/>
          <w:szCs w:val="24"/>
        </w:rPr>
        <w:t>、</w:t>
      </w:r>
      <w:r w:rsidR="00BE05CA" w:rsidRPr="00346BF6">
        <w:rPr>
          <w:rFonts w:ascii="ＭＳ 明朝" w:eastAsia="ＭＳ 明朝" w:hAnsi="ＭＳ 明朝"/>
          <w:sz w:val="24"/>
          <w:szCs w:val="24"/>
        </w:rPr>
        <w:t>３日して</w:t>
      </w:r>
      <w:r w:rsidR="00600ACD">
        <w:rPr>
          <w:rFonts w:ascii="ＭＳ 明朝" w:eastAsia="ＭＳ 明朝" w:hAnsi="ＭＳ 明朝"/>
          <w:sz w:val="24"/>
          <w:szCs w:val="24"/>
        </w:rPr>
        <w:t>、</w:t>
      </w:r>
      <w:r w:rsidR="00BE05CA" w:rsidRPr="00346BF6">
        <w:rPr>
          <w:rFonts w:ascii="ＭＳ 明朝" w:eastAsia="ＭＳ 明朝" w:hAnsi="ＭＳ 明朝"/>
          <w:sz w:val="24"/>
          <w:szCs w:val="24"/>
        </w:rPr>
        <w:t>春日から被告に</w:t>
      </w:r>
      <w:r w:rsidR="00600ACD">
        <w:rPr>
          <w:rFonts w:ascii="ＭＳ 明朝" w:eastAsia="ＭＳ 明朝" w:hAnsi="ＭＳ 明朝"/>
          <w:sz w:val="24"/>
          <w:szCs w:val="24"/>
        </w:rPr>
        <w:t>、</w:t>
      </w:r>
      <w:r w:rsidR="00BE05CA" w:rsidRPr="00346BF6">
        <w:rPr>
          <w:rFonts w:ascii="ＭＳ 明朝" w:eastAsia="ＭＳ 明朝" w:hAnsi="ＭＳ 明朝"/>
          <w:sz w:val="24"/>
          <w:szCs w:val="24"/>
        </w:rPr>
        <w:t>「以前に貸した金を返さない限り金は貸せない。預かり中の印鑑や印鑑登録証明書を返す。」と言ってきた。</w:t>
      </w:r>
    </w:p>
    <w:p w:rsidR="00DF0F3E" w:rsidRDefault="00DF0F3E" w:rsidP="00A40E14">
      <w:pPr>
        <w:ind w:left="1636" w:hangingChars="580" w:hanging="1636"/>
        <w:rPr>
          <w:rFonts w:ascii="ＭＳ 明朝" w:eastAsia="ＭＳ 明朝" w:hAnsi="ＭＳ 明朝"/>
          <w:sz w:val="24"/>
          <w:szCs w:val="24"/>
        </w:rPr>
      </w:pPr>
      <w:r>
        <w:rPr>
          <w:rFonts w:ascii="ＭＳ 明朝" w:eastAsia="ＭＳ 明朝" w:hAnsi="ＭＳ 明朝" w:hint="eastAsia"/>
          <w:sz w:val="24"/>
          <w:szCs w:val="24"/>
        </w:rPr>
        <w:t xml:space="preserve">　　　　(ｳ)　</w:t>
      </w:r>
      <w:r w:rsidR="00BE05CA" w:rsidRPr="00346BF6">
        <w:rPr>
          <w:rFonts w:ascii="ＭＳ 明朝" w:eastAsia="ＭＳ 明朝" w:hAnsi="ＭＳ 明朝"/>
          <w:sz w:val="24"/>
          <w:szCs w:val="24"/>
        </w:rPr>
        <w:t>その後</w:t>
      </w:r>
      <w:r w:rsidR="00600ACD">
        <w:rPr>
          <w:rFonts w:ascii="ＭＳ 明朝" w:eastAsia="ＭＳ 明朝" w:hAnsi="ＭＳ 明朝"/>
          <w:sz w:val="24"/>
          <w:szCs w:val="24"/>
        </w:rPr>
        <w:t>、</w:t>
      </w:r>
      <w:r w:rsidR="00BE05CA" w:rsidRPr="00346BF6">
        <w:rPr>
          <w:rFonts w:ascii="ＭＳ 明朝" w:eastAsia="ＭＳ 明朝" w:hAnsi="ＭＳ 明朝"/>
          <w:sz w:val="24"/>
          <w:szCs w:val="24"/>
        </w:rPr>
        <w:t>明子から被告に</w:t>
      </w:r>
      <w:r w:rsidR="00600ACD">
        <w:rPr>
          <w:rFonts w:ascii="ＭＳ 明朝" w:eastAsia="ＭＳ 明朝" w:hAnsi="ＭＳ 明朝"/>
          <w:sz w:val="24"/>
          <w:szCs w:val="24"/>
        </w:rPr>
        <w:t>、</w:t>
      </w:r>
      <w:r w:rsidR="00BE05CA" w:rsidRPr="00346BF6">
        <w:rPr>
          <w:rFonts w:ascii="ＭＳ 明朝" w:eastAsia="ＭＳ 明朝" w:hAnsi="ＭＳ 明朝"/>
          <w:sz w:val="24"/>
          <w:szCs w:val="24"/>
        </w:rPr>
        <w:t>「用事があって春日宅に行くから</w:t>
      </w:r>
      <w:r w:rsidR="00600ACD">
        <w:rPr>
          <w:rFonts w:ascii="ＭＳ 明朝" w:eastAsia="ＭＳ 明朝" w:hAnsi="ＭＳ 明朝"/>
          <w:sz w:val="24"/>
          <w:szCs w:val="24"/>
        </w:rPr>
        <w:t>、</w:t>
      </w:r>
      <w:r w:rsidR="00BE05CA" w:rsidRPr="00346BF6">
        <w:rPr>
          <w:rFonts w:ascii="ＭＳ 明朝" w:eastAsia="ＭＳ 明朝" w:hAnsi="ＭＳ 明朝"/>
          <w:sz w:val="24"/>
          <w:szCs w:val="24"/>
        </w:rPr>
        <w:t>私が印鑑などを受け取ってくる。」との連絡があり</w:t>
      </w:r>
      <w:r w:rsidR="00600ACD">
        <w:rPr>
          <w:rFonts w:ascii="ＭＳ 明朝" w:eastAsia="ＭＳ 明朝" w:hAnsi="ＭＳ 明朝"/>
          <w:sz w:val="24"/>
          <w:szCs w:val="24"/>
        </w:rPr>
        <w:t>、</w:t>
      </w:r>
      <w:r w:rsidR="00BE05CA" w:rsidRPr="00346BF6">
        <w:rPr>
          <w:rFonts w:ascii="ＭＳ 明朝" w:eastAsia="ＭＳ 明朝" w:hAnsi="ＭＳ 明朝"/>
          <w:sz w:val="24"/>
          <w:szCs w:val="24"/>
        </w:rPr>
        <w:t>被告は</w:t>
      </w:r>
      <w:r w:rsidR="00600ACD">
        <w:rPr>
          <w:rFonts w:ascii="ＭＳ 明朝" w:eastAsia="ＭＳ 明朝" w:hAnsi="ＭＳ 明朝"/>
          <w:sz w:val="24"/>
          <w:szCs w:val="24"/>
        </w:rPr>
        <w:t>、</w:t>
      </w:r>
      <w:r w:rsidR="00BE05CA" w:rsidRPr="00346BF6">
        <w:rPr>
          <w:rFonts w:ascii="ＭＳ 明朝" w:eastAsia="ＭＳ 明朝" w:hAnsi="ＭＳ 明朝"/>
          <w:sz w:val="24"/>
          <w:szCs w:val="24"/>
        </w:rPr>
        <w:t>これを承諾した。</w:t>
      </w:r>
    </w:p>
    <w:p w:rsidR="00DF0F3E" w:rsidRDefault="00DF0F3E" w:rsidP="00A40E14">
      <w:pPr>
        <w:ind w:left="1636" w:hangingChars="580" w:hanging="1636"/>
        <w:rPr>
          <w:rFonts w:ascii="ＭＳ 明朝" w:eastAsia="ＭＳ 明朝" w:hAnsi="ＭＳ 明朝"/>
          <w:sz w:val="24"/>
          <w:szCs w:val="24"/>
        </w:rPr>
      </w:pPr>
      <w:r>
        <w:rPr>
          <w:rFonts w:ascii="ＭＳ 明朝" w:eastAsia="ＭＳ 明朝" w:hAnsi="ＭＳ 明朝" w:hint="eastAsia"/>
          <w:sz w:val="24"/>
          <w:szCs w:val="24"/>
        </w:rPr>
        <w:t xml:space="preserve">　　　　(ｴ)　</w:t>
      </w:r>
      <w:r w:rsidR="00BE05CA" w:rsidRPr="00346BF6">
        <w:rPr>
          <w:rFonts w:ascii="ＭＳ 明朝" w:eastAsia="ＭＳ 明朝" w:hAnsi="ＭＳ 明朝"/>
          <w:sz w:val="24"/>
          <w:szCs w:val="24"/>
        </w:rPr>
        <w:t>上記実印は</w:t>
      </w:r>
      <w:r w:rsidR="00600ACD">
        <w:rPr>
          <w:rFonts w:ascii="ＭＳ 明朝" w:eastAsia="ＭＳ 明朝" w:hAnsi="ＭＳ 明朝"/>
          <w:sz w:val="24"/>
          <w:szCs w:val="24"/>
        </w:rPr>
        <w:t>、</w:t>
      </w:r>
      <w:r w:rsidR="00BE05CA" w:rsidRPr="00346BF6">
        <w:rPr>
          <w:rFonts w:ascii="ＭＳ 明朝" w:eastAsia="ＭＳ 明朝" w:hAnsi="ＭＳ 明朝"/>
          <w:sz w:val="24"/>
          <w:szCs w:val="24"/>
        </w:rPr>
        <w:t>同年７月中旬ころになって</w:t>
      </w:r>
      <w:r w:rsidR="00600ACD">
        <w:rPr>
          <w:rFonts w:ascii="ＭＳ 明朝" w:eastAsia="ＭＳ 明朝" w:hAnsi="ＭＳ 明朝"/>
          <w:sz w:val="24"/>
          <w:szCs w:val="24"/>
        </w:rPr>
        <w:t>、</w:t>
      </w:r>
      <w:r w:rsidR="00BE05CA" w:rsidRPr="00346BF6">
        <w:rPr>
          <w:rFonts w:ascii="ＭＳ 明朝" w:eastAsia="ＭＳ 明朝" w:hAnsi="ＭＳ 明朝"/>
          <w:sz w:val="24"/>
          <w:szCs w:val="24"/>
        </w:rPr>
        <w:t>明子から被告に返還されたが</w:t>
      </w:r>
      <w:r w:rsidR="00600ACD">
        <w:rPr>
          <w:rFonts w:ascii="ＭＳ 明朝" w:eastAsia="ＭＳ 明朝" w:hAnsi="ＭＳ 明朝"/>
          <w:sz w:val="24"/>
          <w:szCs w:val="24"/>
        </w:rPr>
        <w:t>、</w:t>
      </w:r>
      <w:r w:rsidR="00BE05CA" w:rsidRPr="00346BF6">
        <w:rPr>
          <w:rFonts w:ascii="ＭＳ 明朝" w:eastAsia="ＭＳ 明朝" w:hAnsi="ＭＳ 明朝"/>
          <w:sz w:val="24"/>
          <w:szCs w:val="24"/>
        </w:rPr>
        <w:t>印鑑登録証明書は返還されなかった。被告が印鑑登録証明書について明子に問いただすと</w:t>
      </w:r>
      <w:r w:rsidR="00600ACD">
        <w:rPr>
          <w:rFonts w:ascii="ＭＳ 明朝" w:eastAsia="ＭＳ 明朝" w:hAnsi="ＭＳ 明朝"/>
          <w:sz w:val="24"/>
          <w:szCs w:val="24"/>
        </w:rPr>
        <w:t>、</w:t>
      </w:r>
      <w:r w:rsidR="00BE05CA" w:rsidRPr="00346BF6">
        <w:rPr>
          <w:rFonts w:ascii="ＭＳ 明朝" w:eastAsia="ＭＳ 明朝" w:hAnsi="ＭＳ 明朝"/>
          <w:sz w:val="24"/>
          <w:szCs w:val="24"/>
        </w:rPr>
        <w:t>印鑑登録証明書は</w:t>
      </w:r>
      <w:r w:rsidR="00600ACD">
        <w:rPr>
          <w:rFonts w:ascii="ＭＳ 明朝" w:eastAsia="ＭＳ 明朝" w:hAnsi="ＭＳ 明朝"/>
          <w:sz w:val="24"/>
          <w:szCs w:val="24"/>
        </w:rPr>
        <w:t>、</w:t>
      </w:r>
      <w:r w:rsidR="00BE05CA" w:rsidRPr="00346BF6">
        <w:rPr>
          <w:rFonts w:ascii="ＭＳ 明朝" w:eastAsia="ＭＳ 明朝" w:hAnsi="ＭＳ 明朝"/>
          <w:sz w:val="24"/>
          <w:szCs w:val="24"/>
        </w:rPr>
        <w:t>春日宅に預けてきたと説明した。しかし</w:t>
      </w:r>
      <w:r w:rsidR="00600ACD">
        <w:rPr>
          <w:rFonts w:ascii="ＭＳ 明朝" w:eastAsia="ＭＳ 明朝" w:hAnsi="ＭＳ 明朝"/>
          <w:sz w:val="24"/>
          <w:szCs w:val="24"/>
        </w:rPr>
        <w:t>、</w:t>
      </w:r>
      <w:r w:rsidR="00BE05CA" w:rsidRPr="00346BF6">
        <w:rPr>
          <w:rFonts w:ascii="ＭＳ 明朝" w:eastAsia="ＭＳ 明朝" w:hAnsi="ＭＳ 明朝"/>
          <w:sz w:val="24"/>
          <w:szCs w:val="24"/>
        </w:rPr>
        <w:t>明子は</w:t>
      </w:r>
      <w:r w:rsidR="00600ACD">
        <w:rPr>
          <w:rFonts w:ascii="ＭＳ 明朝" w:eastAsia="ＭＳ 明朝" w:hAnsi="ＭＳ 明朝"/>
          <w:sz w:val="24"/>
          <w:szCs w:val="24"/>
        </w:rPr>
        <w:t>、</w:t>
      </w:r>
      <w:r w:rsidR="00BE05CA" w:rsidRPr="00346BF6">
        <w:rPr>
          <w:rFonts w:ascii="ＭＳ 明朝" w:eastAsia="ＭＳ 明朝" w:hAnsi="ＭＳ 明朝"/>
          <w:sz w:val="24"/>
          <w:szCs w:val="24"/>
        </w:rPr>
        <w:t>これを使って</w:t>
      </w:r>
      <w:r w:rsidR="00600ACD">
        <w:rPr>
          <w:rFonts w:ascii="ＭＳ 明朝" w:eastAsia="ＭＳ 明朝" w:hAnsi="ＭＳ 明朝"/>
          <w:sz w:val="24"/>
          <w:szCs w:val="24"/>
        </w:rPr>
        <w:t>、</w:t>
      </w:r>
      <w:r w:rsidR="00BE05CA" w:rsidRPr="00346BF6">
        <w:rPr>
          <w:rFonts w:ascii="ＭＳ 明朝" w:eastAsia="ＭＳ 明朝" w:hAnsi="ＭＳ 明朝"/>
          <w:sz w:val="24"/>
          <w:szCs w:val="24"/>
        </w:rPr>
        <w:t>甲１を作成したのである。</w:t>
      </w:r>
    </w:p>
    <w:p w:rsidR="00DF0F3E" w:rsidRDefault="00DF0F3E" w:rsidP="00A40E14">
      <w:pPr>
        <w:ind w:left="1636" w:hangingChars="580" w:hanging="1636"/>
        <w:rPr>
          <w:rFonts w:ascii="ＭＳ 明朝" w:eastAsia="ＭＳ 明朝" w:hAnsi="ＭＳ 明朝"/>
          <w:sz w:val="24"/>
          <w:szCs w:val="24"/>
        </w:rPr>
      </w:pPr>
      <w:r>
        <w:rPr>
          <w:rFonts w:ascii="ＭＳ 明朝" w:eastAsia="ＭＳ 明朝" w:hAnsi="ＭＳ 明朝" w:hint="eastAsia"/>
          <w:sz w:val="24"/>
          <w:szCs w:val="24"/>
        </w:rPr>
        <w:t xml:space="preserve">　　　　(ｵ)　</w:t>
      </w:r>
      <w:r w:rsidR="00BE05CA" w:rsidRPr="00346BF6">
        <w:rPr>
          <w:rFonts w:ascii="ＭＳ 明朝" w:eastAsia="ＭＳ 明朝" w:hAnsi="ＭＳ 明朝"/>
          <w:sz w:val="24"/>
          <w:szCs w:val="24"/>
        </w:rPr>
        <w:t>以上のとおりであり</w:t>
      </w:r>
      <w:r w:rsidR="00600ACD">
        <w:rPr>
          <w:rFonts w:ascii="ＭＳ 明朝" w:eastAsia="ＭＳ 明朝" w:hAnsi="ＭＳ 明朝"/>
          <w:sz w:val="24"/>
          <w:szCs w:val="24"/>
        </w:rPr>
        <w:t>、</w:t>
      </w:r>
      <w:r w:rsidR="00BE05CA" w:rsidRPr="00346BF6">
        <w:rPr>
          <w:rFonts w:ascii="ＭＳ 明朝" w:eastAsia="ＭＳ 明朝" w:hAnsi="ＭＳ 明朝"/>
          <w:sz w:val="24"/>
          <w:szCs w:val="24"/>
        </w:rPr>
        <w:t>被告は</w:t>
      </w:r>
      <w:r w:rsidR="00600ACD">
        <w:rPr>
          <w:rFonts w:ascii="ＭＳ 明朝" w:eastAsia="ＭＳ 明朝" w:hAnsi="ＭＳ 明朝"/>
          <w:sz w:val="24"/>
          <w:szCs w:val="24"/>
        </w:rPr>
        <w:t>、</w:t>
      </w:r>
      <w:r w:rsidR="00BE05CA" w:rsidRPr="00346BF6">
        <w:rPr>
          <w:rFonts w:ascii="ＭＳ 明朝" w:eastAsia="ＭＳ 明朝" w:hAnsi="ＭＳ 明朝"/>
          <w:sz w:val="24"/>
          <w:szCs w:val="24"/>
        </w:rPr>
        <w:t>原告からの本件借入れについて</w:t>
      </w:r>
      <w:r w:rsidR="00600ACD">
        <w:rPr>
          <w:rFonts w:ascii="ＭＳ 明朝" w:eastAsia="ＭＳ 明朝" w:hAnsi="ＭＳ 明朝"/>
          <w:sz w:val="24"/>
          <w:szCs w:val="24"/>
        </w:rPr>
        <w:t>、</w:t>
      </w:r>
      <w:r w:rsidR="00BE05CA" w:rsidRPr="00346BF6">
        <w:rPr>
          <w:rFonts w:ascii="ＭＳ 明朝" w:eastAsia="ＭＳ 明朝" w:hAnsi="ＭＳ 明朝"/>
          <w:sz w:val="24"/>
          <w:szCs w:val="24"/>
        </w:rPr>
        <w:t>明子に対し</w:t>
      </w:r>
      <w:r w:rsidR="00600ACD">
        <w:rPr>
          <w:rFonts w:ascii="ＭＳ 明朝" w:eastAsia="ＭＳ 明朝" w:hAnsi="ＭＳ 明朝"/>
          <w:sz w:val="24"/>
          <w:szCs w:val="24"/>
        </w:rPr>
        <w:t>、</w:t>
      </w:r>
      <w:r w:rsidR="00BE05CA" w:rsidRPr="00346BF6">
        <w:rPr>
          <w:rFonts w:ascii="ＭＳ 明朝" w:eastAsia="ＭＳ 明朝" w:hAnsi="ＭＳ 明朝"/>
          <w:sz w:val="24"/>
          <w:szCs w:val="24"/>
        </w:rPr>
        <w:t>連帯保証契約締結の代理権を授与したことはない。（以上</w:t>
      </w:r>
      <w:r w:rsidR="00600ACD">
        <w:rPr>
          <w:rFonts w:ascii="ＭＳ 明朝" w:eastAsia="ＭＳ 明朝" w:hAnsi="ＭＳ 明朝"/>
          <w:sz w:val="24"/>
          <w:szCs w:val="24"/>
        </w:rPr>
        <w:t>、</w:t>
      </w:r>
      <w:r w:rsidR="00BE05CA" w:rsidRPr="00346BF6">
        <w:rPr>
          <w:rFonts w:ascii="ＭＳ 明朝" w:eastAsia="ＭＳ 明朝" w:hAnsi="ＭＳ 明朝"/>
          <w:sz w:val="24"/>
          <w:szCs w:val="24"/>
        </w:rPr>
        <w:t>証人春日</w:t>
      </w:r>
      <w:r w:rsidR="00600ACD">
        <w:rPr>
          <w:rFonts w:ascii="ＭＳ 明朝" w:eastAsia="ＭＳ 明朝" w:hAnsi="ＭＳ 明朝"/>
          <w:sz w:val="24"/>
          <w:szCs w:val="24"/>
        </w:rPr>
        <w:t>、</w:t>
      </w:r>
      <w:r w:rsidR="00BE05CA" w:rsidRPr="00346BF6">
        <w:rPr>
          <w:rFonts w:ascii="ＭＳ 明朝" w:eastAsia="ＭＳ 明朝" w:hAnsi="ＭＳ 明朝"/>
          <w:sz w:val="24"/>
          <w:szCs w:val="24"/>
        </w:rPr>
        <w:t>証人明子</w:t>
      </w:r>
      <w:r w:rsidR="00600ACD">
        <w:rPr>
          <w:rFonts w:ascii="ＭＳ 明朝" w:eastAsia="ＭＳ 明朝" w:hAnsi="ＭＳ 明朝"/>
          <w:sz w:val="24"/>
          <w:szCs w:val="24"/>
        </w:rPr>
        <w:t>、</w:t>
      </w:r>
      <w:r w:rsidR="00BE05CA" w:rsidRPr="00346BF6">
        <w:rPr>
          <w:rFonts w:ascii="ＭＳ 明朝" w:eastAsia="ＭＳ 明朝" w:hAnsi="ＭＳ 明朝"/>
          <w:sz w:val="24"/>
          <w:szCs w:val="24"/>
        </w:rPr>
        <w:t>被告）</w:t>
      </w:r>
    </w:p>
    <w:p w:rsidR="00DF0F3E" w:rsidRDefault="00DF0F3E" w:rsidP="00A40E14">
      <w:pPr>
        <w:ind w:left="1636" w:hangingChars="580" w:hanging="1636"/>
        <w:rPr>
          <w:rFonts w:ascii="ＭＳ 明朝" w:eastAsia="ＭＳ 明朝" w:hAnsi="ＭＳ 明朝"/>
          <w:sz w:val="24"/>
          <w:szCs w:val="24"/>
        </w:rPr>
      </w:pPr>
      <w:r>
        <w:rPr>
          <w:rFonts w:ascii="ＭＳ 明朝" w:eastAsia="ＭＳ 明朝" w:hAnsi="ＭＳ 明朝" w:hint="eastAsia"/>
          <w:sz w:val="24"/>
          <w:szCs w:val="24"/>
        </w:rPr>
        <w:t xml:space="preserve">　　(2)　</w:t>
      </w:r>
      <w:r w:rsidR="00BE05CA" w:rsidRPr="00346BF6">
        <w:rPr>
          <w:rFonts w:ascii="ＭＳ 明朝" w:eastAsia="ＭＳ 明朝" w:hAnsi="ＭＳ 明朝"/>
          <w:sz w:val="24"/>
          <w:szCs w:val="24"/>
        </w:rPr>
        <w:t>同</w:t>
      </w:r>
      <w:r>
        <w:rPr>
          <w:rFonts w:ascii="ＭＳ 明朝" w:eastAsia="ＭＳ 明朝" w:hAnsi="ＭＳ 明朝" w:hint="eastAsia"/>
          <w:sz w:val="24"/>
          <w:szCs w:val="24"/>
        </w:rPr>
        <w:t>(2)</w:t>
      </w:r>
      <w:r w:rsidR="00BE05CA" w:rsidRPr="00346BF6">
        <w:rPr>
          <w:rFonts w:ascii="ＭＳ 明朝" w:eastAsia="ＭＳ 明朝" w:hAnsi="ＭＳ 明朝"/>
          <w:sz w:val="24"/>
          <w:szCs w:val="24"/>
        </w:rPr>
        <w:t>ア及びイの各事実は認める。</w:t>
      </w:r>
    </w:p>
    <w:p w:rsidR="00DF0F3E" w:rsidRDefault="00DF0F3E" w:rsidP="00A40E14">
      <w:pPr>
        <w:ind w:left="1636" w:hangingChars="580" w:hanging="1636"/>
        <w:rPr>
          <w:rFonts w:ascii="ＭＳ 明朝" w:eastAsia="ＭＳ 明朝" w:hAnsi="ＭＳ 明朝"/>
          <w:sz w:val="24"/>
          <w:szCs w:val="24"/>
        </w:rPr>
      </w:pPr>
      <w:r>
        <w:rPr>
          <w:rFonts w:ascii="ＭＳ 明朝" w:eastAsia="ＭＳ 明朝" w:hAnsi="ＭＳ 明朝" w:hint="eastAsia"/>
          <w:sz w:val="24"/>
          <w:szCs w:val="24"/>
        </w:rPr>
        <w:t xml:space="preserve">　　(3)　</w:t>
      </w:r>
      <w:r w:rsidR="00BE05CA" w:rsidRPr="00346BF6">
        <w:rPr>
          <w:rFonts w:ascii="ＭＳ 明朝" w:eastAsia="ＭＳ 明朝" w:hAnsi="ＭＳ 明朝"/>
          <w:sz w:val="24"/>
          <w:szCs w:val="24"/>
        </w:rPr>
        <w:t>同</w:t>
      </w:r>
      <w:r>
        <w:rPr>
          <w:rFonts w:ascii="ＭＳ 明朝" w:eastAsia="ＭＳ 明朝" w:hAnsi="ＭＳ 明朝" w:hint="eastAsia"/>
          <w:sz w:val="24"/>
          <w:szCs w:val="24"/>
        </w:rPr>
        <w:t>(2)</w:t>
      </w:r>
      <w:r w:rsidR="00BE05CA" w:rsidRPr="00346BF6">
        <w:rPr>
          <w:rFonts w:ascii="ＭＳ 明朝" w:eastAsia="ＭＳ 明朝" w:hAnsi="ＭＳ 明朝"/>
          <w:sz w:val="24"/>
          <w:szCs w:val="24"/>
        </w:rPr>
        <w:t>ウの事実は不知。ただし</w:t>
      </w:r>
      <w:r w:rsidR="00600ACD">
        <w:rPr>
          <w:rFonts w:ascii="ＭＳ 明朝" w:eastAsia="ＭＳ 明朝" w:hAnsi="ＭＳ 明朝"/>
          <w:sz w:val="24"/>
          <w:szCs w:val="24"/>
        </w:rPr>
        <w:t>、</w:t>
      </w:r>
      <w:r w:rsidR="00BE05CA" w:rsidRPr="00346BF6">
        <w:rPr>
          <w:rFonts w:ascii="ＭＳ 明朝" w:eastAsia="ＭＳ 明朝" w:hAnsi="ＭＳ 明朝"/>
          <w:sz w:val="24"/>
          <w:szCs w:val="24"/>
        </w:rPr>
        <w:t>積極的に争う趣旨ではない。</w:t>
      </w:r>
    </w:p>
    <w:p w:rsidR="00DF0F3E" w:rsidRDefault="00DF0F3E" w:rsidP="00DF0F3E">
      <w:pPr>
        <w:ind w:left="1007" w:hangingChars="357" w:hanging="1007"/>
        <w:jc w:val="left"/>
        <w:rPr>
          <w:rFonts w:ascii="ＭＳ 明朝" w:eastAsia="ＭＳ 明朝" w:hAnsi="ＭＳ 明朝"/>
          <w:sz w:val="24"/>
          <w:szCs w:val="24"/>
        </w:rPr>
      </w:pPr>
      <w:r>
        <w:rPr>
          <w:rFonts w:ascii="ＭＳ 明朝" w:eastAsia="ＭＳ 明朝" w:hAnsi="ＭＳ 明朝" w:hint="eastAsia"/>
          <w:sz w:val="24"/>
          <w:szCs w:val="24"/>
        </w:rPr>
        <w:t xml:space="preserve">　　(4)　</w:t>
      </w:r>
      <w:r w:rsidR="00BE05CA" w:rsidRPr="00346BF6">
        <w:rPr>
          <w:rFonts w:ascii="ＭＳ 明朝" w:eastAsia="ＭＳ 明朝" w:hAnsi="ＭＳ 明朝"/>
          <w:sz w:val="24"/>
          <w:szCs w:val="24"/>
        </w:rPr>
        <w:t>同</w:t>
      </w:r>
      <w:r>
        <w:rPr>
          <w:rFonts w:ascii="ＭＳ 明朝" w:eastAsia="ＭＳ 明朝" w:hAnsi="ＭＳ 明朝" w:hint="eastAsia"/>
          <w:sz w:val="24"/>
          <w:szCs w:val="24"/>
        </w:rPr>
        <w:t>(2)</w:t>
      </w:r>
      <w:r w:rsidR="00BE05CA" w:rsidRPr="00346BF6">
        <w:rPr>
          <w:rFonts w:ascii="ＭＳ 明朝" w:eastAsia="ＭＳ 明朝" w:hAnsi="ＭＳ 明朝"/>
          <w:sz w:val="24"/>
          <w:szCs w:val="24"/>
        </w:rPr>
        <w:t>エの事実は否認する。原告は</w:t>
      </w:r>
      <w:r w:rsidR="00600ACD">
        <w:rPr>
          <w:rFonts w:ascii="ＭＳ 明朝" w:eastAsia="ＭＳ 明朝" w:hAnsi="ＭＳ 明朝"/>
          <w:sz w:val="24"/>
          <w:szCs w:val="24"/>
        </w:rPr>
        <w:t>、</w:t>
      </w:r>
      <w:r>
        <w:rPr>
          <w:rFonts w:ascii="ＭＳ 明朝" w:eastAsia="ＭＳ 明朝" w:hAnsi="ＭＳ 明朝" w:hint="eastAsia"/>
          <w:sz w:val="24"/>
          <w:szCs w:val="24"/>
        </w:rPr>
        <w:t>令和○年○月○日</w:t>
      </w:r>
      <w:r w:rsidR="00600ACD">
        <w:rPr>
          <w:rFonts w:ascii="ＭＳ 明朝" w:eastAsia="ＭＳ 明朝" w:hAnsi="ＭＳ 明朝"/>
          <w:sz w:val="24"/>
          <w:szCs w:val="24"/>
        </w:rPr>
        <w:t>、</w:t>
      </w:r>
      <w:r w:rsidR="00BE05CA" w:rsidRPr="00346BF6">
        <w:rPr>
          <w:rFonts w:ascii="ＭＳ 明朝" w:eastAsia="ＭＳ 明朝" w:hAnsi="ＭＳ 明朝"/>
          <w:sz w:val="24"/>
          <w:szCs w:val="24"/>
        </w:rPr>
        <w:t>被告の勤務先に電話をかけてきたと主張するが</w:t>
      </w:r>
      <w:r w:rsidR="00600ACD">
        <w:rPr>
          <w:rFonts w:ascii="ＭＳ 明朝" w:eastAsia="ＭＳ 明朝" w:hAnsi="ＭＳ 明朝"/>
          <w:sz w:val="24"/>
          <w:szCs w:val="24"/>
        </w:rPr>
        <w:t>、</w:t>
      </w:r>
      <w:r w:rsidR="00BE05CA" w:rsidRPr="00346BF6">
        <w:rPr>
          <w:rFonts w:ascii="ＭＳ 明朝" w:eastAsia="ＭＳ 明朝" w:hAnsi="ＭＳ 明朝"/>
          <w:sz w:val="24"/>
          <w:szCs w:val="24"/>
        </w:rPr>
        <w:t>被告は</w:t>
      </w:r>
      <w:r w:rsidR="00600ACD">
        <w:rPr>
          <w:rFonts w:ascii="ＭＳ 明朝" w:eastAsia="ＭＳ 明朝" w:hAnsi="ＭＳ 明朝"/>
          <w:sz w:val="24"/>
          <w:szCs w:val="24"/>
        </w:rPr>
        <w:t>、</w:t>
      </w:r>
      <w:r w:rsidR="00BE05CA" w:rsidRPr="00346BF6">
        <w:rPr>
          <w:rFonts w:ascii="ＭＳ 明朝" w:eastAsia="ＭＳ 明朝" w:hAnsi="ＭＳ 明朝"/>
          <w:sz w:val="24"/>
          <w:szCs w:val="24"/>
        </w:rPr>
        <w:t>その日は一日中</w:t>
      </w:r>
      <w:r w:rsidR="00600ACD">
        <w:rPr>
          <w:rFonts w:ascii="ＭＳ 明朝" w:eastAsia="ＭＳ 明朝" w:hAnsi="ＭＳ 明朝"/>
          <w:sz w:val="24"/>
          <w:szCs w:val="24"/>
        </w:rPr>
        <w:t>、</w:t>
      </w:r>
      <w:r w:rsidR="00BE05CA" w:rsidRPr="00346BF6">
        <w:rPr>
          <w:rFonts w:ascii="ＭＳ 明朝" w:eastAsia="ＭＳ 明朝" w:hAnsi="ＭＳ 明朝"/>
          <w:sz w:val="24"/>
          <w:szCs w:val="24"/>
        </w:rPr>
        <w:t>外回りをしていたのであり</w:t>
      </w:r>
      <w:r w:rsidR="00600ACD">
        <w:rPr>
          <w:rFonts w:ascii="ＭＳ 明朝" w:eastAsia="ＭＳ 明朝" w:hAnsi="ＭＳ 明朝"/>
          <w:sz w:val="24"/>
          <w:szCs w:val="24"/>
        </w:rPr>
        <w:t>、</w:t>
      </w:r>
      <w:r w:rsidR="00BE05CA" w:rsidRPr="00346BF6">
        <w:rPr>
          <w:rFonts w:ascii="ＭＳ 明朝" w:eastAsia="ＭＳ 明朝" w:hAnsi="ＭＳ 明朝"/>
          <w:sz w:val="24"/>
          <w:szCs w:val="24"/>
        </w:rPr>
        <w:t>原告が被告に連絡をとることはできなかった。</w:t>
      </w:r>
    </w:p>
    <w:p w:rsidR="00686204" w:rsidRDefault="00686204" w:rsidP="00DF0F3E">
      <w:pPr>
        <w:ind w:left="1007" w:hangingChars="357" w:hanging="1007"/>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BE05CA" w:rsidRPr="00346BF6">
        <w:rPr>
          <w:rFonts w:ascii="ＭＳ 明朝" w:eastAsia="ＭＳ 明朝" w:hAnsi="ＭＳ 明朝"/>
          <w:sz w:val="24"/>
          <w:szCs w:val="24"/>
        </w:rPr>
        <w:t>４</w:t>
      </w:r>
      <w:r w:rsidR="00DF0F3E">
        <w:rPr>
          <w:rFonts w:ascii="ＭＳ 明朝" w:eastAsia="ＭＳ 明朝" w:hAnsi="ＭＳ 明朝" w:hint="eastAsia"/>
          <w:sz w:val="24"/>
          <w:szCs w:val="24"/>
        </w:rPr>
        <w:t xml:space="preserve">(1)　</w:t>
      </w:r>
      <w:r w:rsidR="00BE05CA" w:rsidRPr="00346BF6">
        <w:rPr>
          <w:rFonts w:ascii="ＭＳ 明朝" w:eastAsia="ＭＳ 明朝" w:hAnsi="ＭＳ 明朝"/>
          <w:sz w:val="24"/>
          <w:szCs w:val="24"/>
        </w:rPr>
        <w:t>請求原因５</w:t>
      </w:r>
      <w:r w:rsidR="00DF0F3E">
        <w:rPr>
          <w:rFonts w:ascii="ＭＳ 明朝" w:eastAsia="ＭＳ 明朝" w:hAnsi="ＭＳ 明朝" w:hint="eastAsia"/>
          <w:sz w:val="24"/>
          <w:szCs w:val="24"/>
        </w:rPr>
        <w:t>(1)</w:t>
      </w:r>
      <w:r w:rsidR="00BE05CA" w:rsidRPr="00346BF6">
        <w:rPr>
          <w:rFonts w:ascii="ＭＳ 明朝" w:eastAsia="ＭＳ 明朝" w:hAnsi="ＭＳ 明朝"/>
          <w:sz w:val="24"/>
          <w:szCs w:val="24"/>
        </w:rPr>
        <w:t>の事実は</w:t>
      </w:r>
      <w:r w:rsidR="00600ACD">
        <w:rPr>
          <w:rFonts w:ascii="ＭＳ 明朝" w:eastAsia="ＭＳ 明朝" w:hAnsi="ＭＳ 明朝"/>
          <w:sz w:val="24"/>
          <w:szCs w:val="24"/>
        </w:rPr>
        <w:t>、</w:t>
      </w:r>
      <w:r w:rsidR="00BE05CA" w:rsidRPr="00346BF6">
        <w:rPr>
          <w:rFonts w:ascii="ＭＳ 明朝" w:eastAsia="ＭＳ 明朝" w:hAnsi="ＭＳ 明朝"/>
          <w:sz w:val="24"/>
          <w:szCs w:val="24"/>
        </w:rPr>
        <w:t>否認する。なお</w:t>
      </w:r>
      <w:r w:rsidR="00600ACD">
        <w:rPr>
          <w:rFonts w:ascii="ＭＳ 明朝" w:eastAsia="ＭＳ 明朝" w:hAnsi="ＭＳ 明朝"/>
          <w:sz w:val="24"/>
          <w:szCs w:val="24"/>
        </w:rPr>
        <w:t>、</w:t>
      </w:r>
      <w:r w:rsidR="00BE05CA" w:rsidRPr="00346BF6">
        <w:rPr>
          <w:rFonts w:ascii="ＭＳ 明朝" w:eastAsia="ＭＳ 明朝" w:hAnsi="ＭＳ 明朝"/>
          <w:sz w:val="24"/>
          <w:szCs w:val="24"/>
        </w:rPr>
        <w:t>否認の理由は次に述べるとおりである。</w:t>
      </w:r>
    </w:p>
    <w:p w:rsidR="00686204" w:rsidRDefault="00686204" w:rsidP="00DF0F3E">
      <w:pPr>
        <w:ind w:left="1007" w:hangingChars="357" w:hanging="1007"/>
        <w:jc w:val="left"/>
        <w:rPr>
          <w:rFonts w:ascii="ＭＳ 明朝" w:eastAsia="ＭＳ 明朝" w:hAnsi="ＭＳ 明朝"/>
          <w:sz w:val="24"/>
          <w:szCs w:val="24"/>
        </w:rPr>
      </w:pPr>
      <w:r>
        <w:rPr>
          <w:rFonts w:ascii="ＭＳ 明朝" w:eastAsia="ＭＳ 明朝" w:hAnsi="ＭＳ 明朝" w:hint="eastAsia"/>
          <w:sz w:val="24"/>
          <w:szCs w:val="24"/>
        </w:rPr>
        <w:t xml:space="preserve">　　(2)　</w:t>
      </w:r>
      <w:r w:rsidR="00BE05CA" w:rsidRPr="00346BF6">
        <w:rPr>
          <w:rFonts w:ascii="ＭＳ 明朝" w:eastAsia="ＭＳ 明朝" w:hAnsi="ＭＳ 明朝"/>
          <w:sz w:val="24"/>
          <w:szCs w:val="24"/>
        </w:rPr>
        <w:t>同</w:t>
      </w:r>
      <w:r>
        <w:rPr>
          <w:rFonts w:ascii="ＭＳ 明朝" w:eastAsia="ＭＳ 明朝" w:hAnsi="ＭＳ 明朝" w:hint="eastAsia"/>
          <w:sz w:val="24"/>
          <w:szCs w:val="24"/>
        </w:rPr>
        <w:t>(2)</w:t>
      </w:r>
      <w:r w:rsidR="00BE05CA" w:rsidRPr="00346BF6">
        <w:rPr>
          <w:rFonts w:ascii="ＭＳ 明朝" w:eastAsia="ＭＳ 明朝" w:hAnsi="ＭＳ 明朝"/>
          <w:sz w:val="24"/>
          <w:szCs w:val="24"/>
        </w:rPr>
        <w:t>の事実のうち</w:t>
      </w:r>
      <w:r w:rsidR="00600ACD">
        <w:rPr>
          <w:rFonts w:ascii="ＭＳ 明朝" w:eastAsia="ＭＳ 明朝" w:hAnsi="ＭＳ 明朝"/>
          <w:sz w:val="24"/>
          <w:szCs w:val="24"/>
        </w:rPr>
        <w:t>、</w:t>
      </w:r>
      <w:r>
        <w:rPr>
          <w:rFonts w:ascii="ＭＳ 明朝" w:eastAsia="ＭＳ 明朝" w:hAnsi="ＭＳ 明朝" w:hint="eastAsia"/>
          <w:sz w:val="24"/>
          <w:szCs w:val="24"/>
        </w:rPr>
        <w:t>令和○年○月</w:t>
      </w:r>
      <w:r w:rsidR="00BE05CA" w:rsidRPr="00346BF6">
        <w:rPr>
          <w:rFonts w:ascii="ＭＳ 明朝" w:eastAsia="ＭＳ 明朝" w:hAnsi="ＭＳ 明朝"/>
          <w:sz w:val="24"/>
          <w:szCs w:val="24"/>
        </w:rPr>
        <w:t>上旬</w:t>
      </w:r>
      <w:r w:rsidR="00600ACD">
        <w:rPr>
          <w:rFonts w:ascii="ＭＳ 明朝" w:eastAsia="ＭＳ 明朝" w:hAnsi="ＭＳ 明朝"/>
          <w:sz w:val="24"/>
          <w:szCs w:val="24"/>
        </w:rPr>
        <w:t>、</w:t>
      </w:r>
      <w:r w:rsidR="00BE05CA" w:rsidRPr="00346BF6">
        <w:rPr>
          <w:rFonts w:ascii="ＭＳ 明朝" w:eastAsia="ＭＳ 明朝" w:hAnsi="ＭＳ 明朝"/>
          <w:sz w:val="24"/>
          <w:szCs w:val="24"/>
        </w:rPr>
        <w:t>▽▽司法書士事務所において</w:t>
      </w:r>
      <w:r w:rsidR="00600ACD">
        <w:rPr>
          <w:rFonts w:ascii="ＭＳ 明朝" w:eastAsia="ＭＳ 明朝" w:hAnsi="ＭＳ 明朝"/>
          <w:sz w:val="24"/>
          <w:szCs w:val="24"/>
        </w:rPr>
        <w:t>、</w:t>
      </w:r>
      <w:r w:rsidR="00BE05CA" w:rsidRPr="00346BF6">
        <w:rPr>
          <w:rFonts w:ascii="ＭＳ 明朝" w:eastAsia="ＭＳ 明朝" w:hAnsi="ＭＳ 明朝"/>
          <w:sz w:val="24"/>
          <w:szCs w:val="24"/>
        </w:rPr>
        <w:t>原告と話し合いをしたことは認める。しかし</w:t>
      </w:r>
      <w:r w:rsidR="00600ACD">
        <w:rPr>
          <w:rFonts w:ascii="ＭＳ 明朝" w:eastAsia="ＭＳ 明朝" w:hAnsi="ＭＳ 明朝"/>
          <w:sz w:val="24"/>
          <w:szCs w:val="24"/>
        </w:rPr>
        <w:t>、</w:t>
      </w:r>
      <w:r w:rsidR="00BE05CA" w:rsidRPr="00346BF6">
        <w:rPr>
          <w:rFonts w:ascii="ＭＳ 明朝" w:eastAsia="ＭＳ 明朝" w:hAnsi="ＭＳ 明朝"/>
          <w:sz w:val="24"/>
          <w:szCs w:val="24"/>
        </w:rPr>
        <w:t>その際</w:t>
      </w:r>
      <w:r w:rsidR="00600ACD">
        <w:rPr>
          <w:rFonts w:ascii="ＭＳ 明朝" w:eastAsia="ＭＳ 明朝" w:hAnsi="ＭＳ 明朝"/>
          <w:sz w:val="24"/>
          <w:szCs w:val="24"/>
        </w:rPr>
        <w:t>、</w:t>
      </w:r>
      <w:r w:rsidR="00BE05CA" w:rsidRPr="00346BF6">
        <w:rPr>
          <w:rFonts w:ascii="ＭＳ 明朝" w:eastAsia="ＭＳ 明朝" w:hAnsi="ＭＳ 明朝"/>
          <w:sz w:val="24"/>
          <w:szCs w:val="24"/>
        </w:rPr>
        <w:t>被告は</w:t>
      </w:r>
      <w:r w:rsidR="00600ACD">
        <w:rPr>
          <w:rFonts w:ascii="ＭＳ 明朝" w:eastAsia="ＭＳ 明朝" w:hAnsi="ＭＳ 明朝"/>
          <w:sz w:val="24"/>
          <w:szCs w:val="24"/>
        </w:rPr>
        <w:t>、</w:t>
      </w:r>
      <w:r w:rsidR="00BE05CA" w:rsidRPr="00346BF6">
        <w:rPr>
          <w:rFonts w:ascii="ＭＳ 明朝" w:eastAsia="ＭＳ 明朝" w:hAnsi="ＭＳ 明朝"/>
          <w:sz w:val="24"/>
          <w:szCs w:val="24"/>
        </w:rPr>
        <w:t>連帯保証人になることを承諾したことはない。原告は</w:t>
      </w:r>
      <w:r w:rsidR="00600ACD">
        <w:rPr>
          <w:rFonts w:ascii="ＭＳ 明朝" w:eastAsia="ＭＳ 明朝" w:hAnsi="ＭＳ 明朝"/>
          <w:sz w:val="24"/>
          <w:szCs w:val="24"/>
        </w:rPr>
        <w:t>、</w:t>
      </w:r>
      <w:r w:rsidR="00BE05CA" w:rsidRPr="00346BF6">
        <w:rPr>
          <w:rFonts w:ascii="ＭＳ 明朝" w:eastAsia="ＭＳ 明朝" w:hAnsi="ＭＳ 明朝"/>
          <w:sz w:val="24"/>
          <w:szCs w:val="24"/>
        </w:rPr>
        <w:t>「あなたは連帯保証人になっている。借用証書は法律上有効だから裁判をすれば必ず勝つ。親のことだから息子が責任をとるのが当たり前だ。だから分割でも良いから支払え。」と繰り返した。そのため被告は</w:t>
      </w:r>
      <w:r w:rsidR="00600ACD">
        <w:rPr>
          <w:rFonts w:ascii="ＭＳ 明朝" w:eastAsia="ＭＳ 明朝" w:hAnsi="ＭＳ 明朝"/>
          <w:sz w:val="24"/>
          <w:szCs w:val="24"/>
        </w:rPr>
        <w:t>、</w:t>
      </w:r>
      <w:r w:rsidR="00BE05CA" w:rsidRPr="00346BF6">
        <w:rPr>
          <w:rFonts w:ascii="ＭＳ 明朝" w:eastAsia="ＭＳ 明朝" w:hAnsi="ＭＳ 明朝"/>
          <w:sz w:val="24"/>
          <w:szCs w:val="24"/>
        </w:rPr>
        <w:t>その場を逃れるために</w:t>
      </w:r>
      <w:r w:rsidR="00600ACD">
        <w:rPr>
          <w:rFonts w:ascii="ＭＳ 明朝" w:eastAsia="ＭＳ 明朝" w:hAnsi="ＭＳ 明朝"/>
          <w:sz w:val="24"/>
          <w:szCs w:val="24"/>
        </w:rPr>
        <w:t>、</w:t>
      </w:r>
      <w:r w:rsidR="00BE05CA" w:rsidRPr="00346BF6">
        <w:rPr>
          <w:rFonts w:ascii="ＭＳ 明朝" w:eastAsia="ＭＳ 明朝" w:hAnsi="ＭＳ 明朝"/>
          <w:sz w:val="24"/>
          <w:szCs w:val="24"/>
        </w:rPr>
        <w:t>「何とか努力してみます。」と述べただけであり</w:t>
      </w:r>
      <w:r w:rsidR="00600ACD">
        <w:rPr>
          <w:rFonts w:ascii="ＭＳ 明朝" w:eastAsia="ＭＳ 明朝" w:hAnsi="ＭＳ 明朝"/>
          <w:sz w:val="24"/>
          <w:szCs w:val="24"/>
        </w:rPr>
        <w:t>、</w:t>
      </w:r>
      <w:r w:rsidR="00BE05CA" w:rsidRPr="00346BF6">
        <w:rPr>
          <w:rFonts w:ascii="ＭＳ 明朝" w:eastAsia="ＭＳ 明朝" w:hAnsi="ＭＳ 明朝"/>
          <w:sz w:val="24"/>
          <w:szCs w:val="24"/>
        </w:rPr>
        <w:t>これを追認の意思表示と評価することはできない（被告）。</w:t>
      </w:r>
    </w:p>
    <w:p w:rsidR="00686204" w:rsidRDefault="00686204" w:rsidP="00DF0F3E">
      <w:pPr>
        <w:ind w:left="1007" w:hangingChars="357" w:hanging="1007"/>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BE05CA" w:rsidRPr="00346BF6">
        <w:rPr>
          <w:rFonts w:ascii="ＭＳ 明朝" w:eastAsia="ＭＳ 明朝" w:hAnsi="ＭＳ 明朝"/>
          <w:sz w:val="24"/>
          <w:szCs w:val="24"/>
        </w:rPr>
        <w:t>５</w:t>
      </w:r>
      <w:r>
        <w:rPr>
          <w:rFonts w:ascii="ＭＳ 明朝" w:eastAsia="ＭＳ 明朝" w:hAnsi="ＭＳ 明朝" w:hint="eastAsia"/>
          <w:sz w:val="24"/>
          <w:szCs w:val="24"/>
        </w:rPr>
        <w:t xml:space="preserve">　</w:t>
      </w:r>
      <w:r w:rsidR="00BE05CA" w:rsidRPr="00346BF6">
        <w:rPr>
          <w:rFonts w:ascii="ＭＳ 明朝" w:eastAsia="ＭＳ 明朝" w:hAnsi="ＭＳ 明朝"/>
          <w:sz w:val="24"/>
          <w:szCs w:val="24"/>
        </w:rPr>
        <w:t>請求原因６は争う。</w:t>
      </w:r>
    </w:p>
    <w:p w:rsidR="00686204" w:rsidRDefault="00BE05CA" w:rsidP="00DF0F3E">
      <w:pPr>
        <w:ind w:left="1007" w:hangingChars="357" w:hanging="1007"/>
        <w:jc w:val="left"/>
        <w:rPr>
          <w:rFonts w:ascii="ＭＳ 明朝" w:eastAsia="ＭＳ 明朝" w:hAnsi="ＭＳ 明朝"/>
          <w:sz w:val="24"/>
          <w:szCs w:val="24"/>
        </w:rPr>
      </w:pPr>
      <w:r w:rsidRPr="00346BF6">
        <w:rPr>
          <w:rFonts w:ascii="ＭＳ 明朝" w:eastAsia="ＭＳ 明朝" w:hAnsi="ＭＳ 明朝"/>
          <w:sz w:val="24"/>
          <w:szCs w:val="24"/>
        </w:rPr>
        <w:t>第３</w:t>
      </w:r>
      <w:r w:rsidR="00686204">
        <w:rPr>
          <w:rFonts w:ascii="ＭＳ 明朝" w:eastAsia="ＭＳ 明朝" w:hAnsi="ＭＳ 明朝" w:hint="eastAsia"/>
          <w:sz w:val="24"/>
          <w:szCs w:val="24"/>
        </w:rPr>
        <w:t xml:space="preserve">　</w:t>
      </w:r>
      <w:r w:rsidRPr="00346BF6">
        <w:rPr>
          <w:rFonts w:ascii="ＭＳ 明朝" w:eastAsia="ＭＳ 明朝" w:hAnsi="ＭＳ 明朝"/>
          <w:sz w:val="24"/>
          <w:szCs w:val="24"/>
        </w:rPr>
        <w:t>抗弁事実（一部弁済）</w:t>
      </w:r>
    </w:p>
    <w:p w:rsidR="00686204" w:rsidRDefault="00686204" w:rsidP="00686204">
      <w:pPr>
        <w:ind w:left="629" w:hangingChars="223" w:hanging="629"/>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BE05CA" w:rsidRPr="00346BF6">
        <w:rPr>
          <w:rFonts w:ascii="ＭＳ 明朝" w:eastAsia="ＭＳ 明朝" w:hAnsi="ＭＳ 明朝"/>
          <w:sz w:val="24"/>
          <w:szCs w:val="24"/>
        </w:rPr>
        <w:t>１</w:t>
      </w:r>
      <w:r>
        <w:rPr>
          <w:rFonts w:ascii="ＭＳ 明朝" w:eastAsia="ＭＳ 明朝" w:hAnsi="ＭＳ 明朝" w:hint="eastAsia"/>
          <w:sz w:val="24"/>
          <w:szCs w:val="24"/>
        </w:rPr>
        <w:t xml:space="preserve">　</w:t>
      </w:r>
      <w:r w:rsidR="00BE05CA" w:rsidRPr="00346BF6">
        <w:rPr>
          <w:rFonts w:ascii="ＭＳ 明朝" w:eastAsia="ＭＳ 明朝" w:hAnsi="ＭＳ 明朝"/>
          <w:sz w:val="24"/>
          <w:szCs w:val="24"/>
        </w:rPr>
        <w:t>明子は</w:t>
      </w:r>
      <w:r w:rsidR="00600ACD">
        <w:rPr>
          <w:rFonts w:ascii="ＭＳ 明朝" w:eastAsia="ＭＳ 明朝" w:hAnsi="ＭＳ 明朝"/>
          <w:sz w:val="24"/>
          <w:szCs w:val="24"/>
        </w:rPr>
        <w:t>、</w:t>
      </w:r>
      <w:r>
        <w:rPr>
          <w:rFonts w:ascii="ＭＳ 明朝" w:eastAsia="ＭＳ 明朝" w:hAnsi="ＭＳ 明朝" w:hint="eastAsia"/>
          <w:sz w:val="24"/>
          <w:szCs w:val="24"/>
        </w:rPr>
        <w:t>令和○年○月○日</w:t>
      </w:r>
      <w:r w:rsidR="00600ACD">
        <w:rPr>
          <w:rFonts w:ascii="ＭＳ 明朝" w:eastAsia="ＭＳ 明朝" w:hAnsi="ＭＳ 明朝"/>
          <w:sz w:val="24"/>
          <w:szCs w:val="24"/>
        </w:rPr>
        <w:t>、</w:t>
      </w:r>
      <w:r w:rsidR="00BE05CA" w:rsidRPr="00346BF6">
        <w:rPr>
          <w:rFonts w:ascii="ＭＳ 明朝" w:eastAsia="ＭＳ 明朝" w:hAnsi="ＭＳ 明朝"/>
          <w:sz w:val="24"/>
          <w:szCs w:val="24"/>
        </w:rPr>
        <w:t>原告に対し</w:t>
      </w:r>
      <w:r w:rsidR="00600ACD">
        <w:rPr>
          <w:rFonts w:ascii="ＭＳ 明朝" w:eastAsia="ＭＳ 明朝" w:hAnsi="ＭＳ 明朝"/>
          <w:sz w:val="24"/>
          <w:szCs w:val="24"/>
        </w:rPr>
        <w:t>、</w:t>
      </w:r>
      <w:r w:rsidR="00BE05CA" w:rsidRPr="00346BF6">
        <w:rPr>
          <w:rFonts w:ascii="ＭＳ 明朝" w:eastAsia="ＭＳ 明朝" w:hAnsi="ＭＳ 明朝"/>
          <w:sz w:val="24"/>
          <w:szCs w:val="24"/>
        </w:rPr>
        <w:t>本件貸金に対する返済として５０万円を弁済した。</w:t>
      </w:r>
    </w:p>
    <w:p w:rsidR="00686204" w:rsidRDefault="00686204" w:rsidP="00686204">
      <w:pPr>
        <w:ind w:left="629" w:hangingChars="223" w:hanging="629"/>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BE05CA" w:rsidRPr="00346BF6">
        <w:rPr>
          <w:rFonts w:ascii="ＭＳ 明朝" w:eastAsia="ＭＳ 明朝" w:hAnsi="ＭＳ 明朝"/>
          <w:sz w:val="24"/>
          <w:szCs w:val="24"/>
        </w:rPr>
        <w:t>２</w:t>
      </w:r>
      <w:r>
        <w:rPr>
          <w:rFonts w:ascii="ＭＳ 明朝" w:eastAsia="ＭＳ 明朝" w:hAnsi="ＭＳ 明朝" w:hint="eastAsia"/>
          <w:sz w:val="24"/>
          <w:szCs w:val="24"/>
        </w:rPr>
        <w:t xml:space="preserve">　</w:t>
      </w:r>
      <w:r w:rsidR="00BE05CA" w:rsidRPr="00346BF6">
        <w:rPr>
          <w:rFonts w:ascii="ＭＳ 明朝" w:eastAsia="ＭＳ 明朝" w:hAnsi="ＭＳ 明朝"/>
          <w:sz w:val="24"/>
          <w:szCs w:val="24"/>
        </w:rPr>
        <w:t>関連事実</w:t>
      </w:r>
    </w:p>
    <w:p w:rsidR="00686204" w:rsidRDefault="00686204" w:rsidP="00686204">
      <w:pPr>
        <w:ind w:left="1007" w:hangingChars="357" w:hanging="1007"/>
        <w:jc w:val="left"/>
        <w:rPr>
          <w:rFonts w:ascii="ＭＳ 明朝" w:eastAsia="ＭＳ 明朝" w:hAnsi="ＭＳ 明朝"/>
          <w:sz w:val="24"/>
          <w:szCs w:val="24"/>
        </w:rPr>
      </w:pPr>
      <w:r>
        <w:rPr>
          <w:rFonts w:ascii="ＭＳ 明朝" w:eastAsia="ＭＳ 明朝" w:hAnsi="ＭＳ 明朝" w:hint="eastAsia"/>
          <w:sz w:val="24"/>
          <w:szCs w:val="24"/>
        </w:rPr>
        <w:t xml:space="preserve">　　(1)　</w:t>
      </w:r>
      <w:r w:rsidR="00BE05CA" w:rsidRPr="00346BF6">
        <w:rPr>
          <w:rFonts w:ascii="ＭＳ 明朝" w:eastAsia="ＭＳ 明朝" w:hAnsi="ＭＳ 明朝"/>
          <w:sz w:val="24"/>
          <w:szCs w:val="24"/>
        </w:rPr>
        <w:t>明子は</w:t>
      </w:r>
      <w:r w:rsidR="00600ACD">
        <w:rPr>
          <w:rFonts w:ascii="ＭＳ 明朝" w:eastAsia="ＭＳ 明朝" w:hAnsi="ＭＳ 明朝"/>
          <w:sz w:val="24"/>
          <w:szCs w:val="24"/>
        </w:rPr>
        <w:t>、</w:t>
      </w:r>
      <w:r w:rsidR="00BE05CA" w:rsidRPr="00346BF6">
        <w:rPr>
          <w:rFonts w:ascii="ＭＳ 明朝" w:eastAsia="ＭＳ 明朝" w:hAnsi="ＭＳ 明朝"/>
          <w:sz w:val="24"/>
          <w:szCs w:val="24"/>
        </w:rPr>
        <w:t>多数の債権者から弁済を迫られていたので</w:t>
      </w:r>
      <w:r w:rsidR="00600ACD">
        <w:rPr>
          <w:rFonts w:ascii="ＭＳ 明朝" w:eastAsia="ＭＳ 明朝" w:hAnsi="ＭＳ 明朝"/>
          <w:sz w:val="24"/>
          <w:szCs w:val="24"/>
        </w:rPr>
        <w:t>、</w:t>
      </w:r>
      <w:r>
        <w:rPr>
          <w:rFonts w:ascii="ＭＳ 明朝" w:eastAsia="ＭＳ 明朝" w:hAnsi="ＭＳ 明朝" w:hint="eastAsia"/>
          <w:sz w:val="24"/>
          <w:szCs w:val="24"/>
        </w:rPr>
        <w:t>令和○年○月</w:t>
      </w:r>
      <w:r w:rsidR="00BE05CA" w:rsidRPr="00346BF6">
        <w:rPr>
          <w:rFonts w:ascii="ＭＳ 明朝" w:eastAsia="ＭＳ 明朝" w:hAnsi="ＭＳ 明朝"/>
          <w:sz w:val="24"/>
          <w:szCs w:val="24"/>
        </w:rPr>
        <w:t>ころ</w:t>
      </w:r>
      <w:r w:rsidR="00600ACD">
        <w:rPr>
          <w:rFonts w:ascii="ＭＳ 明朝" w:eastAsia="ＭＳ 明朝" w:hAnsi="ＭＳ 明朝"/>
          <w:sz w:val="24"/>
          <w:szCs w:val="24"/>
        </w:rPr>
        <w:t>、</w:t>
      </w:r>
      <w:r w:rsidR="00BE05CA" w:rsidRPr="00346BF6">
        <w:rPr>
          <w:rFonts w:ascii="ＭＳ 明朝" w:eastAsia="ＭＳ 明朝" w:hAnsi="ＭＳ 明朝"/>
          <w:sz w:val="24"/>
          <w:szCs w:val="24"/>
        </w:rPr>
        <w:t>債務を整理するため</w:t>
      </w:r>
      <w:r w:rsidR="00600ACD">
        <w:rPr>
          <w:rFonts w:ascii="ＭＳ 明朝" w:eastAsia="ＭＳ 明朝" w:hAnsi="ＭＳ 明朝"/>
          <w:sz w:val="24"/>
          <w:szCs w:val="24"/>
        </w:rPr>
        <w:t>、</w:t>
      </w:r>
      <w:r w:rsidR="00BE05CA" w:rsidRPr="00346BF6">
        <w:rPr>
          <w:rFonts w:ascii="ＭＳ 明朝" w:eastAsia="ＭＳ 明朝" w:hAnsi="ＭＳ 明朝"/>
          <w:sz w:val="24"/>
          <w:szCs w:val="24"/>
        </w:rPr>
        <w:t>自宅を売却した。明子は</w:t>
      </w:r>
      <w:r w:rsidR="00600ACD">
        <w:rPr>
          <w:rFonts w:ascii="ＭＳ 明朝" w:eastAsia="ＭＳ 明朝" w:hAnsi="ＭＳ 明朝"/>
          <w:sz w:val="24"/>
          <w:szCs w:val="24"/>
        </w:rPr>
        <w:t>、</w:t>
      </w:r>
      <w:r w:rsidR="00BE05CA" w:rsidRPr="00346BF6">
        <w:rPr>
          <w:rFonts w:ascii="ＭＳ 明朝" w:eastAsia="ＭＳ 明朝" w:hAnsi="ＭＳ 明朝"/>
          <w:sz w:val="24"/>
          <w:szCs w:val="24"/>
        </w:rPr>
        <w:t>上記売却代金の中から</w:t>
      </w:r>
      <w:r w:rsidR="00600ACD">
        <w:rPr>
          <w:rFonts w:ascii="ＭＳ 明朝" w:eastAsia="ＭＳ 明朝" w:hAnsi="ＭＳ 明朝"/>
          <w:sz w:val="24"/>
          <w:szCs w:val="24"/>
        </w:rPr>
        <w:t>、</w:t>
      </w:r>
      <w:r w:rsidR="00BE05CA" w:rsidRPr="00346BF6">
        <w:rPr>
          <w:rFonts w:ascii="ＭＳ 明朝" w:eastAsia="ＭＳ 明朝" w:hAnsi="ＭＳ 明朝"/>
          <w:sz w:val="24"/>
          <w:szCs w:val="24"/>
        </w:rPr>
        <w:t>原告に対し</w:t>
      </w:r>
      <w:r w:rsidR="00600ACD">
        <w:rPr>
          <w:rFonts w:ascii="ＭＳ 明朝" w:eastAsia="ＭＳ 明朝" w:hAnsi="ＭＳ 明朝"/>
          <w:sz w:val="24"/>
          <w:szCs w:val="24"/>
        </w:rPr>
        <w:t>、</w:t>
      </w:r>
      <w:r w:rsidR="00BE05CA" w:rsidRPr="00346BF6">
        <w:rPr>
          <w:rFonts w:ascii="ＭＳ 明朝" w:eastAsia="ＭＳ 明朝" w:hAnsi="ＭＳ 明朝"/>
          <w:sz w:val="24"/>
          <w:szCs w:val="24"/>
        </w:rPr>
        <w:t>本件弁済として５０万円を持参して支払った。</w:t>
      </w:r>
    </w:p>
    <w:p w:rsidR="00686204" w:rsidRDefault="00686204" w:rsidP="00686204">
      <w:pPr>
        <w:ind w:left="1007" w:hangingChars="357" w:hanging="1007"/>
        <w:jc w:val="left"/>
        <w:rPr>
          <w:rFonts w:ascii="ＭＳ 明朝" w:eastAsia="ＭＳ 明朝" w:hAnsi="ＭＳ 明朝"/>
          <w:sz w:val="24"/>
          <w:szCs w:val="24"/>
        </w:rPr>
      </w:pPr>
      <w:r>
        <w:rPr>
          <w:rFonts w:ascii="ＭＳ 明朝" w:eastAsia="ＭＳ 明朝" w:hAnsi="ＭＳ 明朝" w:hint="eastAsia"/>
          <w:sz w:val="24"/>
          <w:szCs w:val="24"/>
        </w:rPr>
        <w:t xml:space="preserve">　　(2)　</w:t>
      </w:r>
      <w:r w:rsidR="00BE05CA" w:rsidRPr="00346BF6">
        <w:rPr>
          <w:rFonts w:ascii="ＭＳ 明朝" w:eastAsia="ＭＳ 明朝" w:hAnsi="ＭＳ 明朝"/>
          <w:sz w:val="24"/>
          <w:szCs w:val="24"/>
        </w:rPr>
        <w:t>原告は</w:t>
      </w:r>
      <w:r w:rsidR="00600ACD">
        <w:rPr>
          <w:rFonts w:ascii="ＭＳ 明朝" w:eastAsia="ＭＳ 明朝" w:hAnsi="ＭＳ 明朝"/>
          <w:sz w:val="24"/>
          <w:szCs w:val="24"/>
        </w:rPr>
        <w:t>、</w:t>
      </w:r>
      <w:r w:rsidR="00BE05CA" w:rsidRPr="00346BF6">
        <w:rPr>
          <w:rFonts w:ascii="ＭＳ 明朝" w:eastAsia="ＭＳ 明朝" w:hAnsi="ＭＳ 明朝"/>
          <w:sz w:val="24"/>
          <w:szCs w:val="24"/>
        </w:rPr>
        <w:t>明子が上記弁済について領収証を求めたところ</w:t>
      </w:r>
      <w:r w:rsidR="00600ACD">
        <w:rPr>
          <w:rFonts w:ascii="ＭＳ 明朝" w:eastAsia="ＭＳ 明朝" w:hAnsi="ＭＳ 明朝"/>
          <w:sz w:val="24"/>
          <w:szCs w:val="24"/>
        </w:rPr>
        <w:t>、</w:t>
      </w:r>
      <w:r w:rsidR="00BE05CA" w:rsidRPr="00346BF6">
        <w:rPr>
          <w:rFonts w:ascii="ＭＳ 明朝" w:eastAsia="ＭＳ 明朝" w:hAnsi="ＭＳ 明朝"/>
          <w:sz w:val="24"/>
          <w:szCs w:val="24"/>
        </w:rPr>
        <w:t>「５０万円を返したことは</w:t>
      </w:r>
      <w:r w:rsidR="00600ACD">
        <w:rPr>
          <w:rFonts w:ascii="ＭＳ 明朝" w:eastAsia="ＭＳ 明朝" w:hAnsi="ＭＳ 明朝"/>
          <w:sz w:val="24"/>
          <w:szCs w:val="24"/>
        </w:rPr>
        <w:t>、</w:t>
      </w:r>
      <w:r w:rsidR="00BE05CA" w:rsidRPr="00346BF6">
        <w:rPr>
          <w:rFonts w:ascii="ＭＳ 明朝" w:eastAsia="ＭＳ 明朝" w:hAnsi="ＭＳ 明朝"/>
          <w:sz w:val="24"/>
          <w:szCs w:val="24"/>
        </w:rPr>
        <w:t>連帯借用証書（甲１）に記載しておくから大丈夫だ。」などと言って領収証を書こうとはしなかった。そのため</w:t>
      </w:r>
      <w:r w:rsidR="00600ACD">
        <w:rPr>
          <w:rFonts w:ascii="ＭＳ 明朝" w:eastAsia="ＭＳ 明朝" w:hAnsi="ＭＳ 明朝"/>
          <w:sz w:val="24"/>
          <w:szCs w:val="24"/>
        </w:rPr>
        <w:t>、</w:t>
      </w:r>
      <w:r w:rsidR="00BE05CA" w:rsidRPr="00346BF6">
        <w:rPr>
          <w:rFonts w:ascii="ＭＳ 明朝" w:eastAsia="ＭＳ 明朝" w:hAnsi="ＭＳ 明朝"/>
          <w:sz w:val="24"/>
          <w:szCs w:val="24"/>
        </w:rPr>
        <w:t>明子は</w:t>
      </w:r>
      <w:r w:rsidR="00600ACD">
        <w:rPr>
          <w:rFonts w:ascii="ＭＳ 明朝" w:eastAsia="ＭＳ 明朝" w:hAnsi="ＭＳ 明朝"/>
          <w:sz w:val="24"/>
          <w:szCs w:val="24"/>
        </w:rPr>
        <w:t>、</w:t>
      </w:r>
      <w:r w:rsidR="00BE05CA" w:rsidRPr="00346BF6">
        <w:rPr>
          <w:rFonts w:ascii="ＭＳ 明朝" w:eastAsia="ＭＳ 明朝" w:hAnsi="ＭＳ 明朝"/>
          <w:sz w:val="24"/>
          <w:szCs w:val="24"/>
        </w:rPr>
        <w:t>欠かさずつけている日記帳に５０万円を弁済したことを記載しておいた。（以上</w:t>
      </w:r>
      <w:r w:rsidR="00600ACD">
        <w:rPr>
          <w:rFonts w:ascii="ＭＳ 明朝" w:eastAsia="ＭＳ 明朝" w:hAnsi="ＭＳ 明朝"/>
          <w:sz w:val="24"/>
          <w:szCs w:val="24"/>
        </w:rPr>
        <w:t>、</w:t>
      </w:r>
      <w:r w:rsidR="00BE05CA" w:rsidRPr="00346BF6">
        <w:rPr>
          <w:rFonts w:ascii="ＭＳ 明朝" w:eastAsia="ＭＳ 明朝" w:hAnsi="ＭＳ 明朝"/>
          <w:sz w:val="24"/>
          <w:szCs w:val="24"/>
        </w:rPr>
        <w:t>乙１</w:t>
      </w:r>
      <w:r w:rsidR="00600ACD">
        <w:rPr>
          <w:rFonts w:ascii="ＭＳ 明朝" w:eastAsia="ＭＳ 明朝" w:hAnsi="ＭＳ 明朝"/>
          <w:sz w:val="24"/>
          <w:szCs w:val="24"/>
        </w:rPr>
        <w:t>、</w:t>
      </w:r>
      <w:r w:rsidR="00BE05CA" w:rsidRPr="00346BF6">
        <w:rPr>
          <w:rFonts w:ascii="ＭＳ 明朝" w:eastAsia="ＭＳ 明朝" w:hAnsi="ＭＳ 明朝"/>
          <w:sz w:val="24"/>
          <w:szCs w:val="24"/>
        </w:rPr>
        <w:t>証人明子）</w:t>
      </w:r>
    </w:p>
    <w:p w:rsidR="00686204" w:rsidRDefault="00BE05CA" w:rsidP="00686204">
      <w:pPr>
        <w:ind w:left="1007" w:hangingChars="357" w:hanging="1007"/>
        <w:jc w:val="left"/>
        <w:rPr>
          <w:rFonts w:ascii="ＭＳ 明朝" w:eastAsia="ＭＳ 明朝" w:hAnsi="ＭＳ 明朝"/>
          <w:sz w:val="24"/>
          <w:szCs w:val="24"/>
        </w:rPr>
      </w:pPr>
      <w:r w:rsidRPr="00346BF6">
        <w:rPr>
          <w:rFonts w:ascii="ＭＳ 明朝" w:eastAsia="ＭＳ 明朝" w:hAnsi="ＭＳ 明朝"/>
          <w:sz w:val="24"/>
          <w:szCs w:val="24"/>
        </w:rPr>
        <w:t>第４</w:t>
      </w:r>
      <w:r w:rsidR="00686204">
        <w:rPr>
          <w:rFonts w:ascii="ＭＳ 明朝" w:eastAsia="ＭＳ 明朝" w:hAnsi="ＭＳ 明朝" w:hint="eastAsia"/>
          <w:sz w:val="24"/>
          <w:szCs w:val="24"/>
        </w:rPr>
        <w:t xml:space="preserve">　</w:t>
      </w:r>
      <w:r w:rsidRPr="00346BF6">
        <w:rPr>
          <w:rFonts w:ascii="ＭＳ 明朝" w:eastAsia="ＭＳ 明朝" w:hAnsi="ＭＳ 明朝"/>
          <w:sz w:val="24"/>
          <w:szCs w:val="24"/>
        </w:rPr>
        <w:t>予想される争点について</w:t>
      </w:r>
    </w:p>
    <w:p w:rsidR="00686204" w:rsidRDefault="00686204" w:rsidP="00686204">
      <w:pPr>
        <w:ind w:left="629" w:hangingChars="223" w:hanging="629"/>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BE05CA" w:rsidRPr="00346BF6">
        <w:rPr>
          <w:rFonts w:ascii="ＭＳ 明朝" w:eastAsia="ＭＳ 明朝" w:hAnsi="ＭＳ 明朝"/>
          <w:sz w:val="24"/>
          <w:szCs w:val="24"/>
        </w:rPr>
        <w:t>原告の主張する争点のほか</w:t>
      </w:r>
      <w:r w:rsidR="00600ACD">
        <w:rPr>
          <w:rFonts w:ascii="ＭＳ 明朝" w:eastAsia="ＭＳ 明朝" w:hAnsi="ＭＳ 明朝"/>
          <w:sz w:val="24"/>
          <w:szCs w:val="24"/>
        </w:rPr>
        <w:t>、</w:t>
      </w:r>
      <w:r w:rsidR="00BE05CA" w:rsidRPr="00346BF6">
        <w:rPr>
          <w:rFonts w:ascii="ＭＳ 明朝" w:eastAsia="ＭＳ 明朝" w:hAnsi="ＭＳ 明朝"/>
          <w:sz w:val="24"/>
          <w:szCs w:val="24"/>
        </w:rPr>
        <w:t>一部弁済の有無も争点になると考える。</w:t>
      </w:r>
    </w:p>
    <w:p w:rsidR="00686204" w:rsidRDefault="00BE05CA" w:rsidP="00686204">
      <w:pPr>
        <w:ind w:left="629" w:hangingChars="223" w:hanging="629"/>
        <w:jc w:val="left"/>
        <w:rPr>
          <w:rFonts w:ascii="ＭＳ 明朝" w:eastAsia="ＭＳ 明朝" w:hAnsi="ＭＳ 明朝"/>
          <w:sz w:val="24"/>
          <w:szCs w:val="24"/>
        </w:rPr>
      </w:pPr>
      <w:r w:rsidRPr="00346BF6">
        <w:rPr>
          <w:rFonts w:ascii="ＭＳ 明朝" w:eastAsia="ＭＳ 明朝" w:hAnsi="ＭＳ 明朝"/>
          <w:sz w:val="24"/>
          <w:szCs w:val="24"/>
        </w:rPr>
        <w:t>第５</w:t>
      </w:r>
      <w:r w:rsidR="00686204">
        <w:rPr>
          <w:rFonts w:ascii="ＭＳ 明朝" w:eastAsia="ＭＳ 明朝" w:hAnsi="ＭＳ 明朝" w:hint="eastAsia"/>
          <w:sz w:val="24"/>
          <w:szCs w:val="24"/>
        </w:rPr>
        <w:t xml:space="preserve">　</w:t>
      </w:r>
      <w:r w:rsidRPr="00346BF6">
        <w:rPr>
          <w:rFonts w:ascii="ＭＳ 明朝" w:eastAsia="ＭＳ 明朝" w:hAnsi="ＭＳ 明朝"/>
          <w:sz w:val="24"/>
          <w:szCs w:val="24"/>
        </w:rPr>
        <w:t>結論</w:t>
      </w:r>
    </w:p>
    <w:p w:rsidR="00627C8C" w:rsidRDefault="00686204" w:rsidP="00686204">
      <w:pPr>
        <w:ind w:left="629" w:hangingChars="223" w:hanging="629"/>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BE05CA" w:rsidRPr="00346BF6">
        <w:rPr>
          <w:rFonts w:ascii="ＭＳ 明朝" w:eastAsia="ＭＳ 明朝" w:hAnsi="ＭＳ 明朝"/>
          <w:sz w:val="24"/>
          <w:szCs w:val="24"/>
        </w:rPr>
        <w:t>上記のとおりであるから</w:t>
      </w:r>
      <w:r w:rsidR="00600ACD">
        <w:rPr>
          <w:rFonts w:ascii="ＭＳ 明朝" w:eastAsia="ＭＳ 明朝" w:hAnsi="ＭＳ 明朝"/>
          <w:sz w:val="24"/>
          <w:szCs w:val="24"/>
        </w:rPr>
        <w:t>、</w:t>
      </w:r>
      <w:r w:rsidR="00BE05CA" w:rsidRPr="00346BF6">
        <w:rPr>
          <w:rFonts w:ascii="ＭＳ 明朝" w:eastAsia="ＭＳ 明朝" w:hAnsi="ＭＳ 明朝"/>
          <w:sz w:val="24"/>
          <w:szCs w:val="24"/>
        </w:rPr>
        <w:t>原告の請求は</w:t>
      </w:r>
      <w:r w:rsidR="00600ACD">
        <w:rPr>
          <w:rFonts w:ascii="ＭＳ 明朝" w:eastAsia="ＭＳ 明朝" w:hAnsi="ＭＳ 明朝"/>
          <w:sz w:val="24"/>
          <w:szCs w:val="24"/>
        </w:rPr>
        <w:t>、</w:t>
      </w:r>
      <w:r w:rsidR="00BE05CA" w:rsidRPr="00346BF6">
        <w:rPr>
          <w:rFonts w:ascii="ＭＳ 明朝" w:eastAsia="ＭＳ 明朝" w:hAnsi="ＭＳ 明朝"/>
          <w:sz w:val="24"/>
          <w:szCs w:val="24"/>
        </w:rPr>
        <w:t>理由がない。</w:t>
      </w:r>
    </w:p>
    <w:p w:rsidR="00686204" w:rsidRDefault="00686204" w:rsidP="00686204">
      <w:pPr>
        <w:ind w:left="629" w:hangingChars="223" w:hanging="629"/>
        <w:jc w:val="left"/>
        <w:rPr>
          <w:rFonts w:ascii="ＭＳ 明朝" w:eastAsia="ＭＳ 明朝" w:hAnsi="ＭＳ 明朝"/>
          <w:sz w:val="24"/>
          <w:szCs w:val="24"/>
        </w:rPr>
      </w:pPr>
    </w:p>
    <w:p w:rsidR="00627C8C" w:rsidRDefault="00627C8C" w:rsidP="00627C8C">
      <w:pPr>
        <w:jc w:val="center"/>
        <w:rPr>
          <w:rFonts w:ascii="ＭＳ 明朝" w:eastAsia="ＭＳ 明朝" w:hAnsi="ＭＳ 明朝"/>
          <w:sz w:val="24"/>
          <w:szCs w:val="24"/>
        </w:rPr>
      </w:pPr>
      <w:r>
        <w:rPr>
          <w:rFonts w:ascii="ＭＳ 明朝" w:eastAsia="ＭＳ 明朝" w:hAnsi="ＭＳ 明朝" w:hint="eastAsia"/>
          <w:sz w:val="24"/>
          <w:szCs w:val="24"/>
        </w:rPr>
        <w:t>証拠方法</w:t>
      </w:r>
    </w:p>
    <w:p w:rsidR="00627C8C" w:rsidRDefault="00686204" w:rsidP="00686204">
      <w:pPr>
        <w:jc w:val="left"/>
        <w:rPr>
          <w:rFonts w:ascii="ＭＳ 明朝" w:eastAsia="ＭＳ 明朝" w:hAnsi="ＭＳ 明朝"/>
          <w:sz w:val="24"/>
          <w:szCs w:val="24"/>
        </w:rPr>
      </w:pPr>
      <w:r>
        <w:rPr>
          <w:rFonts w:ascii="ＭＳ 明朝" w:eastAsia="ＭＳ 明朝" w:hAnsi="ＭＳ 明朝" w:hint="eastAsia"/>
          <w:sz w:val="24"/>
          <w:szCs w:val="24"/>
        </w:rPr>
        <w:t xml:space="preserve">　　　乙１号証　日記帳</w:t>
      </w:r>
    </w:p>
    <w:p w:rsidR="00627C8C" w:rsidRDefault="00627C8C" w:rsidP="00627C8C">
      <w:pPr>
        <w:jc w:val="center"/>
        <w:rPr>
          <w:rFonts w:ascii="ＭＳ 明朝" w:eastAsia="ＭＳ 明朝" w:hAnsi="ＭＳ 明朝"/>
          <w:sz w:val="24"/>
          <w:szCs w:val="24"/>
        </w:rPr>
      </w:pPr>
      <w:r>
        <w:rPr>
          <w:rFonts w:ascii="ＭＳ 明朝" w:eastAsia="ＭＳ 明朝" w:hAnsi="ＭＳ 明朝" w:hint="eastAsia"/>
          <w:sz w:val="24"/>
          <w:szCs w:val="24"/>
        </w:rPr>
        <w:t>附属書類</w:t>
      </w:r>
    </w:p>
    <w:p w:rsidR="00686204" w:rsidRPr="00627C8C" w:rsidRDefault="00686204" w:rsidP="00686204">
      <w:pPr>
        <w:jc w:val="left"/>
        <w:rPr>
          <w:rFonts w:ascii="ＭＳ 明朝" w:eastAsia="ＭＳ 明朝" w:hAnsi="ＭＳ 明朝"/>
          <w:sz w:val="24"/>
          <w:szCs w:val="24"/>
        </w:rPr>
      </w:pPr>
      <w:r>
        <w:rPr>
          <w:rFonts w:ascii="ＭＳ 明朝" w:eastAsia="ＭＳ 明朝" w:hAnsi="ＭＳ 明朝" w:hint="eastAsia"/>
          <w:sz w:val="24"/>
          <w:szCs w:val="24"/>
        </w:rPr>
        <w:t xml:space="preserve">　　　乙１号証の写し　１通</w:t>
      </w:r>
    </w:p>
    <w:sectPr w:rsidR="00686204" w:rsidRPr="00627C8C" w:rsidSect="0095078B">
      <w:headerReference w:type="even" r:id="rId6"/>
      <w:headerReference w:type="default" r:id="rId7"/>
      <w:footerReference w:type="even" r:id="rId8"/>
      <w:footerReference w:type="default" r:id="rId9"/>
      <w:headerReference w:type="first" r:id="rId10"/>
      <w:footerReference w:type="first" r:id="rId11"/>
      <w:pgSz w:w="11906" w:h="16838" w:code="9"/>
      <w:pgMar w:top="1985" w:right="851" w:bottom="1531" w:left="1701" w:header="851" w:footer="992" w:gutter="0"/>
      <w:cols w:space="425"/>
      <w:docGrid w:type="linesAndChars" w:linePitch="512" w:charSpace="86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566" w:rsidRDefault="00C17566" w:rsidP="00880214">
      <w:r>
        <w:separator/>
      </w:r>
    </w:p>
  </w:endnote>
  <w:endnote w:type="continuationSeparator" w:id="0">
    <w:p w:rsidR="00C17566" w:rsidRDefault="00C17566" w:rsidP="0088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26F" w:rsidRDefault="00DD326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093261"/>
      <w:docPartObj>
        <w:docPartGallery w:val="Page Numbers (Bottom of Page)"/>
        <w:docPartUnique/>
      </w:docPartObj>
    </w:sdtPr>
    <w:sdtEndPr/>
    <w:sdtContent>
      <w:p w:rsidR="00AC34AE" w:rsidRDefault="00AC34AE">
        <w:pPr>
          <w:pStyle w:val="a5"/>
          <w:jc w:val="center"/>
        </w:pPr>
        <w:r>
          <w:fldChar w:fldCharType="begin"/>
        </w:r>
        <w:r>
          <w:instrText>PAGE   \* MERGEFORMAT</w:instrText>
        </w:r>
        <w:r>
          <w:fldChar w:fldCharType="separate"/>
        </w:r>
        <w:r w:rsidR="00600ACD" w:rsidRPr="00600ACD">
          <w:rPr>
            <w:noProof/>
            <w:lang w:val="ja-JP"/>
          </w:rPr>
          <w:t>4</w:t>
        </w:r>
        <w:r>
          <w:fldChar w:fldCharType="end"/>
        </w:r>
      </w:p>
    </w:sdtContent>
  </w:sdt>
  <w:p w:rsidR="00AC34AE" w:rsidRDefault="00AC34A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26F" w:rsidRDefault="00DD32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566" w:rsidRDefault="00C17566" w:rsidP="00880214">
      <w:r>
        <w:separator/>
      </w:r>
    </w:p>
  </w:footnote>
  <w:footnote w:type="continuationSeparator" w:id="0">
    <w:p w:rsidR="00C17566" w:rsidRDefault="00C17566" w:rsidP="00880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26F" w:rsidRDefault="00DD326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26F" w:rsidRDefault="00DD326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26F" w:rsidRDefault="00DD326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6"/>
  <w:drawingGridVerticalSpacing w:val="25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98"/>
    <w:rsid w:val="002468BD"/>
    <w:rsid w:val="00415889"/>
    <w:rsid w:val="005F6ABD"/>
    <w:rsid w:val="00600ACD"/>
    <w:rsid w:val="00627C8C"/>
    <w:rsid w:val="00686204"/>
    <w:rsid w:val="00802135"/>
    <w:rsid w:val="00880214"/>
    <w:rsid w:val="0095078B"/>
    <w:rsid w:val="0098422D"/>
    <w:rsid w:val="00A40E14"/>
    <w:rsid w:val="00AC34AE"/>
    <w:rsid w:val="00AF0290"/>
    <w:rsid w:val="00BD28CE"/>
    <w:rsid w:val="00BE05CA"/>
    <w:rsid w:val="00C17566"/>
    <w:rsid w:val="00C61B98"/>
    <w:rsid w:val="00CA38C9"/>
    <w:rsid w:val="00DD326F"/>
    <w:rsid w:val="00DF0F3E"/>
    <w:rsid w:val="00F73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214"/>
    <w:pPr>
      <w:tabs>
        <w:tab w:val="center" w:pos="4252"/>
        <w:tab w:val="right" w:pos="8504"/>
      </w:tabs>
      <w:snapToGrid w:val="0"/>
    </w:pPr>
  </w:style>
  <w:style w:type="character" w:customStyle="1" w:styleId="a4">
    <w:name w:val="ヘッダー (文字)"/>
    <w:basedOn w:val="a0"/>
    <w:link w:val="a3"/>
    <w:uiPriority w:val="99"/>
    <w:rsid w:val="00880214"/>
  </w:style>
  <w:style w:type="paragraph" w:styleId="a5">
    <w:name w:val="footer"/>
    <w:basedOn w:val="a"/>
    <w:link w:val="a6"/>
    <w:uiPriority w:val="99"/>
    <w:unhideWhenUsed/>
    <w:rsid w:val="00880214"/>
    <w:pPr>
      <w:tabs>
        <w:tab w:val="center" w:pos="4252"/>
        <w:tab w:val="right" w:pos="8504"/>
      </w:tabs>
      <w:snapToGrid w:val="0"/>
    </w:pPr>
  </w:style>
  <w:style w:type="character" w:customStyle="1" w:styleId="a6">
    <w:name w:val="フッター (文字)"/>
    <w:basedOn w:val="a0"/>
    <w:link w:val="a5"/>
    <w:uiPriority w:val="99"/>
    <w:rsid w:val="00880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288</Words>
  <Characters>1647</Characters>
  <DocSecurity>0</DocSecurity>
  <Lines>13</Lines>
  <Paragraphs>3</Paragraphs>
  <ScaleCrop>false</ScaleCrop>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dcterms:created xsi:type="dcterms:W3CDTF">2022-05-30T04:19:00Z</dcterms:created>
  <dcterms:modified xsi:type="dcterms:W3CDTF">2022-08-25T04:46:00Z</dcterms:modified>
</cp:coreProperties>
</file>