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369D7" w:rsidRPr="007369D7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請求事件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369D7" w:rsidRPr="00476BA3">
        <w:rPr>
          <w:rFonts w:ascii="ＭＳ ゴシック" w:eastAsia="ＭＳ ゴシック" w:hAnsi="ＭＳ ゴシック"/>
          <w:sz w:val="24"/>
          <w:szCs w:val="24"/>
        </w:rPr>
        <w:t>直送済</w:t>
      </w:r>
      <w:r w:rsidR="007369D7" w:rsidRPr="007369D7">
        <w:rPr>
          <w:rFonts w:ascii="ＭＳ 明朝" w:eastAsia="ＭＳ 明朝" w:hAnsi="ＭＳ 明朝"/>
          <w:sz w:val="24"/>
          <w:szCs w:val="24"/>
        </w:rPr>
        <w:t xml:space="preserve"> 原告</w:t>
      </w:r>
    </w:p>
    <w:p w:rsidR="00476BA3" w:rsidRDefault="007369D7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被告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7369D7" w:rsidP="00476BA3">
      <w:pPr>
        <w:jc w:val="center"/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証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拠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申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出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書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</w:t>
      </w:r>
      <w:r w:rsidR="007369D7" w:rsidRPr="007369D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日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札幌地方裁判所民事第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係 御中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印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6B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369D7" w:rsidRPr="007369D7">
        <w:rPr>
          <w:rFonts w:ascii="ＭＳ 明朝" w:eastAsia="ＭＳ 明朝" w:hAnsi="ＭＳ 明朝"/>
          <w:sz w:val="24"/>
          <w:szCs w:val="24"/>
        </w:rPr>
        <w:t>証人尋問の申出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証人の表示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－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6B2374" w:rsidRDefault="006B2374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立証の趣旨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6B2374" w:rsidRDefault="006B2374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尋問事項</w:t>
      </w:r>
    </w:p>
    <w:p w:rsidR="00476BA3" w:rsidRDefault="00476BA3" w:rsidP="006B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別紙尋問事項記載のとおり</w:t>
      </w:r>
    </w:p>
    <w:p w:rsidR="006B2374" w:rsidRDefault="006B2374" w:rsidP="006B2374">
      <w:pPr>
        <w:rPr>
          <w:rFonts w:ascii="ＭＳ 明朝" w:eastAsia="ＭＳ 明朝" w:hAnsi="ＭＳ 明朝"/>
          <w:sz w:val="24"/>
          <w:szCs w:val="24"/>
        </w:rPr>
      </w:pPr>
    </w:p>
    <w:p w:rsidR="006B2374" w:rsidRDefault="006B2374" w:rsidP="006B2374">
      <w:pPr>
        <w:rPr>
          <w:rFonts w:ascii="ＭＳ 明朝" w:eastAsia="ＭＳ 明朝" w:hAnsi="ＭＳ 明朝"/>
          <w:sz w:val="24"/>
          <w:szCs w:val="24"/>
        </w:rPr>
      </w:pPr>
    </w:p>
    <w:p w:rsidR="006B2374" w:rsidRDefault="006B2374" w:rsidP="006B2374">
      <w:pPr>
        <w:rPr>
          <w:rFonts w:ascii="ＭＳ 明朝" w:eastAsia="ＭＳ 明朝" w:hAnsi="ＭＳ 明朝"/>
          <w:sz w:val="24"/>
          <w:szCs w:val="24"/>
        </w:rPr>
      </w:pPr>
    </w:p>
    <w:p w:rsidR="006B2374" w:rsidRDefault="006B2374" w:rsidP="006B2374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別紙</w:t>
      </w:r>
    </w:p>
    <w:p w:rsidR="00476BA3" w:rsidRDefault="00476BA3" w:rsidP="00476BA3">
      <w:pPr>
        <w:jc w:val="center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項（証人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・・・・</w:t>
      </w:r>
      <w:r w:rsidRPr="00E15838">
        <w:rPr>
          <w:rFonts w:ascii="ＭＳ 明朝" w:eastAsia="ＭＳ 明朝" w:hAnsi="ＭＳ 明朝"/>
          <w:sz w:val="24"/>
          <w:szCs w:val="24"/>
        </w:rPr>
        <w:t>）</w:t>
      </w:r>
    </w:p>
    <w:p w:rsidR="00476BA3" w:rsidRDefault="00476BA3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・・・</w:t>
      </w:r>
    </w:p>
    <w:p w:rsidR="00476BA3" w:rsidRPr="00E15838" w:rsidRDefault="00476BA3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・・・</w:t>
      </w:r>
    </w:p>
    <w:p w:rsidR="00476BA3" w:rsidRPr="00E15838" w:rsidRDefault="00476BA3" w:rsidP="006B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E15838">
        <w:rPr>
          <w:rFonts w:ascii="ＭＳ 明朝" w:eastAsia="ＭＳ 明朝" w:hAnsi="ＭＳ 明朝"/>
          <w:sz w:val="24"/>
          <w:szCs w:val="24"/>
        </w:rPr>
        <w:t>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上</w:t>
      </w:r>
    </w:p>
    <w:p w:rsidR="00476BA3" w:rsidRPr="007369D7" w:rsidRDefault="00476BA3">
      <w:pPr>
        <w:rPr>
          <w:rFonts w:ascii="ＭＳ 明朝" w:eastAsia="ＭＳ 明朝" w:hAnsi="ＭＳ 明朝"/>
          <w:sz w:val="24"/>
          <w:szCs w:val="24"/>
        </w:rPr>
      </w:pPr>
    </w:p>
    <w:sectPr w:rsidR="00476BA3" w:rsidRPr="007369D7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B" w:rsidRDefault="0053769B" w:rsidP="00880214">
      <w:r>
        <w:separator/>
      </w:r>
    </w:p>
  </w:endnote>
  <w:endnote w:type="continuationSeparator" w:id="0">
    <w:p w:rsidR="0053769B" w:rsidRDefault="0053769B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B0" w:rsidRDefault="002D6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923816"/>
      <w:docPartObj>
        <w:docPartGallery w:val="Page Numbers (Bottom of Page)"/>
        <w:docPartUnique/>
      </w:docPartObj>
    </w:sdtPr>
    <w:sdtEndPr/>
    <w:sdtContent>
      <w:p w:rsidR="006B2374" w:rsidRDefault="006B2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B0" w:rsidRPr="002D64B0">
          <w:rPr>
            <w:noProof/>
            <w:lang w:val="ja-JP"/>
          </w:rPr>
          <w:t>2</w:t>
        </w:r>
        <w:r>
          <w:fldChar w:fldCharType="end"/>
        </w:r>
      </w:p>
    </w:sdtContent>
  </w:sdt>
  <w:p w:rsidR="006B2374" w:rsidRDefault="006B23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B0" w:rsidRDefault="002D6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B" w:rsidRDefault="0053769B" w:rsidP="00880214">
      <w:r>
        <w:separator/>
      </w:r>
    </w:p>
  </w:footnote>
  <w:footnote w:type="continuationSeparator" w:id="0">
    <w:p w:rsidR="0053769B" w:rsidRDefault="0053769B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B0" w:rsidRDefault="002D6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B0" w:rsidRDefault="002D64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B0" w:rsidRDefault="002D6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7"/>
    <w:rsid w:val="002D64B0"/>
    <w:rsid w:val="00476BA3"/>
    <w:rsid w:val="0053769B"/>
    <w:rsid w:val="006B2374"/>
    <w:rsid w:val="007369D7"/>
    <w:rsid w:val="00880214"/>
    <w:rsid w:val="0095078B"/>
    <w:rsid w:val="0098422D"/>
    <w:rsid w:val="00AF0290"/>
    <w:rsid w:val="00BD28CE"/>
    <w:rsid w:val="00D950D6"/>
    <w:rsid w:val="00E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Closing"/>
    <w:basedOn w:val="a"/>
    <w:link w:val="a8"/>
    <w:uiPriority w:val="99"/>
    <w:semiHidden/>
    <w:unhideWhenUsed/>
    <w:rsid w:val="00476BA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476BA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2022-05-30T04:23:00Z</dcterms:created>
  <dcterms:modified xsi:type="dcterms:W3CDTF">2022-05-30T04:23:00Z</dcterms:modified>
</cp:coreProperties>
</file>