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93" w:rsidRDefault="001459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</w:t>
      </w:r>
      <w:r w:rsidRPr="007369D7">
        <w:rPr>
          <w:rFonts w:ascii="ＭＳ 明朝" w:eastAsia="ＭＳ 明朝" w:hAnsi="ＭＳ 明朝"/>
          <w:sz w:val="24"/>
          <w:szCs w:val="24"/>
        </w:rPr>
        <w:t>年（ワ）第</w:t>
      </w:r>
      <w:r>
        <w:rPr>
          <w:rFonts w:ascii="ＭＳ 明朝" w:eastAsia="ＭＳ 明朝" w:hAnsi="ＭＳ 明朝" w:hint="eastAsia"/>
          <w:sz w:val="24"/>
          <w:szCs w:val="24"/>
        </w:rPr>
        <w:t>○○○</w:t>
      </w:r>
      <w:r w:rsidRPr="007369D7"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保証債務</w:t>
      </w:r>
      <w:r w:rsidRPr="007369D7">
        <w:rPr>
          <w:rFonts w:ascii="ＭＳ 明朝" w:eastAsia="ＭＳ 明朝" w:hAnsi="ＭＳ 明朝"/>
          <w:sz w:val="24"/>
          <w:szCs w:val="24"/>
        </w:rPr>
        <w:t>請求事件</w:t>
      </w:r>
    </w:p>
    <w:p w:rsidR="00145993" w:rsidRDefault="00145993" w:rsidP="00145993">
      <w:pPr>
        <w:rPr>
          <w:rFonts w:ascii="ＭＳ 明朝" w:eastAsia="ＭＳ 明朝" w:hAnsi="ＭＳ 明朝"/>
          <w:sz w:val="24"/>
          <w:szCs w:val="24"/>
        </w:rPr>
      </w:pPr>
      <w:r w:rsidRPr="007369D7">
        <w:rPr>
          <w:rFonts w:ascii="ＭＳ 明朝" w:eastAsia="ＭＳ 明朝" w:hAnsi="ＭＳ 明朝"/>
          <w:sz w:val="24"/>
          <w:szCs w:val="24"/>
        </w:rPr>
        <w:t>原告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甲山一郎</w:t>
      </w:r>
    </w:p>
    <w:p w:rsidR="00145993" w:rsidRDefault="00145993" w:rsidP="00145993">
      <w:pPr>
        <w:rPr>
          <w:rFonts w:ascii="ＭＳ 明朝" w:eastAsia="ＭＳ 明朝" w:hAnsi="ＭＳ 明朝"/>
          <w:sz w:val="24"/>
          <w:szCs w:val="24"/>
        </w:rPr>
      </w:pPr>
      <w:r w:rsidRPr="007369D7">
        <w:rPr>
          <w:rFonts w:ascii="ＭＳ 明朝" w:eastAsia="ＭＳ 明朝" w:hAnsi="ＭＳ 明朝"/>
          <w:sz w:val="24"/>
          <w:szCs w:val="24"/>
        </w:rPr>
        <w:t>被告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乙川次郎</w:t>
      </w:r>
    </w:p>
    <w:p w:rsidR="00C75ED5" w:rsidRDefault="00C75ED5">
      <w:pPr>
        <w:rPr>
          <w:rFonts w:ascii="ＭＳ 明朝" w:eastAsia="ＭＳ 明朝" w:hAnsi="ＭＳ 明朝"/>
          <w:sz w:val="24"/>
          <w:szCs w:val="24"/>
        </w:rPr>
      </w:pPr>
    </w:p>
    <w:p w:rsidR="00C75ED5" w:rsidRDefault="008C1164" w:rsidP="00C75ED5">
      <w:pPr>
        <w:jc w:val="center"/>
        <w:rPr>
          <w:rFonts w:ascii="ＭＳ 明朝" w:eastAsia="ＭＳ 明朝" w:hAnsi="ＭＳ 明朝"/>
          <w:sz w:val="24"/>
          <w:szCs w:val="24"/>
        </w:rPr>
      </w:pPr>
      <w:r w:rsidRPr="008C1164">
        <w:rPr>
          <w:rFonts w:ascii="ＭＳ 明朝" w:eastAsia="ＭＳ 明朝" w:hAnsi="ＭＳ 明朝"/>
          <w:sz w:val="24"/>
          <w:szCs w:val="24"/>
        </w:rPr>
        <w:t>期</w:t>
      </w:r>
      <w:r w:rsidR="00C75E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1164">
        <w:rPr>
          <w:rFonts w:ascii="ＭＳ 明朝" w:eastAsia="ＭＳ 明朝" w:hAnsi="ＭＳ 明朝"/>
          <w:sz w:val="24"/>
          <w:szCs w:val="24"/>
        </w:rPr>
        <w:t>日</w:t>
      </w:r>
      <w:r w:rsidR="00C75E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1164">
        <w:rPr>
          <w:rFonts w:ascii="ＭＳ 明朝" w:eastAsia="ＭＳ 明朝" w:hAnsi="ＭＳ 明朝"/>
          <w:sz w:val="24"/>
          <w:szCs w:val="24"/>
        </w:rPr>
        <w:t>請</w:t>
      </w:r>
      <w:r w:rsidR="00C75E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1164">
        <w:rPr>
          <w:rFonts w:ascii="ＭＳ 明朝" w:eastAsia="ＭＳ 明朝" w:hAnsi="ＭＳ 明朝"/>
          <w:sz w:val="24"/>
          <w:szCs w:val="24"/>
        </w:rPr>
        <w:t>書</w:t>
      </w:r>
    </w:p>
    <w:p w:rsidR="00C75ED5" w:rsidRDefault="00C75ED5" w:rsidP="00C75ED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75ED5" w:rsidRDefault="00C75ED5" w:rsidP="00C75ED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45993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145993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45993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C75ED5" w:rsidRDefault="001459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</w:t>
      </w:r>
      <w:r w:rsidRPr="007369D7">
        <w:rPr>
          <w:rFonts w:ascii="ＭＳ 明朝" w:eastAsia="ＭＳ 明朝" w:hAnsi="ＭＳ 明朝"/>
          <w:sz w:val="24"/>
          <w:szCs w:val="24"/>
        </w:rPr>
        <w:t>地方裁判所民事第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369D7">
        <w:rPr>
          <w:rFonts w:ascii="ＭＳ 明朝" w:eastAsia="ＭＳ 明朝" w:hAnsi="ＭＳ 明朝"/>
          <w:sz w:val="24"/>
          <w:szCs w:val="24"/>
        </w:rPr>
        <w:t>部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369D7">
        <w:rPr>
          <w:rFonts w:ascii="ＭＳ 明朝" w:eastAsia="ＭＳ 明朝" w:hAnsi="ＭＳ 明朝"/>
          <w:sz w:val="24"/>
          <w:szCs w:val="24"/>
        </w:rPr>
        <w:t>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69D7">
        <w:rPr>
          <w:rFonts w:ascii="ＭＳ 明朝" w:eastAsia="ＭＳ 明朝" w:hAnsi="ＭＳ 明朝"/>
          <w:sz w:val="24"/>
          <w:szCs w:val="24"/>
        </w:rPr>
        <w:t>御中</w:t>
      </w:r>
    </w:p>
    <w:p w:rsidR="00145993" w:rsidRDefault="00145993" w:rsidP="00145993">
      <w:pPr>
        <w:rPr>
          <w:rFonts w:ascii="ＭＳ 明朝" w:eastAsia="ＭＳ 明朝" w:hAnsi="ＭＳ 明朝"/>
          <w:sz w:val="24"/>
          <w:szCs w:val="24"/>
        </w:rPr>
      </w:pPr>
    </w:p>
    <w:p w:rsidR="00145993" w:rsidRDefault="00145993" w:rsidP="001459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369D7">
        <w:rPr>
          <w:rFonts w:ascii="ＭＳ 明朝" w:eastAsia="ＭＳ 明朝" w:hAnsi="ＭＳ 明朝"/>
          <w:sz w:val="24"/>
          <w:szCs w:val="24"/>
        </w:rPr>
        <w:t>原告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甲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山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郎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369D7">
        <w:rPr>
          <w:rFonts w:ascii="ＭＳ 明朝" w:eastAsia="ＭＳ 明朝" w:hAnsi="ＭＳ 明朝"/>
          <w:sz w:val="24"/>
          <w:szCs w:val="24"/>
        </w:rPr>
        <w:t>印</w:t>
      </w:r>
    </w:p>
    <w:p w:rsidR="00145993" w:rsidRDefault="00145993">
      <w:pPr>
        <w:rPr>
          <w:rFonts w:ascii="ＭＳ 明朝" w:eastAsia="ＭＳ 明朝" w:hAnsi="ＭＳ 明朝"/>
          <w:sz w:val="24"/>
          <w:szCs w:val="24"/>
        </w:rPr>
      </w:pPr>
    </w:p>
    <w:p w:rsidR="0098422D" w:rsidRDefault="00C75E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1164" w:rsidRPr="008C1164">
        <w:rPr>
          <w:rFonts w:ascii="ＭＳ 明朝" w:eastAsia="ＭＳ 明朝" w:hAnsi="ＭＳ 明朝"/>
          <w:sz w:val="24"/>
          <w:szCs w:val="24"/>
        </w:rPr>
        <w:t>頭書の事件について</w:t>
      </w:r>
      <w:r w:rsidR="00E059D2">
        <w:rPr>
          <w:rFonts w:ascii="ＭＳ 明朝" w:eastAsia="ＭＳ 明朝" w:hAnsi="ＭＳ 明朝" w:hint="eastAsia"/>
          <w:sz w:val="24"/>
          <w:szCs w:val="24"/>
        </w:rPr>
        <w:t>、</w:t>
      </w:r>
      <w:r w:rsidR="00E059D2">
        <w:rPr>
          <w:rFonts w:ascii="ＭＳ 明朝" w:eastAsia="ＭＳ 明朝" w:hAnsi="ＭＳ 明朝"/>
          <w:sz w:val="24"/>
          <w:szCs w:val="24"/>
        </w:rPr>
        <w:t>期日が下記のとおり指定告知されましたので</w:t>
      </w:r>
      <w:r w:rsidR="00E059D2">
        <w:rPr>
          <w:rFonts w:ascii="ＭＳ 明朝" w:eastAsia="ＭＳ 明朝" w:hAnsi="ＭＳ 明朝" w:hint="eastAsia"/>
          <w:sz w:val="24"/>
          <w:szCs w:val="24"/>
        </w:rPr>
        <w:t>、</w:t>
      </w:r>
      <w:bookmarkStart w:id="0" w:name="_GoBack"/>
      <w:bookmarkEnd w:id="0"/>
      <w:r w:rsidR="008C1164" w:rsidRPr="008C1164">
        <w:rPr>
          <w:rFonts w:ascii="ＭＳ 明朝" w:eastAsia="ＭＳ 明朝" w:hAnsi="ＭＳ 明朝"/>
          <w:sz w:val="24"/>
          <w:szCs w:val="24"/>
        </w:rPr>
        <w:t>出頭いたします。</w:t>
      </w:r>
    </w:p>
    <w:p w:rsidR="00424289" w:rsidRDefault="00424289" w:rsidP="0042428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424289" w:rsidRPr="008C1164" w:rsidRDefault="00424289" w:rsidP="004242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令和○年○月○日午前○時○○分　口頭弁論期日</w:t>
      </w:r>
    </w:p>
    <w:p w:rsidR="00424289" w:rsidRPr="00424289" w:rsidRDefault="00424289">
      <w:pPr>
        <w:rPr>
          <w:rFonts w:ascii="ＭＳ 明朝" w:eastAsia="ＭＳ 明朝" w:hAnsi="ＭＳ 明朝"/>
          <w:sz w:val="24"/>
          <w:szCs w:val="24"/>
        </w:rPr>
      </w:pPr>
    </w:p>
    <w:sectPr w:rsidR="00424289" w:rsidRPr="00424289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AE" w:rsidRDefault="005B42AE" w:rsidP="00880214">
      <w:r>
        <w:separator/>
      </w:r>
    </w:p>
  </w:endnote>
  <w:endnote w:type="continuationSeparator" w:id="0">
    <w:p w:rsidR="005B42AE" w:rsidRDefault="005B42AE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6F" w:rsidRDefault="00C350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6F" w:rsidRDefault="00C350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6F" w:rsidRDefault="00C350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AE" w:rsidRDefault="005B42AE" w:rsidP="00880214">
      <w:r>
        <w:separator/>
      </w:r>
    </w:p>
  </w:footnote>
  <w:footnote w:type="continuationSeparator" w:id="0">
    <w:p w:rsidR="005B42AE" w:rsidRDefault="005B42AE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6F" w:rsidRDefault="00C350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6F" w:rsidRDefault="00C350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6F" w:rsidRDefault="00C350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64"/>
    <w:rsid w:val="00145993"/>
    <w:rsid w:val="00424289"/>
    <w:rsid w:val="004C1DE1"/>
    <w:rsid w:val="005B42AE"/>
    <w:rsid w:val="00880214"/>
    <w:rsid w:val="008C1164"/>
    <w:rsid w:val="0095078B"/>
    <w:rsid w:val="0098422D"/>
    <w:rsid w:val="00AF0290"/>
    <w:rsid w:val="00BD28CE"/>
    <w:rsid w:val="00C3506F"/>
    <w:rsid w:val="00C75ED5"/>
    <w:rsid w:val="00E0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10E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2022-05-30T04:25:00Z</dcterms:created>
  <dcterms:modified xsi:type="dcterms:W3CDTF">2022-08-25T04:51:00Z</dcterms:modified>
</cp:coreProperties>
</file>