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41D2A">
        <w:rPr>
          <w:rFonts w:ascii="ＭＳ 明朝" w:eastAsia="ＭＳ 明朝" w:hAnsi="ＭＳ 明朝"/>
          <w:sz w:val="24"/>
          <w:szCs w:val="24"/>
        </w:rPr>
        <w:t>年(ワ)第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1D2A">
        <w:rPr>
          <w:rFonts w:ascii="ＭＳ 明朝" w:eastAsia="ＭＳ 明朝" w:hAnsi="ＭＳ 明朝"/>
          <w:sz w:val="24"/>
          <w:szCs w:val="24"/>
        </w:rPr>
        <w:t>号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41D2A">
        <w:rPr>
          <w:rFonts w:ascii="ＭＳ 明朝" w:eastAsia="ＭＳ 明朝" w:hAnsi="ＭＳ 明朝"/>
          <w:sz w:val="24"/>
          <w:szCs w:val="24"/>
        </w:rPr>
        <w:t>請求事件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原告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被告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6A3765" w:rsidP="00141D2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　達</w:t>
      </w:r>
      <w:r w:rsid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D2A" w:rsidRPr="004C64F2">
        <w:rPr>
          <w:rFonts w:ascii="ＭＳ 明朝" w:eastAsia="ＭＳ 明朝" w:hAnsi="ＭＳ 明朝"/>
          <w:sz w:val="24"/>
          <w:szCs w:val="24"/>
        </w:rPr>
        <w:t>証</w:t>
      </w:r>
      <w:r w:rsid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D2A" w:rsidRPr="004C64F2">
        <w:rPr>
          <w:rFonts w:ascii="ＭＳ 明朝" w:eastAsia="ＭＳ 明朝" w:hAnsi="ＭＳ 明朝"/>
          <w:sz w:val="24"/>
          <w:szCs w:val="24"/>
        </w:rPr>
        <w:t>明</w:t>
      </w:r>
      <w:r w:rsid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D2A" w:rsidRPr="004C64F2">
        <w:rPr>
          <w:rFonts w:ascii="ＭＳ 明朝" w:eastAsia="ＭＳ 明朝" w:hAnsi="ＭＳ 明朝"/>
          <w:sz w:val="24"/>
          <w:szCs w:val="24"/>
        </w:rPr>
        <w:t>申</w:t>
      </w:r>
      <w:r w:rsid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D2A" w:rsidRPr="004C64F2">
        <w:rPr>
          <w:rFonts w:ascii="ＭＳ 明朝" w:eastAsia="ＭＳ 明朝" w:hAnsi="ＭＳ 明朝"/>
          <w:sz w:val="24"/>
          <w:szCs w:val="24"/>
        </w:rPr>
        <w:t>請</w:t>
      </w:r>
      <w:r w:rsid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D2A" w:rsidRPr="004C64F2">
        <w:rPr>
          <w:rFonts w:ascii="ＭＳ 明朝" w:eastAsia="ＭＳ 明朝" w:hAnsi="ＭＳ 明朝"/>
          <w:sz w:val="24"/>
          <w:szCs w:val="24"/>
        </w:rPr>
        <w:t>書</w:t>
      </w:r>
    </w:p>
    <w:p w:rsidR="00141D2A" w:rsidRPr="00141D2A" w:rsidRDefault="00141D2A" w:rsidP="00141D2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jc w:val="righ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札幌地方裁判所民事第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部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係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御中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141D2A">
        <w:rPr>
          <w:rFonts w:ascii="ＭＳ 明朝" w:eastAsia="ＭＳ 明朝" w:hAnsi="ＭＳ 明朝"/>
          <w:sz w:val="24"/>
          <w:szCs w:val="24"/>
        </w:rPr>
        <w:t>印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98422D" w:rsidRDefault="00141D2A" w:rsidP="00141D2A">
      <w:pPr>
        <w:jc w:val="lef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頭書の事件について</w:t>
      </w:r>
      <w:r w:rsidR="00BE2529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9771BB">
        <w:rPr>
          <w:rFonts w:ascii="ＭＳ 明朝" w:eastAsia="ＭＳ 明朝" w:hAnsi="ＭＳ 明朝" w:hint="eastAsia"/>
          <w:sz w:val="24"/>
          <w:szCs w:val="24"/>
        </w:rPr>
        <w:t>次のとおり送達</w:t>
      </w:r>
      <w:r w:rsidR="006A3765">
        <w:rPr>
          <w:rFonts w:ascii="ＭＳ 明朝" w:eastAsia="ＭＳ 明朝" w:hAnsi="ＭＳ 明朝" w:hint="eastAsia"/>
          <w:sz w:val="24"/>
          <w:szCs w:val="24"/>
        </w:rPr>
        <w:t>されたことを証明してください。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A3765" w:rsidTr="006A3765">
        <w:tc>
          <w:tcPr>
            <w:tcW w:w="3397" w:type="dxa"/>
          </w:tcPr>
          <w:p w:rsidR="009771BB" w:rsidRDefault="006A3765" w:rsidP="00141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送達された文書</w:t>
            </w:r>
          </w:p>
          <w:p w:rsidR="006A3765" w:rsidRPr="009771BB" w:rsidRDefault="009771BB" w:rsidP="009771B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71BB">
              <w:rPr>
                <w:rFonts w:ascii="ＭＳ 明朝" w:eastAsia="ＭＳ 明朝" w:hAnsi="ＭＳ 明朝" w:hint="eastAsia"/>
                <w:sz w:val="20"/>
                <w:szCs w:val="20"/>
              </w:rPr>
              <w:t>（□にレを付したもの）</w:t>
            </w:r>
          </w:p>
        </w:tc>
        <w:tc>
          <w:tcPr>
            <w:tcW w:w="5947" w:type="dxa"/>
          </w:tcPr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判決正本</w:t>
            </w:r>
          </w:p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回口頭弁論調書（判決）正本</w:t>
            </w:r>
          </w:p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回口頭弁論調書（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和解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）正本</w:t>
            </w:r>
          </w:p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弁論準備手続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調書（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和解</w:t>
            </w:r>
            <w:r w:rsidRPr="0062370B">
              <w:rPr>
                <w:rFonts w:ascii="ＭＳ 明朝" w:eastAsia="ＭＳ 明朝" w:hAnsi="ＭＳ 明朝"/>
                <w:sz w:val="24"/>
                <w:szCs w:val="24"/>
              </w:rPr>
              <w:t>）正本</w:t>
            </w:r>
          </w:p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和解調書正本</w:t>
            </w:r>
          </w:p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執行文謄本及び証明文書謄本</w:t>
            </w:r>
          </w:p>
          <w:p w:rsid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</w:p>
          <w:p w:rsidR="006A3765" w:rsidRPr="006A3765" w:rsidRDefault="006A3765" w:rsidP="006A37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3765" w:rsidTr="006A3765">
        <w:tc>
          <w:tcPr>
            <w:tcW w:w="3397" w:type="dxa"/>
          </w:tcPr>
          <w:p w:rsidR="006A3765" w:rsidRDefault="006A3765" w:rsidP="00141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１の送達を受けた者</w:t>
            </w:r>
          </w:p>
        </w:tc>
        <w:tc>
          <w:tcPr>
            <w:tcW w:w="5947" w:type="dxa"/>
          </w:tcPr>
          <w:p w:rsidR="006A3765" w:rsidRDefault="006A3765" w:rsidP="00141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3765" w:rsidRDefault="006A3765" w:rsidP="00141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3765" w:rsidRPr="004C64F2" w:rsidRDefault="006A3765" w:rsidP="00141D2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A3765" w:rsidRPr="004C64F2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57" w:rsidRDefault="00495D57" w:rsidP="00880214">
      <w:r>
        <w:separator/>
      </w:r>
    </w:p>
  </w:endnote>
  <w:endnote w:type="continuationSeparator" w:id="0">
    <w:p w:rsidR="00495D57" w:rsidRDefault="00495D57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2C" w:rsidRDefault="00C67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2C" w:rsidRDefault="00C67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2C" w:rsidRDefault="00C67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57" w:rsidRDefault="00495D57" w:rsidP="00880214">
      <w:r>
        <w:separator/>
      </w:r>
    </w:p>
  </w:footnote>
  <w:footnote w:type="continuationSeparator" w:id="0">
    <w:p w:rsidR="00495D57" w:rsidRDefault="00495D57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2C" w:rsidRDefault="00C67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2C" w:rsidRDefault="00C67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2C" w:rsidRDefault="00C67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2"/>
    <w:rsid w:val="00141D2A"/>
    <w:rsid w:val="003D6885"/>
    <w:rsid w:val="00495D57"/>
    <w:rsid w:val="004C64F2"/>
    <w:rsid w:val="00636244"/>
    <w:rsid w:val="006A3765"/>
    <w:rsid w:val="0082336E"/>
    <w:rsid w:val="00880214"/>
    <w:rsid w:val="0095078B"/>
    <w:rsid w:val="009771BB"/>
    <w:rsid w:val="0098422D"/>
    <w:rsid w:val="00AF0290"/>
    <w:rsid w:val="00BD28CE"/>
    <w:rsid w:val="00BE2529"/>
    <w:rsid w:val="00C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table" w:styleId="a7">
    <w:name w:val="Table Grid"/>
    <w:basedOn w:val="a1"/>
    <w:uiPriority w:val="39"/>
    <w:rsid w:val="006A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7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2022-05-30T04:30:00Z</dcterms:created>
  <dcterms:modified xsi:type="dcterms:W3CDTF">2022-08-25T04:53:00Z</dcterms:modified>
</cp:coreProperties>
</file>