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8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36"/>
          <w:szCs w:val="36"/>
        </w:rPr>
        <w:t>控　　訴　　状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1132F8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　　　　　　　　　　　　　　　　令和</w:t>
      </w:r>
      <w:r w:rsidR="00E33F66">
        <w:rPr>
          <w:rFonts w:hint="eastAsia"/>
          <w:sz w:val="28"/>
          <w:szCs w:val="28"/>
        </w:rPr>
        <w:t xml:space="preserve">　　　年　　　月　　　日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札幌高等裁判所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御中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　　　　　　　　　　控訴人　　　　　　　　　　　　　　　</w:t>
      </w:r>
      <w:r w:rsidR="006C6717">
        <w:rPr>
          <w:rFonts w:hint="eastAsia"/>
          <w:sz w:val="28"/>
          <w:szCs w:val="28"/>
        </w:rPr>
        <w:t>印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>（事件名）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　請求控訴事件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訴訟物の価格　　　　　　　　　円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ちょう用印紙額　　　　　　　　円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予納郵便切手　　　　　　　　　円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B8452A">
      <w:pPr>
        <w:adjustRightInd/>
        <w:spacing w:line="306" w:lineRule="exact"/>
        <w:rPr>
          <w:rFonts w:ascii="ＭＳ 明朝" w:cs="Times New Roman"/>
        </w:rPr>
      </w:pPr>
      <w:r>
        <w:rPr>
          <w:rFonts w:ascii="Segoe UI Symbol" w:hAnsi="Segoe UI Symbol" w:cs="Segoe UI Symbol" w:hint="eastAsia"/>
          <w:sz w:val="28"/>
          <w:szCs w:val="28"/>
        </w:rPr>
        <w:t>〒</w:t>
      </w:r>
      <w:r w:rsidR="00E33F66">
        <w:rPr>
          <w:rFonts w:cs="Times New Roman"/>
          <w:sz w:val="28"/>
          <w:szCs w:val="28"/>
        </w:rPr>
        <w:t xml:space="preserve">    </w:t>
      </w:r>
      <w:r w:rsidR="00E33F66">
        <w:rPr>
          <w:rFonts w:hint="eastAsia"/>
          <w:sz w:val="28"/>
          <w:szCs w:val="28"/>
        </w:rPr>
        <w:t xml:space="preserve">　－</w:t>
      </w:r>
      <w:r w:rsidR="00E33F66">
        <w:rPr>
          <w:rFonts w:cs="Times New Roman"/>
          <w:sz w:val="28"/>
          <w:szCs w:val="28"/>
        </w:rPr>
        <w:t xml:space="preserve">        </w:t>
      </w:r>
      <w:r>
        <w:rPr>
          <w:rFonts w:cs="Times New Roman" w:hint="eastAsia"/>
          <w:sz w:val="28"/>
          <w:szCs w:val="28"/>
        </w:rPr>
        <w:t>電話</w:t>
      </w:r>
      <w:r w:rsidR="00E33F66">
        <w:rPr>
          <w:rFonts w:cs="Times New Roman"/>
          <w:sz w:val="28"/>
          <w:szCs w:val="28"/>
        </w:rPr>
        <w:t xml:space="preserve">                  </w:t>
      </w:r>
      <w:r w:rsidR="00E33F66">
        <w:rPr>
          <w:rFonts w:hint="eastAsia"/>
          <w:sz w:val="28"/>
          <w:szCs w:val="28"/>
        </w:rPr>
        <w:t>（ＦＡＸ　　　　　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（住　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控訴人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8"/>
          <w:szCs w:val="28"/>
        </w:rPr>
        <w:t>（□　原告　□　被告　□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E33F66">
        <w:trPr>
          <w:trHeight w:val="2966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送達場所の届出（□内に</w:t>
            </w:r>
            <w:r w:rsidR="00B8452A">
              <w:rPr>
                <w:rFonts w:hint="eastAsia"/>
              </w:rPr>
              <w:t>レ</w:t>
            </w:r>
            <w:r>
              <w:rPr>
                <w:rFonts w:hint="eastAsia"/>
              </w:rPr>
              <w:t>）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□　上記住所等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□　下記のとおり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B8452A">
              <w:rPr>
                <w:rFonts w:ascii="Segoe UI Symbol" w:hAnsi="Segoe UI Symbol" w:cs="Segoe UI Symbol" w:hint="eastAsia"/>
              </w:rPr>
              <w:t>〒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</w:t>
            </w:r>
            <w:r w:rsidR="008944C9">
              <w:rPr>
                <w:rFonts w:cs="Times New Roman" w:hint="eastAsia"/>
              </w:rPr>
              <w:t>電話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　（ＦＡＸ　　　　　　　　　　）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住　所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名　称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（届出人との関係）□勤務先　□</w:t>
            </w:r>
          </w:p>
          <w:p w:rsidR="00E33F66" w:rsidRDefault="00E33F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送達受取人（指定する場合）の氏名</w:t>
            </w:r>
          </w:p>
        </w:tc>
      </w:tr>
    </w:tbl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B8452A">
      <w:pPr>
        <w:adjustRightInd/>
        <w:spacing w:line="306" w:lineRule="exact"/>
        <w:rPr>
          <w:rFonts w:ascii="ＭＳ 明朝" w:cs="Times New Roman"/>
        </w:rPr>
      </w:pPr>
      <w:r>
        <w:rPr>
          <w:rFonts w:ascii="Segoe UI Symbol" w:hAnsi="Segoe UI Symbol" w:cs="Segoe UI Symbol" w:hint="eastAsia"/>
          <w:sz w:val="28"/>
          <w:szCs w:val="28"/>
        </w:rPr>
        <w:t>〒</w:t>
      </w:r>
      <w:r w:rsidR="00E33F66">
        <w:rPr>
          <w:rFonts w:cs="Times New Roman"/>
          <w:sz w:val="28"/>
          <w:szCs w:val="28"/>
        </w:rPr>
        <w:t xml:space="preserve">    </w:t>
      </w:r>
      <w:r w:rsidR="00E33F66">
        <w:rPr>
          <w:rFonts w:hint="eastAsia"/>
          <w:sz w:val="28"/>
          <w:szCs w:val="28"/>
        </w:rPr>
        <w:t xml:space="preserve">　－　　　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（住　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ind w:left="1128"/>
        <w:rPr>
          <w:rFonts w:ascii="ＭＳ 明朝" w:cs="Times New Roman"/>
        </w:rPr>
      </w:pPr>
      <w:r>
        <w:rPr>
          <w:rFonts w:hint="eastAsia"/>
          <w:sz w:val="28"/>
          <w:szCs w:val="28"/>
        </w:rPr>
        <w:t>被控訴人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8"/>
          <w:szCs w:val="28"/>
        </w:rPr>
        <w:t>（□　原告　□　被告　□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□その他の当事者は当事者補充欄記載のとおり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8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36"/>
          <w:szCs w:val="36"/>
        </w:rPr>
        <w:t>当　事　者　補　充　欄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□　控訴人　　□　被控訴人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  <w:sz w:val="28"/>
          <w:szCs w:val="28"/>
        </w:rPr>
        <w:t>（□　原告　　□　被告　　□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B8452A">
      <w:pPr>
        <w:adjustRightInd/>
        <w:spacing w:line="306" w:lineRule="exact"/>
        <w:rPr>
          <w:rFonts w:ascii="ＭＳ 明朝" w:cs="Times New Roman"/>
        </w:rPr>
      </w:pPr>
      <w:r>
        <w:rPr>
          <w:rFonts w:ascii="Segoe UI Symbol" w:hAnsi="Segoe UI Symbol" w:cs="Segoe UI Symbol" w:hint="eastAsia"/>
          <w:sz w:val="28"/>
          <w:szCs w:val="28"/>
        </w:rPr>
        <w:t>〒</w:t>
      </w:r>
      <w:r w:rsidR="00E33F66">
        <w:rPr>
          <w:rFonts w:cs="Times New Roman"/>
          <w:sz w:val="28"/>
          <w:szCs w:val="28"/>
        </w:rPr>
        <w:t xml:space="preserve">    </w:t>
      </w:r>
      <w:r w:rsidR="00E33F66">
        <w:rPr>
          <w:rFonts w:hint="eastAsia"/>
          <w:sz w:val="28"/>
          <w:szCs w:val="28"/>
        </w:rPr>
        <w:t xml:space="preserve">　－</w:t>
      </w:r>
      <w:r w:rsidR="00E33F66">
        <w:rPr>
          <w:rFonts w:cs="Times New Roman"/>
          <w:sz w:val="28"/>
          <w:szCs w:val="28"/>
        </w:rPr>
        <w:t xml:space="preserve">      </w:t>
      </w:r>
      <w:r w:rsidR="00E33F6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電話</w:t>
      </w:r>
      <w:r w:rsidR="00E33F66">
        <w:rPr>
          <w:rFonts w:cs="Times New Roman"/>
          <w:sz w:val="28"/>
          <w:szCs w:val="28"/>
        </w:rPr>
        <w:t xml:space="preserve">                    </w:t>
      </w:r>
      <w:r w:rsidR="00E33F66">
        <w:rPr>
          <w:rFonts w:hint="eastAsia"/>
          <w:sz w:val="28"/>
          <w:szCs w:val="28"/>
        </w:rPr>
        <w:t xml:space="preserve">　（ＦＡＸ　　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（住　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（氏　名）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（控訴人の場合）送達場所の届出（□内に</w:t>
      </w:r>
      <w:r w:rsidR="00B8452A">
        <w:rPr>
          <w:rFonts w:hint="eastAsia"/>
        </w:rPr>
        <w:t>レ</w:t>
      </w:r>
      <w:r>
        <w:rPr>
          <w:rFonts w:hint="eastAsia"/>
        </w:rPr>
        <w:t>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　上記住所等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　下記のとおり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B8452A">
        <w:rPr>
          <w:rFonts w:hint="eastAsia"/>
        </w:rPr>
        <w:t>〒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－</w:t>
      </w:r>
      <w:r>
        <w:rPr>
          <w:rFonts w:cs="Times New Roman"/>
        </w:rPr>
        <w:t xml:space="preserve">        </w:t>
      </w:r>
      <w:r w:rsidR="00B8452A">
        <w:rPr>
          <w:rFonts w:ascii="JustUnitMark" w:hAnsi="JustUnitMark" w:cs="JustUnitMark" w:hint="eastAsia"/>
        </w:rPr>
        <w:t>電話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（ＦＡＸ　　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住　所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名　称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（届出人との関係）□勤務先　□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送達受取人（指定する場合）の氏名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□　控訴人　　□　被控訴人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  <w:sz w:val="28"/>
          <w:szCs w:val="28"/>
        </w:rPr>
        <w:t>（□　原告　　□　被告　　□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B8452A">
      <w:pPr>
        <w:adjustRightInd/>
        <w:spacing w:line="306" w:lineRule="exact"/>
        <w:rPr>
          <w:rFonts w:ascii="ＭＳ 明朝" w:cs="Times New Roman"/>
        </w:rPr>
      </w:pPr>
      <w:r>
        <w:rPr>
          <w:rFonts w:ascii="Segoe UI Symbol" w:hAnsi="Segoe UI Symbol" w:cs="Segoe UI Symbol" w:hint="eastAsia"/>
          <w:sz w:val="28"/>
          <w:szCs w:val="28"/>
        </w:rPr>
        <w:t>〒</w:t>
      </w:r>
      <w:r w:rsidR="00E33F66">
        <w:rPr>
          <w:rFonts w:cs="Times New Roman"/>
          <w:sz w:val="28"/>
          <w:szCs w:val="28"/>
        </w:rPr>
        <w:t xml:space="preserve">    </w:t>
      </w:r>
      <w:r w:rsidR="00E33F66">
        <w:rPr>
          <w:rFonts w:hint="eastAsia"/>
          <w:sz w:val="28"/>
          <w:szCs w:val="28"/>
        </w:rPr>
        <w:t xml:space="preserve">　－</w:t>
      </w:r>
      <w:r w:rsidR="00E33F66">
        <w:rPr>
          <w:rFonts w:cs="Times New Roman"/>
          <w:sz w:val="28"/>
          <w:szCs w:val="28"/>
        </w:rPr>
        <w:t xml:space="preserve">      </w:t>
      </w:r>
      <w:r w:rsidR="00E33F6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電話</w:t>
      </w:r>
      <w:r w:rsidR="00E33F66">
        <w:rPr>
          <w:rFonts w:cs="Times New Roman"/>
          <w:sz w:val="28"/>
          <w:szCs w:val="28"/>
        </w:rPr>
        <w:t xml:space="preserve">                    </w:t>
      </w:r>
      <w:r w:rsidR="00E33F66">
        <w:rPr>
          <w:rFonts w:hint="eastAsia"/>
          <w:sz w:val="28"/>
          <w:szCs w:val="28"/>
        </w:rPr>
        <w:t xml:space="preserve">　（ＦＡＸ　　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（住　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（氏　名）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（控訴人の場合）送達場所の届出（□内に</w:t>
      </w:r>
      <w:r w:rsidR="00B8452A">
        <w:rPr>
          <w:rFonts w:hint="eastAsia"/>
        </w:rPr>
        <w:t>レ</w:t>
      </w:r>
      <w:r>
        <w:rPr>
          <w:rFonts w:hint="eastAsia"/>
        </w:rPr>
        <w:t>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　上記住所等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　下記のとおり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B8452A">
        <w:rPr>
          <w:rFonts w:ascii="Segoe UI Symbol" w:hAnsi="Segoe UI Symbol" w:cs="Segoe UI Symbol" w:hint="eastAsia"/>
        </w:rPr>
        <w:t>〒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－</w:t>
      </w:r>
      <w:r>
        <w:rPr>
          <w:rFonts w:cs="Times New Roman"/>
        </w:rPr>
        <w:t xml:space="preserve">        </w:t>
      </w:r>
      <w:r w:rsidR="00B8452A">
        <w:rPr>
          <w:rFonts w:cs="Times New Roman" w:hint="eastAsia"/>
        </w:rPr>
        <w:t>電話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（ＦＡＸ　　　　　　　）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住　所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名　称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（届出人との関係）□勤務先　□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送達受取人（指定する場合）の氏名</w:t>
      </w: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8623F0" w:rsidRDefault="008623F0">
      <w:pPr>
        <w:adjustRightInd/>
        <w:spacing w:line="266" w:lineRule="exact"/>
        <w:rPr>
          <w:rFonts w:ascii="ＭＳ 明朝" w:cs="Times New Roman"/>
        </w:rPr>
      </w:pPr>
    </w:p>
    <w:p w:rsidR="008623F0" w:rsidRDefault="008623F0">
      <w:pPr>
        <w:adjustRightInd/>
        <w:spacing w:line="266" w:lineRule="exact"/>
        <w:rPr>
          <w:rFonts w:ascii="ＭＳ 明朝" w:cs="Times New Roman"/>
        </w:rPr>
      </w:pPr>
    </w:p>
    <w:p w:rsidR="00E33F66" w:rsidRDefault="00E33F66">
      <w:pPr>
        <w:adjustRightInd/>
        <w:spacing w:line="266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前記当事者間の札幌地方裁判所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平成・令和</w:t>
      </w:r>
      <w:r w:rsidRPr="00980BE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年（</w:t>
      </w:r>
      <w:r w:rsidRPr="00980BE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）第</w:t>
      </w:r>
      <w:r w:rsidRPr="00980BEC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号</w:t>
      </w: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</w:t>
      </w:r>
      <w:r>
        <w:rPr>
          <w:rFonts w:hint="eastAsia"/>
          <w:sz w:val="28"/>
          <w:szCs w:val="28"/>
        </w:rPr>
        <w:t>請求事件につき</w:t>
      </w:r>
      <w:r w:rsidR="0035252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令和</w:t>
      </w:r>
      <w:r w:rsidRPr="00980BE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</w:t>
      </w:r>
      <w:r w:rsidRPr="00980BE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月</w:t>
      </w:r>
      <w:r w:rsidRPr="00980BE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日　言い渡された下記判決は（□全部，□控訴人　敗訴部分につき）不服であるので</w:t>
      </w:r>
      <w:r w:rsidR="00352525">
        <w:rPr>
          <w:rFonts w:hint="eastAsia"/>
          <w:sz w:val="28"/>
          <w:szCs w:val="28"/>
        </w:rPr>
        <w:t>、</w:t>
      </w:r>
      <w:bookmarkStart w:id="0" w:name="_GoBack"/>
      <w:bookmarkEnd w:id="0"/>
      <w:r>
        <w:rPr>
          <w:rFonts w:hint="eastAsia"/>
          <w:sz w:val="28"/>
          <w:szCs w:val="28"/>
        </w:rPr>
        <w:t>控訴を提起する。</w:t>
      </w: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（控訴人　に対する判決送達日令和</w:t>
      </w:r>
      <w:r w:rsidRPr="00980BE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</w:t>
      </w:r>
      <w:r w:rsidRPr="00980BE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月</w:t>
      </w:r>
      <w:r w:rsidRPr="00980BE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日）</w:t>
      </w: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32"/>
          <w:szCs w:val="32"/>
        </w:rPr>
        <w:t>原　判　決　（主　文）　の　表　示</w:t>
      </w:r>
    </w:p>
    <w:p w:rsidR="008623F0" w:rsidRPr="00766A36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32"/>
          <w:szCs w:val="32"/>
        </w:rPr>
        <w:t xml:space="preserve">　　　　　　　　　控　訴　の　趣　旨</w:t>
      </w: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Pr="005B55C1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との判決を求める。</w:t>
      </w: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32"/>
          <w:szCs w:val="32"/>
        </w:rPr>
        <w:t xml:space="preserve">　　　　　　　　控　訴　の　理　由</w:t>
      </w: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□　追って準備書面により主張する。</w:t>
      </w: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□　別紙記載のとおり</w:t>
      </w:r>
    </w:p>
    <w:p w:rsidR="008623F0" w:rsidRDefault="008623F0" w:rsidP="008623F0">
      <w:pPr>
        <w:adjustRightInd/>
        <w:spacing w:line="292" w:lineRule="exact"/>
        <w:rPr>
          <w:rFonts w:ascii="ＭＳ 明朝" w:cs="Times New Roman"/>
        </w:rPr>
      </w:pPr>
    </w:p>
    <w:p w:rsidR="008623F0" w:rsidRDefault="008623F0" w:rsidP="008623F0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32"/>
          <w:szCs w:val="32"/>
        </w:rPr>
        <w:t xml:space="preserve">　　　　　　　　　添　付　書　類</w:t>
      </w:r>
    </w:p>
    <w:p w:rsidR="008623F0" w:rsidRDefault="008623F0" w:rsidP="008623F0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□　資格証明書</w:t>
      </w:r>
    </w:p>
    <w:p w:rsidR="00E33F66" w:rsidRPr="008623F0" w:rsidRDefault="008623F0" w:rsidP="008623F0">
      <w:pPr>
        <w:adjustRightInd/>
        <w:spacing w:line="266" w:lineRule="exact"/>
        <w:rPr>
          <w:rFonts w:ascii="ＭＳ 明朝" w:cs="Times New Roman"/>
          <w:sz w:val="28"/>
          <w:szCs w:val="28"/>
        </w:rPr>
      </w:pPr>
      <w:r w:rsidRPr="008623F0">
        <w:rPr>
          <w:rFonts w:ascii="ＭＳ 明朝" w:cs="Times New Roman" w:hint="eastAsia"/>
          <w:sz w:val="28"/>
          <w:szCs w:val="28"/>
        </w:rPr>
        <w:t>□</w:t>
      </w:r>
    </w:p>
    <w:sectPr w:rsidR="00E33F66" w:rsidRPr="00862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020" w:left="1418" w:header="720" w:footer="720" w:gutter="0"/>
      <w:pgNumType w:start="1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F7" w:rsidRDefault="00C956F7">
      <w:r>
        <w:separator/>
      </w:r>
    </w:p>
  </w:endnote>
  <w:endnote w:type="continuationSeparator" w:id="0">
    <w:p w:rsidR="00C956F7" w:rsidRDefault="00C9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89" w:rsidRDefault="004F2F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89" w:rsidRDefault="004F2F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89" w:rsidRDefault="004F2F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F7" w:rsidRDefault="00C956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56F7" w:rsidRDefault="00C9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89" w:rsidRDefault="004F2F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89" w:rsidRDefault="004F2F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89" w:rsidRDefault="004F2F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5"/>
    <w:rsid w:val="00030FCD"/>
    <w:rsid w:val="00082218"/>
    <w:rsid w:val="000845AE"/>
    <w:rsid w:val="001132F8"/>
    <w:rsid w:val="00352525"/>
    <w:rsid w:val="004F2F89"/>
    <w:rsid w:val="006C6717"/>
    <w:rsid w:val="008623F0"/>
    <w:rsid w:val="008944C9"/>
    <w:rsid w:val="009E6547"/>
    <w:rsid w:val="00B766CB"/>
    <w:rsid w:val="00B8452A"/>
    <w:rsid w:val="00C956F7"/>
    <w:rsid w:val="00E33F66"/>
    <w:rsid w:val="00E76ED7"/>
    <w:rsid w:val="00EB6345"/>
    <w:rsid w:val="00E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71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6C671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86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23F0"/>
    <w:rPr>
      <w:rFonts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862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23F0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1077</Characters>
  <DocSecurity>0</DocSecurity>
  <Lines>8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2022-05-30T04:32:00Z</dcterms:created>
  <dcterms:modified xsi:type="dcterms:W3CDTF">2022-08-25T04:53:00Z</dcterms:modified>
</cp:coreProperties>
</file>