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E" w:rsidRPr="00430F2F" w:rsidRDefault="00D761EE" w:rsidP="008C473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430F2F">
        <w:rPr>
          <w:rFonts w:ascii="ＭＳ ゴシック" w:eastAsia="ＭＳ ゴシック" w:hAnsi="ＭＳ ゴシック" w:hint="eastAsia"/>
          <w:b/>
          <w:sz w:val="36"/>
          <w:szCs w:val="36"/>
        </w:rPr>
        <w:t>((</w:t>
      </w:r>
      <w:r w:rsidR="00C04884" w:rsidRPr="00430F2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430F2F">
        <w:rPr>
          <w:rFonts w:ascii="ＭＳ ゴシック" w:eastAsia="ＭＳ ゴシック" w:hAnsi="ＭＳ ゴシック" w:hint="eastAsia"/>
          <w:b/>
          <w:sz w:val="36"/>
          <w:szCs w:val="36"/>
        </w:rPr>
        <w:t>全部敗訴の例</w:t>
      </w:r>
      <w:r w:rsidR="00C04884" w:rsidRPr="00430F2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430F2F">
        <w:rPr>
          <w:rFonts w:ascii="ＭＳ ゴシック" w:eastAsia="ＭＳ ゴシック" w:hAnsi="ＭＳ ゴシック" w:hint="eastAsia"/>
          <w:b/>
          <w:sz w:val="36"/>
          <w:szCs w:val="36"/>
        </w:rPr>
        <w:t>))</w:t>
      </w:r>
    </w:p>
    <w:p w:rsidR="00CA2DB5" w:rsidRPr="00CA2DB5" w:rsidRDefault="00747B58" w:rsidP="008C4735">
      <w:pPr>
        <w:jc w:val="center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0</wp:posOffset>
                </wp:positionV>
                <wp:extent cx="1278255" cy="1714500"/>
                <wp:effectExtent l="242570" t="9525" r="12700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1714500"/>
                        </a:xfrm>
                        <a:prstGeom prst="wedgeRoundRectCallout">
                          <a:avLst>
                            <a:gd name="adj1" fmla="val -67685"/>
                            <a:gd name="adj2" fmla="val -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CA" w:rsidRPr="00B34EA8" w:rsidRDefault="009A5ECA" w:rsidP="00B34EA8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事件番号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事件名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判決言渡日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判決送達日を記載します。分からない場合には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事件を担当した書記官に確認してください。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left:0;text-align:left;margin-left:386.95pt;margin-top:0;width:100.65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" adj="-3820,10280">
                <v:textbox inset="5.85pt,.7pt,5.85pt,.7pt">
                  <w:txbxContent>
                    <w:p w:rsidR="009A5ECA" w:rsidRPr="00B34EA8" w:rsidRDefault="009A5ECA" w:rsidP="00B34EA8">
                      <w:pPr>
                        <w:spacing w:beforeLines="50" w:before="180"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事件番号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事件名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判決言渡日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判決送達日を記載します。分からない場合には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事件を担当した書記官に確認してください。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0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761EE" w:rsidRPr="00D761EE" w:rsidTr="00430F2F">
        <w:trPr>
          <w:trHeight w:val="845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B" w:rsidRDefault="004B23BB" w:rsidP="004B23BB">
            <w:pPr>
              <w:ind w:rightChars="981" w:right="2060" w:firstLine="1"/>
              <w:rPr>
                <w:sz w:val="20"/>
                <w:szCs w:val="20"/>
              </w:rPr>
            </w:pPr>
          </w:p>
          <w:p w:rsidR="008C4735" w:rsidRPr="003622EC" w:rsidRDefault="008C4735" w:rsidP="004B23BB">
            <w:pPr>
              <w:ind w:rightChars="981" w:right="2060" w:firstLine="1"/>
              <w:rPr>
                <w:sz w:val="20"/>
                <w:szCs w:val="20"/>
              </w:rPr>
            </w:pPr>
          </w:p>
          <w:p w:rsidR="00D761EE" w:rsidRPr="004B23BB" w:rsidRDefault="00D761EE" w:rsidP="004B23BB">
            <w:pPr>
              <w:ind w:firstLine="1"/>
              <w:rPr>
                <w:szCs w:val="21"/>
              </w:rPr>
            </w:pPr>
            <w:r w:rsidRPr="003622EC">
              <w:rPr>
                <w:rFonts w:hint="eastAsia"/>
                <w:sz w:val="20"/>
                <w:szCs w:val="20"/>
              </w:rPr>
              <w:t xml:space="preserve">　</w:t>
            </w:r>
            <w:r w:rsidR="00430F2F">
              <w:rPr>
                <w:rFonts w:hint="eastAsia"/>
                <w:sz w:val="20"/>
                <w:szCs w:val="20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4B23BB"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前記当事者間の札幌地方裁判所</w:t>
            </w:r>
            <w:r w:rsidR="00F45CF4">
              <w:rPr>
                <w:rFonts w:hint="eastAsia"/>
                <w:szCs w:val="21"/>
              </w:rPr>
              <w:t>令和</w:t>
            </w:r>
            <w:r w:rsidR="003622EC" w:rsidRPr="004B23BB"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○○</w:t>
            </w:r>
            <w:r w:rsidR="003622EC" w:rsidRPr="004B23BB"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年（</w:t>
            </w:r>
            <w:r w:rsidR="008C4735"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</w:t>
            </w:r>
            <w:r w:rsidR="008C4735"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）第</w:t>
            </w:r>
            <w:r w:rsidR="003622EC" w:rsidRPr="004B23BB"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○○○</w:t>
            </w:r>
            <w:r w:rsidR="003622EC" w:rsidRPr="004B23BB"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号</w:t>
            </w:r>
          </w:p>
          <w:p w:rsidR="004B23BB" w:rsidRDefault="003622EC" w:rsidP="00430F2F">
            <w:pPr>
              <w:ind w:leftChars="200" w:left="420" w:firstLineChars="100" w:firstLine="210"/>
              <w:rPr>
                <w:szCs w:val="21"/>
              </w:rPr>
            </w:pPr>
            <w:r w:rsidRPr="004B23BB">
              <w:rPr>
                <w:rFonts w:hint="eastAsia"/>
                <w:szCs w:val="21"/>
                <w:u w:val="single"/>
              </w:rPr>
              <w:t xml:space="preserve">○○○○○○○○　　</w:t>
            </w:r>
            <w:r w:rsidR="00D761EE" w:rsidRPr="004B23BB">
              <w:rPr>
                <w:rFonts w:hint="eastAsia"/>
                <w:szCs w:val="21"/>
              </w:rPr>
              <w:t>請求事件につき</w:t>
            </w:r>
            <w:r w:rsidR="00F45CF4">
              <w:rPr>
                <w:rFonts w:hint="eastAsia"/>
                <w:szCs w:val="21"/>
              </w:rPr>
              <w:t>令和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D761EE"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D761EE" w:rsidRPr="004B23BB">
              <w:rPr>
                <w:rFonts w:hint="eastAsia"/>
                <w:szCs w:val="21"/>
              </w:rPr>
              <w:t>年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D761EE"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D761EE" w:rsidRPr="004B23BB">
              <w:rPr>
                <w:rFonts w:hint="eastAsia"/>
                <w:szCs w:val="21"/>
              </w:rPr>
              <w:t>月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D761EE"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　</w:t>
            </w:r>
            <w:r w:rsidR="00D761EE" w:rsidRPr="004B23BB">
              <w:rPr>
                <w:rFonts w:hint="eastAsia"/>
                <w:szCs w:val="21"/>
              </w:rPr>
              <w:t>日</w:t>
            </w:r>
          </w:p>
          <w:p w:rsidR="004B23BB" w:rsidRDefault="00D761EE" w:rsidP="00430F2F">
            <w:pPr>
              <w:ind w:leftChars="200" w:left="420" w:firstLineChars="100" w:firstLine="21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言い渡された下記判決は（</w:t>
            </w:r>
            <w:r w:rsidR="00153B79">
              <w:rPr>
                <w:rFonts w:ascii="ＭＳ 明朝" w:hAnsi="ＭＳ 明朝" w:hint="eastAsia"/>
                <w:szCs w:val="21"/>
              </w:rPr>
              <w:t>□</w:t>
            </w:r>
            <w:r w:rsidRPr="004B23BB">
              <w:rPr>
                <w:rFonts w:hint="eastAsia"/>
                <w:szCs w:val="21"/>
              </w:rPr>
              <w:t>全部</w:t>
            </w:r>
            <w:r w:rsidR="00311220">
              <w:rPr>
                <w:rFonts w:hint="eastAsia"/>
                <w:szCs w:val="21"/>
              </w:rPr>
              <w:t>、</w:t>
            </w:r>
            <w:r w:rsidRPr="004B23BB">
              <w:rPr>
                <w:rFonts w:hint="eastAsia"/>
                <w:szCs w:val="21"/>
              </w:rPr>
              <w:t>□控訴人　敗訴部分につき）</w:t>
            </w:r>
            <w:r w:rsidR="008C4735" w:rsidRPr="004B23BB">
              <w:rPr>
                <w:rFonts w:hint="eastAsia"/>
                <w:szCs w:val="21"/>
              </w:rPr>
              <w:t>不服で</w:t>
            </w:r>
            <w:r w:rsidR="003622EC" w:rsidRPr="004B23BB">
              <w:rPr>
                <w:rFonts w:hint="eastAsia"/>
                <w:szCs w:val="21"/>
              </w:rPr>
              <w:t>ある</w:t>
            </w:r>
          </w:p>
          <w:p w:rsidR="008C4735" w:rsidRPr="004B23BB" w:rsidRDefault="008C4735" w:rsidP="00430F2F">
            <w:pPr>
              <w:ind w:leftChars="200" w:left="420" w:firstLineChars="100" w:firstLine="21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ので</w:t>
            </w:r>
            <w:r w:rsidR="00311220">
              <w:rPr>
                <w:rFonts w:hint="eastAsia"/>
                <w:szCs w:val="21"/>
              </w:rPr>
              <w:t>、</w:t>
            </w:r>
            <w:r w:rsidRPr="004B23BB">
              <w:rPr>
                <w:rFonts w:hint="eastAsia"/>
                <w:szCs w:val="21"/>
              </w:rPr>
              <w:t>控訴を提起する。</w:t>
            </w:r>
          </w:p>
          <w:p w:rsidR="008C4735" w:rsidRPr="004B23BB" w:rsidRDefault="008C4735" w:rsidP="004B23BB">
            <w:pPr>
              <w:ind w:firstLine="1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　</w:t>
            </w:r>
            <w:r w:rsidR="00430F2F">
              <w:rPr>
                <w:rFonts w:hint="eastAsia"/>
                <w:szCs w:val="21"/>
              </w:rPr>
              <w:t xml:space="preserve">　</w:t>
            </w:r>
            <w:r w:rsidR="00424912"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（控訴人　に対する判決送達日</w:t>
            </w:r>
            <w:r w:rsidR="00F45CF4">
              <w:rPr>
                <w:rFonts w:hint="eastAsia"/>
                <w:szCs w:val="21"/>
              </w:rPr>
              <w:t>令和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年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月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日）</w:t>
            </w:r>
          </w:p>
          <w:p w:rsidR="008C4735" w:rsidRPr="00430F2F" w:rsidRDefault="008C4735" w:rsidP="004B23BB">
            <w:pPr>
              <w:ind w:firstLine="1"/>
              <w:rPr>
                <w:szCs w:val="21"/>
              </w:rPr>
            </w:pPr>
          </w:p>
          <w:p w:rsidR="008C4735" w:rsidRPr="004B23BB" w:rsidRDefault="008C4735" w:rsidP="004B23BB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原　判　決　（　主　文　）　の　表　示</w:t>
            </w:r>
          </w:p>
          <w:p w:rsidR="008C4735" w:rsidRPr="004B23BB" w:rsidRDefault="001177E3" w:rsidP="004B23BB">
            <w:pPr>
              <w:ind w:firstLine="1"/>
              <w:rPr>
                <w:rFonts w:ascii="HGPｺﾞｼｯｸE" w:eastAsia="HGPｺﾞｼｯｸE" w:hAnsi="ＭＳ ゴシック"/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　</w:t>
            </w:r>
            <w:r w:rsidR="00430F2F">
              <w:rPr>
                <w:rFonts w:hint="eastAsia"/>
                <w:szCs w:val="21"/>
              </w:rPr>
              <w:t xml:space="preserve">　　</w:t>
            </w:r>
            <w:r w:rsidR="008B2C65">
              <w:rPr>
                <w:rFonts w:ascii="HGPｺﾞｼｯｸE" w:eastAsia="HGPｺﾞｼｯｸE" w:hAnsi="ＭＳ ゴシック" w:hint="eastAsia"/>
                <w:szCs w:val="21"/>
              </w:rPr>
              <w:t>１　被告は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 w:rsidR="008B2C65">
              <w:rPr>
                <w:rFonts w:ascii="HGPｺﾞｼｯｸE" w:eastAsia="HGPｺﾞｼｯｸE" w:hAnsi="ＭＳ ゴシック" w:hint="eastAsia"/>
                <w:szCs w:val="21"/>
              </w:rPr>
              <w:t>原告に対し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 w:rsidR="008B2C65">
              <w:rPr>
                <w:rFonts w:ascii="HGPｺﾞｼｯｸE" w:eastAsia="HGPｺﾞｼｯｸE" w:hAnsi="ＭＳ ゴシック" w:hint="eastAsia"/>
                <w:szCs w:val="21"/>
              </w:rPr>
              <w:t>金○○○万円を支払え。</w:t>
            </w:r>
          </w:p>
          <w:p w:rsidR="001177E3" w:rsidRPr="004B23BB" w:rsidRDefault="00747B58" w:rsidP="00430F2F">
            <w:pPr>
              <w:ind w:firstLineChars="300" w:firstLine="630"/>
              <w:rPr>
                <w:rFonts w:ascii="HGPｺﾞｼｯｸE" w:eastAsia="HGPｺﾞｼｯｸE" w:hAnsi="ＭＳ ゴシック"/>
                <w:szCs w:val="21"/>
              </w:rPr>
            </w:pPr>
            <w:r w:rsidRPr="004B23BB">
              <w:rPr>
                <w:rFonts w:ascii="HGPｺﾞｼｯｸE" w:eastAsia="HGPｺﾞｼｯｸE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-6350</wp:posOffset>
                      </wp:positionV>
                      <wp:extent cx="3314700" cy="800100"/>
                      <wp:effectExtent l="5080" t="238125" r="13970" b="952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800100"/>
                              </a:xfrm>
                              <a:prstGeom prst="wedgeRoundRectCallout">
                                <a:avLst>
                                  <a:gd name="adj1" fmla="val -26819"/>
                                  <a:gd name="adj2" fmla="val -7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7E3" w:rsidRPr="00B34EA8" w:rsidRDefault="00426876" w:rsidP="00B34EA8">
                                  <w:pPr>
                                    <w:spacing w:beforeLines="50" w:before="180"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「原判決（主文）の表示」には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言い渡された判決の主文を記載します。</w:t>
                                  </w:r>
                                </w:p>
                                <w:p w:rsidR="00426876" w:rsidRPr="00B34EA8" w:rsidRDefault="00426876" w:rsidP="00B34EA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送達された判決のとおりに記載してください。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7" type="#_x0000_t62" style="position:absolute;left:0;text-align:left;margin-left:229.05pt;margin-top:-.5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" adj="5007,-6120">
                      <v:textbox inset="5.85pt,.7pt,5.85pt,.7pt">
                        <w:txbxContent>
                          <w:p w:rsidR="001177E3" w:rsidRPr="00B34EA8" w:rsidRDefault="00426876" w:rsidP="00B34EA8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「原判決（主文）の表示」には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言い渡された判決の主文を記載します。</w:t>
                            </w:r>
                          </w:p>
                          <w:p w:rsidR="00426876" w:rsidRPr="00B34EA8" w:rsidRDefault="00426876" w:rsidP="00B34EA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送達された判決のとおりに記載してください。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C65">
              <w:rPr>
                <w:rFonts w:ascii="HGPｺﾞｼｯｸE" w:eastAsia="HGPｺﾞｼｯｸE" w:hAnsi="ＭＳ ゴシック" w:hint="eastAsia"/>
                <w:szCs w:val="21"/>
              </w:rPr>
              <w:t>２　訴訟費用は被告</w:t>
            </w:r>
            <w:r w:rsidR="001177E3" w:rsidRPr="004B23BB">
              <w:rPr>
                <w:rFonts w:ascii="HGPｺﾞｼｯｸE" w:eastAsia="HGPｺﾞｼｯｸE" w:hAnsi="ＭＳ ゴシック" w:hint="eastAsia"/>
                <w:szCs w:val="21"/>
              </w:rPr>
              <w:t>の負担とする。</w:t>
            </w:r>
          </w:p>
          <w:p w:rsidR="008B2C65" w:rsidRDefault="008B2C65" w:rsidP="004B23BB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B2C65" w:rsidRDefault="008B2C65" w:rsidP="004B23BB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B2C65" w:rsidRDefault="00747B58" w:rsidP="004B23BB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  <w:r w:rsidRPr="004B23B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-4445</wp:posOffset>
                      </wp:positionV>
                      <wp:extent cx="2628900" cy="798195"/>
                      <wp:effectExtent l="8255" t="11430" r="10795" b="16192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98195"/>
                              </a:xfrm>
                              <a:prstGeom prst="wedgeRoundRectCallout">
                                <a:avLst>
                                  <a:gd name="adj1" fmla="val 40917"/>
                                  <a:gd name="adj2" fmla="val 682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EA8" w:rsidRPr="00B34EA8" w:rsidRDefault="00B34EA8" w:rsidP="00B34EA8">
                                  <w:pPr>
                                    <w:spacing w:beforeLines="50" w:before="180"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「控訴の趣旨」には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あなたが</w:t>
                                  </w:r>
                                  <w:r w:rsidR="002F7ED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控訴審に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求める判決の内容を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判決主文の形式で記載します。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8" type="#_x0000_t62" style="position:absolute;left:0;text-align:left;margin-left:4.3pt;margin-top:-.35pt;width:207pt;height:6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" adj="19638,25535">
                      <v:textbox inset="5.85pt,.7pt,5.85pt,.7pt">
                        <w:txbxContent>
                          <w:p w:rsidR="00B34EA8" w:rsidRPr="00B34EA8" w:rsidRDefault="00B34EA8" w:rsidP="00B34EA8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「控訴の趣旨」には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あなたが</w:t>
                            </w:r>
                            <w:r w:rsidR="002F7E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控訴審に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求める判決の内容を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判決主文の形式で記載します。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7E3" w:rsidRPr="00430F2F" w:rsidRDefault="001177E3" w:rsidP="004B23BB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1177E3" w:rsidRPr="004B23BB" w:rsidRDefault="001177E3" w:rsidP="004B23BB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1177E3" w:rsidRPr="004B23BB" w:rsidRDefault="001177E3" w:rsidP="004B23BB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C4735" w:rsidRPr="004B23BB" w:rsidRDefault="008C4735" w:rsidP="004B23BB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控　訴　の　趣　旨</w:t>
            </w:r>
          </w:p>
          <w:p w:rsidR="008C4735" w:rsidRPr="004B23BB" w:rsidRDefault="00747B58" w:rsidP="004B23BB">
            <w:pPr>
              <w:ind w:firstLine="1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109855</wp:posOffset>
                      </wp:positionV>
                      <wp:extent cx="2400300" cy="912495"/>
                      <wp:effectExtent l="1236980" t="11430" r="10795" b="9525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2495"/>
                              </a:xfrm>
                              <a:prstGeom prst="wedgeRectCallout">
                                <a:avLst>
                                  <a:gd name="adj1" fmla="val -99046"/>
                                  <a:gd name="adj2" fmla="val -258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C65" w:rsidRDefault="008B2C65" w:rsidP="008B2C65">
                                  <w:pPr>
                                    <w:spacing w:beforeLines="50" w:before="180" w:line="220" w:lineRule="exact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相手（原審の原告）の請求をすべて棄却してほしい場合には</w:t>
                                  </w:r>
                                  <w:r w:rsidR="00311220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8B2C65" w:rsidRDefault="008B2C65" w:rsidP="008B2C65">
                                  <w:pPr>
                                    <w:ind w:firstLineChars="100" w:firstLine="200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「被控訴人の請求を棄却する。」</w:t>
                                  </w:r>
                                </w:p>
                                <w:p w:rsidR="008B2C65" w:rsidRPr="008B2C65" w:rsidRDefault="008B2C65" w:rsidP="008B2C65">
                                  <w:pPr>
                                    <w:spacing w:line="220" w:lineRule="exact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という判決を求めます。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9" type="#_x0000_t61" style="position:absolute;left:0;text-align:left;margin-left:301.3pt;margin-top:8.65pt;width:189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" adj="-10594,5216">
                      <v:textbox inset="5.85pt,.7pt,5.85pt,.7pt">
                        <w:txbxContent>
                          <w:p w:rsidR="008B2C65" w:rsidRDefault="008B2C65" w:rsidP="008B2C65">
                            <w:pPr>
                              <w:spacing w:beforeLines="50" w:before="180" w:line="22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相手（原審の原告）の請求をすべて棄却してほしい場合には</w:t>
                            </w:r>
                            <w:r w:rsidR="0031122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8B2C65" w:rsidRDefault="008B2C65" w:rsidP="008B2C65">
                            <w:pPr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「被控訴人の請求を棄却する。」</w:t>
                            </w:r>
                          </w:p>
                          <w:p w:rsidR="008B2C65" w:rsidRPr="008B2C65" w:rsidRDefault="008B2C65" w:rsidP="008B2C6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という判決を求めます。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7E3" w:rsidRPr="004B23BB">
              <w:rPr>
                <w:rFonts w:ascii="HGPｺﾞｼｯｸE" w:eastAsia="HGPｺﾞｼｯｸE" w:hint="eastAsia"/>
                <w:szCs w:val="21"/>
              </w:rPr>
              <w:t xml:space="preserve">　</w:t>
            </w:r>
            <w:r w:rsidR="00430F2F">
              <w:rPr>
                <w:rFonts w:ascii="HGPｺﾞｼｯｸE" w:eastAsia="HGPｺﾞｼｯｸE" w:hint="eastAsia"/>
                <w:szCs w:val="21"/>
              </w:rPr>
              <w:t xml:space="preserve">　　　</w:t>
            </w:r>
            <w:r w:rsidR="001177E3" w:rsidRPr="004B23BB">
              <w:rPr>
                <w:rFonts w:ascii="HGPｺﾞｼｯｸE" w:eastAsia="HGPｺﾞｼｯｸE" w:hAnsi="ＭＳ ゴシック" w:hint="eastAsia"/>
                <w:szCs w:val="21"/>
              </w:rPr>
              <w:t>１　原判決を取り消す。</w:t>
            </w:r>
          </w:p>
          <w:p w:rsidR="001177E3" w:rsidRPr="004B23BB" w:rsidRDefault="001177E3" w:rsidP="004B23BB">
            <w:pPr>
              <w:tabs>
                <w:tab w:val="left" w:pos="5475"/>
              </w:tabs>
              <w:ind w:firstLine="1"/>
              <w:rPr>
                <w:rFonts w:ascii="HGPｺﾞｼｯｸE" w:eastAsia="HGPｺﾞｼｯｸE" w:hAnsi="ＭＳ ゴシック"/>
                <w:szCs w:val="21"/>
              </w:rPr>
            </w:pPr>
            <w:r w:rsidRPr="004B23BB">
              <w:rPr>
                <w:rFonts w:ascii="HGPｺﾞｼｯｸE" w:eastAsia="HGPｺﾞｼｯｸE" w:hAnsi="ＭＳ ゴシック" w:hint="eastAsia"/>
                <w:szCs w:val="21"/>
              </w:rPr>
              <w:t xml:space="preserve">　</w:t>
            </w:r>
            <w:r w:rsidR="00430F2F">
              <w:rPr>
                <w:rFonts w:ascii="HGPｺﾞｼｯｸE" w:eastAsia="HGPｺﾞｼｯｸE" w:hAnsi="ＭＳ ゴシック" w:hint="eastAsia"/>
                <w:szCs w:val="21"/>
              </w:rPr>
              <w:t xml:space="preserve">　　　</w:t>
            </w:r>
            <w:r w:rsidRPr="004B23BB">
              <w:rPr>
                <w:rFonts w:ascii="HGPｺﾞｼｯｸE" w:eastAsia="HGPｺﾞｼｯｸE" w:hAnsi="ＭＳ ゴシック" w:hint="eastAsia"/>
                <w:szCs w:val="21"/>
              </w:rPr>
              <w:t xml:space="preserve">２　</w:t>
            </w:r>
            <w:r w:rsidR="008B2C65">
              <w:rPr>
                <w:rFonts w:ascii="HGPｺﾞｼｯｸE" w:eastAsia="HGPｺﾞｼｯｸE" w:hAnsi="ＭＳ ゴシック" w:hint="eastAsia"/>
                <w:szCs w:val="21"/>
              </w:rPr>
              <w:t>被控訴人の請求を棄却する。</w:t>
            </w:r>
            <w:r w:rsidR="00426876" w:rsidRPr="004B23BB">
              <w:rPr>
                <w:rFonts w:ascii="HGPｺﾞｼｯｸE" w:eastAsia="HGPｺﾞｼｯｸE" w:hAnsi="ＭＳ ゴシック"/>
                <w:szCs w:val="21"/>
              </w:rPr>
              <w:tab/>
            </w:r>
          </w:p>
          <w:p w:rsidR="001177E3" w:rsidRPr="004B23BB" w:rsidRDefault="001177E3" w:rsidP="004B23BB">
            <w:pPr>
              <w:ind w:firstLine="1"/>
              <w:rPr>
                <w:rFonts w:ascii="HGPｺﾞｼｯｸE" w:eastAsia="HGPｺﾞｼｯｸE"/>
                <w:szCs w:val="21"/>
              </w:rPr>
            </w:pPr>
            <w:r w:rsidRPr="004B23BB">
              <w:rPr>
                <w:rFonts w:ascii="HGPｺﾞｼｯｸE" w:eastAsia="HGPｺﾞｼｯｸE" w:hint="eastAsia"/>
                <w:szCs w:val="21"/>
              </w:rPr>
              <w:t xml:space="preserve">　</w:t>
            </w:r>
            <w:r w:rsidR="00430F2F">
              <w:rPr>
                <w:rFonts w:ascii="HGPｺﾞｼｯｸE" w:eastAsia="HGPｺﾞｼｯｸE" w:hint="eastAsia"/>
                <w:szCs w:val="21"/>
              </w:rPr>
              <w:t xml:space="preserve">　　　</w:t>
            </w:r>
            <w:r w:rsidRPr="004B23BB">
              <w:rPr>
                <w:rFonts w:ascii="HGPｺﾞｼｯｸE" w:eastAsia="HGPｺﾞｼｯｸE" w:hint="eastAsia"/>
                <w:szCs w:val="21"/>
              </w:rPr>
              <w:t>３　訴訟費用は１</w:t>
            </w:r>
            <w:r w:rsidR="00311220">
              <w:rPr>
                <w:rFonts w:ascii="HGPｺﾞｼｯｸE" w:eastAsia="HGPｺﾞｼｯｸE" w:hint="eastAsia"/>
                <w:szCs w:val="21"/>
              </w:rPr>
              <w:t>、</w:t>
            </w:r>
            <w:r w:rsidRPr="004B23BB">
              <w:rPr>
                <w:rFonts w:ascii="HGPｺﾞｼｯｸE" w:eastAsia="HGPｺﾞｼｯｸE" w:hint="eastAsia"/>
                <w:szCs w:val="21"/>
              </w:rPr>
              <w:t>２審とも被控訴人の負担とする。</w:t>
            </w:r>
          </w:p>
          <w:p w:rsidR="001177E3" w:rsidRPr="008B2C65" w:rsidRDefault="001177E3" w:rsidP="004B23BB">
            <w:pPr>
              <w:ind w:firstLine="1"/>
              <w:rPr>
                <w:rFonts w:ascii="HGPｺﾞｼｯｸE" w:eastAsia="HGPｺﾞｼｯｸE"/>
                <w:szCs w:val="21"/>
              </w:rPr>
            </w:pPr>
          </w:p>
          <w:p w:rsidR="008B2C65" w:rsidRDefault="008B2C65" w:rsidP="00430F2F">
            <w:pPr>
              <w:ind w:firstLineChars="300" w:firstLine="630"/>
              <w:rPr>
                <w:szCs w:val="21"/>
              </w:rPr>
            </w:pPr>
          </w:p>
          <w:p w:rsidR="008C4735" w:rsidRDefault="008C4735" w:rsidP="00430F2F">
            <w:pPr>
              <w:ind w:firstLineChars="300" w:firstLine="63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との判決を求める。</w:t>
            </w:r>
          </w:p>
          <w:p w:rsidR="00430F2F" w:rsidRPr="004B23BB" w:rsidRDefault="00430F2F" w:rsidP="00430F2F">
            <w:pPr>
              <w:ind w:firstLineChars="300" w:firstLine="630"/>
              <w:rPr>
                <w:szCs w:val="21"/>
              </w:rPr>
            </w:pPr>
          </w:p>
          <w:p w:rsidR="008C4735" w:rsidRPr="004B23BB" w:rsidRDefault="008C4735" w:rsidP="004B23BB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控　　訴　の　理　由</w:t>
            </w:r>
          </w:p>
          <w:p w:rsidR="008C4735" w:rsidRPr="004B23BB" w:rsidRDefault="00153B79" w:rsidP="00430F2F">
            <w:pPr>
              <w:ind w:firstLineChars="300" w:firstLine="63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34EA8" w:rsidRPr="004B23BB">
              <w:rPr>
                <w:rFonts w:hint="eastAsia"/>
                <w:szCs w:val="21"/>
              </w:rPr>
              <w:t xml:space="preserve">　</w:t>
            </w:r>
            <w:r w:rsidR="008C4735" w:rsidRPr="004B23BB">
              <w:rPr>
                <w:rFonts w:hint="eastAsia"/>
                <w:szCs w:val="21"/>
              </w:rPr>
              <w:t>追って準備書面により主張する。</w:t>
            </w:r>
          </w:p>
          <w:p w:rsidR="008C4735" w:rsidRDefault="00747B58" w:rsidP="00430F2F">
            <w:pPr>
              <w:numPr>
                <w:ilvl w:val="0"/>
                <w:numId w:val="2"/>
              </w:numPr>
              <w:rPr>
                <w:szCs w:val="21"/>
              </w:rPr>
            </w:pPr>
            <w:r w:rsidRPr="004B23B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107950</wp:posOffset>
                      </wp:positionV>
                      <wp:extent cx="2857500" cy="914400"/>
                      <wp:effectExtent l="5080" t="361950" r="13970" b="9525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4400"/>
                              </a:xfrm>
                              <a:prstGeom prst="wedgeRoundRectCallout">
                                <a:avLst>
                                  <a:gd name="adj1" fmla="val -46000"/>
                                  <a:gd name="adj2" fmla="val -87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DB5" w:rsidRPr="00CA2DB5" w:rsidRDefault="00CA2DB5" w:rsidP="00CA2DB5">
                                  <w:pPr>
                                    <w:spacing w:beforeLines="50" w:before="180"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「控訴の理由」を</w:t>
                                  </w:r>
                                  <w:r w:rsidR="000D156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後日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0D156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別書面（準備書面や控訴理由書）によって主張する場合には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0D156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控訴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提起後５０日以内に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その書面を提出する必要があります。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0" type="#_x0000_t62" style="position:absolute;left:0;text-align:left;margin-left:256.05pt;margin-top:8.5pt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" adj="864,-8145">
                      <v:textbox inset="5.85pt,.7pt,5.85pt,.7pt">
                        <w:txbxContent>
                          <w:p w:rsidR="00CA2DB5" w:rsidRPr="00CA2DB5" w:rsidRDefault="00CA2DB5" w:rsidP="00CA2DB5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「控訴の理由」を</w:t>
                            </w:r>
                            <w:r w:rsidR="000D156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後日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D156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別書面（準備書面や控訴理由書）によって主張する場合には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D156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控訴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提起後５０日以内に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その書面を提出する必要があります。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35" w:rsidRPr="004B23BB">
              <w:rPr>
                <w:rFonts w:hint="eastAsia"/>
                <w:szCs w:val="21"/>
              </w:rPr>
              <w:t>別紙記載のとおり</w:t>
            </w:r>
          </w:p>
          <w:p w:rsidR="00430F2F" w:rsidRPr="004B23BB" w:rsidRDefault="00430F2F" w:rsidP="00430F2F">
            <w:pPr>
              <w:rPr>
                <w:szCs w:val="21"/>
              </w:rPr>
            </w:pPr>
          </w:p>
          <w:p w:rsidR="008C4735" w:rsidRPr="004B23BB" w:rsidRDefault="008C4735" w:rsidP="004B23BB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添　付　書　類</w:t>
            </w:r>
          </w:p>
          <w:p w:rsidR="008C4735" w:rsidRPr="004B23BB" w:rsidRDefault="00CA2DB5" w:rsidP="00430F2F">
            <w:pPr>
              <w:ind w:firstLineChars="300" w:firstLine="63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□　</w:t>
            </w:r>
            <w:r w:rsidR="008C4735" w:rsidRPr="004B23BB">
              <w:rPr>
                <w:rFonts w:hint="eastAsia"/>
                <w:szCs w:val="21"/>
              </w:rPr>
              <w:t>資格証明書</w:t>
            </w:r>
          </w:p>
          <w:p w:rsidR="008C4735" w:rsidRPr="004B23BB" w:rsidRDefault="00CA2DB5" w:rsidP="004B23BB">
            <w:pPr>
              <w:ind w:firstLine="1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　</w:t>
            </w:r>
            <w:r w:rsidR="00430F2F">
              <w:rPr>
                <w:rFonts w:hint="eastAsia"/>
                <w:szCs w:val="21"/>
              </w:rPr>
              <w:t xml:space="preserve">　　</w:t>
            </w:r>
            <w:r w:rsidRPr="004B23BB">
              <w:rPr>
                <w:rFonts w:hint="eastAsia"/>
                <w:szCs w:val="21"/>
              </w:rPr>
              <w:t xml:space="preserve">□　</w:t>
            </w:r>
          </w:p>
          <w:p w:rsidR="00CA2DB5" w:rsidRPr="00430F2F" w:rsidRDefault="00CA2DB5" w:rsidP="004B23BB">
            <w:pPr>
              <w:ind w:firstLine="1"/>
              <w:rPr>
                <w:sz w:val="20"/>
                <w:szCs w:val="20"/>
              </w:rPr>
            </w:pPr>
          </w:p>
        </w:tc>
      </w:tr>
    </w:tbl>
    <w:p w:rsidR="00873344" w:rsidRDefault="00E36625">
      <w:r>
        <w:rPr>
          <w:rFonts w:hint="eastAsia"/>
        </w:rPr>
        <w:t xml:space="preserve">　　</w:t>
      </w:r>
    </w:p>
    <w:p w:rsidR="00873344" w:rsidRPr="00430F2F" w:rsidRDefault="00873344" w:rsidP="0087334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br w:type="page"/>
      </w:r>
      <w:r w:rsidRPr="00430F2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 xml:space="preserve">((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一部</w:t>
      </w:r>
      <w:r w:rsidRPr="00430F2F">
        <w:rPr>
          <w:rFonts w:ascii="ＭＳ ゴシック" w:eastAsia="ＭＳ ゴシック" w:hAnsi="ＭＳ ゴシック" w:hint="eastAsia"/>
          <w:b/>
          <w:sz w:val="36"/>
          <w:szCs w:val="36"/>
        </w:rPr>
        <w:t>敗訴の例　))</w:t>
      </w:r>
    </w:p>
    <w:p w:rsidR="00873344" w:rsidRPr="00CA2DB5" w:rsidRDefault="00747B58" w:rsidP="00873344">
      <w:pPr>
        <w:jc w:val="center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0</wp:posOffset>
                </wp:positionV>
                <wp:extent cx="1278255" cy="1714500"/>
                <wp:effectExtent l="242570" t="9525" r="12700" b="952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1714500"/>
                        </a:xfrm>
                        <a:prstGeom prst="wedgeRoundRectCallout">
                          <a:avLst>
                            <a:gd name="adj1" fmla="val -67685"/>
                            <a:gd name="adj2" fmla="val -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44" w:rsidRPr="00B34EA8" w:rsidRDefault="00873344" w:rsidP="00873344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事件番号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事件名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判決言渡日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判決送達日を記載します。分からない場合には</w:t>
                            </w:r>
                            <w:r w:rsidR="003112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事件を担当した書記官に確認してください。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1" type="#_x0000_t62" style="position:absolute;left:0;text-align:left;margin-left:386.95pt;margin-top:0;width:100.6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" adj="-3820,10280">
                <v:textbox inset="5.85pt,.7pt,5.85pt,.7pt">
                  <w:txbxContent>
                    <w:p w:rsidR="00873344" w:rsidRPr="00B34EA8" w:rsidRDefault="00873344" w:rsidP="00873344">
                      <w:pPr>
                        <w:spacing w:beforeLines="50" w:before="180"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事件番号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事件名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判決言渡日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判決送達日を記載します。分からない場合には</w:t>
                      </w:r>
                      <w:r w:rsidR="003112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Pr="00B34EA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事件を担当した書記官に確認してください。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0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73344" w:rsidRPr="00D761EE" w:rsidTr="002F105E">
        <w:trPr>
          <w:trHeight w:val="845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4" w:rsidRDefault="00873344" w:rsidP="002F105E">
            <w:pPr>
              <w:ind w:rightChars="981" w:right="2060" w:firstLine="1"/>
              <w:rPr>
                <w:sz w:val="20"/>
                <w:szCs w:val="20"/>
              </w:rPr>
            </w:pPr>
          </w:p>
          <w:p w:rsidR="00873344" w:rsidRPr="003622EC" w:rsidRDefault="00873344" w:rsidP="002F105E">
            <w:pPr>
              <w:ind w:rightChars="981" w:right="2060" w:firstLine="1"/>
              <w:rPr>
                <w:sz w:val="20"/>
                <w:szCs w:val="20"/>
              </w:rPr>
            </w:pPr>
          </w:p>
          <w:p w:rsidR="00873344" w:rsidRPr="004B23BB" w:rsidRDefault="00873344" w:rsidP="002F105E">
            <w:pPr>
              <w:ind w:firstLine="1"/>
              <w:rPr>
                <w:szCs w:val="21"/>
              </w:rPr>
            </w:pPr>
            <w:r w:rsidRPr="003622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B23BB">
              <w:rPr>
                <w:rFonts w:hint="eastAsia"/>
                <w:szCs w:val="21"/>
              </w:rPr>
              <w:t>前記当事者間の札幌地方裁判所</w:t>
            </w:r>
            <w:r w:rsidR="00F45CF4">
              <w:rPr>
                <w:rFonts w:hint="eastAsia"/>
                <w:szCs w:val="21"/>
              </w:rPr>
              <w:t>令和</w:t>
            </w:r>
            <w:r w:rsidRPr="004B23BB">
              <w:rPr>
                <w:rFonts w:hint="eastAsia"/>
                <w:szCs w:val="21"/>
              </w:rPr>
              <w:t xml:space="preserve">　○○　年（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）第　○○○　号</w:t>
            </w:r>
          </w:p>
          <w:p w:rsidR="00873344" w:rsidRDefault="00873344" w:rsidP="002F105E">
            <w:pPr>
              <w:ind w:leftChars="200" w:left="420" w:firstLineChars="100" w:firstLine="210"/>
              <w:rPr>
                <w:szCs w:val="21"/>
              </w:rPr>
            </w:pPr>
            <w:r w:rsidRPr="004B23BB">
              <w:rPr>
                <w:rFonts w:hint="eastAsia"/>
                <w:szCs w:val="21"/>
                <w:u w:val="single"/>
              </w:rPr>
              <w:t xml:space="preserve">○○○○○○○○　　</w:t>
            </w:r>
            <w:r w:rsidRPr="004B23BB">
              <w:rPr>
                <w:rFonts w:hint="eastAsia"/>
                <w:szCs w:val="21"/>
              </w:rPr>
              <w:t>請求事件につき</w:t>
            </w:r>
            <w:r w:rsidR="00F45CF4">
              <w:rPr>
                <w:rFonts w:hint="eastAsia"/>
                <w:szCs w:val="21"/>
              </w:rPr>
              <w:t>令和</w:t>
            </w:r>
            <w:r w:rsidRPr="004B23BB">
              <w:rPr>
                <w:rFonts w:hint="eastAsia"/>
                <w:szCs w:val="21"/>
              </w:rPr>
              <w:t xml:space="preserve">　○○　年　○○　月　○○　日</w:t>
            </w:r>
          </w:p>
          <w:p w:rsidR="00873344" w:rsidRDefault="00873344" w:rsidP="002F105E">
            <w:pPr>
              <w:ind w:leftChars="200" w:left="420" w:firstLineChars="100" w:firstLine="21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言い渡された下記判決は（</w:t>
            </w:r>
            <w:r>
              <w:rPr>
                <w:rFonts w:hint="eastAsia"/>
                <w:szCs w:val="21"/>
              </w:rPr>
              <w:t>□</w:t>
            </w:r>
            <w:r w:rsidRPr="004B23BB">
              <w:rPr>
                <w:rFonts w:hint="eastAsia"/>
                <w:szCs w:val="21"/>
              </w:rPr>
              <w:t>全部</w:t>
            </w:r>
            <w:r w:rsidR="00311220">
              <w:rPr>
                <w:rFonts w:hint="eastAsia"/>
                <w:szCs w:val="21"/>
              </w:rPr>
              <w:t>、</w:t>
            </w:r>
            <w:r w:rsidR="00153B79">
              <w:rPr>
                <w:rFonts w:ascii="ＭＳ 明朝" w:hAnsi="ＭＳ 明朝" w:hint="eastAsia"/>
                <w:szCs w:val="21"/>
              </w:rPr>
              <w:t>□</w:t>
            </w:r>
            <w:r w:rsidRPr="004B23BB">
              <w:rPr>
                <w:rFonts w:hint="eastAsia"/>
                <w:szCs w:val="21"/>
              </w:rPr>
              <w:t>控訴人　敗訴部分につき）不服である</w:t>
            </w:r>
          </w:p>
          <w:p w:rsidR="00873344" w:rsidRPr="004B23BB" w:rsidRDefault="00873344" w:rsidP="002F105E">
            <w:pPr>
              <w:ind w:leftChars="200" w:left="420" w:firstLineChars="100" w:firstLine="21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ので</w:t>
            </w:r>
            <w:r w:rsidR="00311220">
              <w:rPr>
                <w:rFonts w:hint="eastAsia"/>
                <w:szCs w:val="21"/>
              </w:rPr>
              <w:t>、</w:t>
            </w:r>
            <w:r w:rsidRPr="004B23BB">
              <w:rPr>
                <w:rFonts w:hint="eastAsia"/>
                <w:szCs w:val="21"/>
              </w:rPr>
              <w:t>控訴を提起する。</w:t>
            </w:r>
          </w:p>
          <w:p w:rsidR="00873344" w:rsidRPr="004B23BB" w:rsidRDefault="00873344" w:rsidP="002F105E">
            <w:pPr>
              <w:ind w:firstLine="1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B23BB">
              <w:rPr>
                <w:rFonts w:hint="eastAsia"/>
                <w:szCs w:val="21"/>
              </w:rPr>
              <w:t>（控訴人　に対する判決送達日</w:t>
            </w:r>
            <w:r w:rsidR="00F45CF4">
              <w:rPr>
                <w:rFonts w:hint="eastAsia"/>
                <w:szCs w:val="21"/>
              </w:rPr>
              <w:t>令和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年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月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○○</w:t>
            </w:r>
            <w:r w:rsidRPr="004B23BB">
              <w:rPr>
                <w:rFonts w:hint="eastAsia"/>
                <w:szCs w:val="21"/>
              </w:rPr>
              <w:t xml:space="preserve"> </w:t>
            </w:r>
            <w:r w:rsidRPr="004B23BB">
              <w:rPr>
                <w:rFonts w:hint="eastAsia"/>
                <w:szCs w:val="21"/>
              </w:rPr>
              <w:t>日）</w:t>
            </w:r>
          </w:p>
          <w:p w:rsidR="00873344" w:rsidRPr="00430F2F" w:rsidRDefault="00873344" w:rsidP="002F105E">
            <w:pPr>
              <w:ind w:firstLine="1"/>
              <w:rPr>
                <w:szCs w:val="21"/>
              </w:rPr>
            </w:pPr>
          </w:p>
          <w:p w:rsidR="00873344" w:rsidRPr="004B23BB" w:rsidRDefault="00747B58" w:rsidP="002F105E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ascii="HGPｺﾞｼｯｸE" w:eastAsia="HGPｺﾞｼｯｸE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109855</wp:posOffset>
                      </wp:positionV>
                      <wp:extent cx="1489075" cy="1369695"/>
                      <wp:effectExtent l="728980" t="11430" r="10795" b="952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1369695"/>
                              </a:xfrm>
                              <a:prstGeom prst="wedgeRoundRectCallout">
                                <a:avLst>
                                  <a:gd name="adj1" fmla="val -96694"/>
                                  <a:gd name="adj2" fmla="val -484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44" w:rsidRPr="00B34EA8" w:rsidRDefault="00873344" w:rsidP="00873344">
                                  <w:pPr>
                                    <w:spacing w:beforeLines="50" w:before="180"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「原判決（主文）の表示」には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言い渡された判決の主文を記載します。</w:t>
                                  </w:r>
                                </w:p>
                                <w:p w:rsidR="00873344" w:rsidRPr="00B34EA8" w:rsidRDefault="00873344" w:rsidP="0087334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送達された判決のとおりに記載してください。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32" type="#_x0000_t62" style="position:absolute;left:0;text-align:left;margin-left:373.05pt;margin-top:8.65pt;width:117.2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" adj="-10086,330">
                      <v:textbox inset="5.85pt,.7pt,5.85pt,.7pt">
                        <w:txbxContent>
                          <w:p w:rsidR="00873344" w:rsidRPr="00B34EA8" w:rsidRDefault="00873344" w:rsidP="00873344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「原判決（主文）の表示」には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言い渡された判決の主文を記載します。</w:t>
                            </w:r>
                          </w:p>
                          <w:p w:rsidR="00873344" w:rsidRPr="00B34EA8" w:rsidRDefault="00873344" w:rsidP="008733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送達された判決のとおりに記載してください。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344" w:rsidRPr="004B23BB">
              <w:rPr>
                <w:rFonts w:hint="eastAsia"/>
                <w:szCs w:val="21"/>
              </w:rPr>
              <w:t>原　判　決　（　主　文　）　の　表　示</w:t>
            </w:r>
          </w:p>
          <w:p w:rsidR="00873344" w:rsidRPr="004B23BB" w:rsidRDefault="00873344" w:rsidP="002F105E">
            <w:pPr>
              <w:ind w:firstLine="1"/>
              <w:rPr>
                <w:rFonts w:ascii="HGPｺﾞｼｯｸE" w:eastAsia="HGPｺﾞｼｯｸE" w:hAnsi="ＭＳ ゴシック"/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１　被告は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原告に対し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金○○○万円を支払え。</w:t>
            </w:r>
          </w:p>
          <w:p w:rsidR="00873344" w:rsidRDefault="00873344" w:rsidP="002F105E">
            <w:pPr>
              <w:ind w:firstLineChars="300" w:firstLine="630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２　原告のその余の請求を棄却する。</w:t>
            </w:r>
          </w:p>
          <w:p w:rsidR="00873344" w:rsidRDefault="00873344" w:rsidP="002F105E">
            <w:pPr>
              <w:ind w:firstLineChars="300" w:firstLine="630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３　訴訟費用はこれを１０分し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その７を被告</w:t>
            </w:r>
            <w:r w:rsidRPr="004B23BB">
              <w:rPr>
                <w:rFonts w:ascii="HGPｺﾞｼｯｸE" w:eastAsia="HGPｺﾞｼｯｸE" w:hAnsi="ＭＳ ゴシック" w:hint="eastAsia"/>
                <w:szCs w:val="21"/>
              </w:rPr>
              <w:t>の負担と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し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その余は原告の</w:t>
            </w:r>
          </w:p>
          <w:p w:rsidR="00873344" w:rsidRPr="004B23BB" w:rsidRDefault="00873344" w:rsidP="002F105E">
            <w:pPr>
              <w:ind w:firstLineChars="400" w:firstLine="840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負担と</w:t>
            </w:r>
            <w:r w:rsidRPr="004B23BB">
              <w:rPr>
                <w:rFonts w:ascii="HGPｺﾞｼｯｸE" w:eastAsia="HGPｺﾞｼｯｸE" w:hAnsi="ＭＳ ゴシック" w:hint="eastAsia"/>
                <w:szCs w:val="21"/>
              </w:rPr>
              <w:t>する。</w:t>
            </w:r>
          </w:p>
          <w:p w:rsidR="00873344" w:rsidRDefault="00873344" w:rsidP="002F105E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73344" w:rsidRDefault="00747B58" w:rsidP="002F105E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  <w:r w:rsidRPr="004B23B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-4445</wp:posOffset>
                      </wp:positionV>
                      <wp:extent cx="2517775" cy="798195"/>
                      <wp:effectExtent l="5080" t="11430" r="10795" b="161925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798195"/>
                              </a:xfrm>
                              <a:prstGeom prst="wedgeRoundRectCallout">
                                <a:avLst>
                                  <a:gd name="adj1" fmla="val 40519"/>
                                  <a:gd name="adj2" fmla="val 682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44" w:rsidRPr="00B34EA8" w:rsidRDefault="00873344" w:rsidP="00873344">
                                  <w:pPr>
                                    <w:spacing w:beforeLines="50" w:before="180"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「控訴の趣旨」には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あなたが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控訴審に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求める判決の内容を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4EA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判決主文の形式で記載します。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33" type="#_x0000_t62" style="position:absolute;left:0;text-align:left;margin-left:13.05pt;margin-top:-.35pt;width:198.2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" adj="19552,25535">
                      <v:textbox inset="5.85pt,.7pt,5.85pt,.7pt">
                        <w:txbxContent>
                          <w:p w:rsidR="00873344" w:rsidRPr="00B34EA8" w:rsidRDefault="00873344" w:rsidP="00873344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「控訴の趣旨」には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あなたが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控訴審に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求める判決の内容を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34E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判決主文の形式で記載します。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3344" w:rsidRPr="00430F2F" w:rsidRDefault="00873344" w:rsidP="002F105E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73344" w:rsidRPr="004B23BB" w:rsidRDefault="00873344" w:rsidP="002F105E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73344" w:rsidRPr="004B23BB" w:rsidRDefault="00873344" w:rsidP="002F105E">
            <w:pPr>
              <w:ind w:firstLine="1"/>
              <w:rPr>
                <w:rFonts w:ascii="ＭＳ ゴシック" w:eastAsia="ＭＳ ゴシック" w:hAnsi="ＭＳ ゴシック"/>
                <w:szCs w:val="21"/>
              </w:rPr>
            </w:pPr>
          </w:p>
          <w:p w:rsidR="00873344" w:rsidRPr="004B23BB" w:rsidRDefault="00873344" w:rsidP="002F105E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控　訴　の　趣　旨</w:t>
            </w:r>
          </w:p>
          <w:p w:rsidR="00873344" w:rsidRPr="004B23BB" w:rsidRDefault="00747B58" w:rsidP="002F105E">
            <w:pPr>
              <w:ind w:firstLine="1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109855</wp:posOffset>
                      </wp:positionV>
                      <wp:extent cx="2400300" cy="912495"/>
                      <wp:effectExtent l="1236980" t="11430" r="10795" b="952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2495"/>
                              </a:xfrm>
                              <a:prstGeom prst="wedgeRectCallout">
                                <a:avLst>
                                  <a:gd name="adj1" fmla="val -99046"/>
                                  <a:gd name="adj2" fmla="val -258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44" w:rsidRDefault="00873344" w:rsidP="00873344">
                                  <w:pPr>
                                    <w:spacing w:beforeLines="50" w:before="180" w:line="220" w:lineRule="exact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相手（原審の原告）の請求をすべて棄却してほしい場合には</w:t>
                                  </w:r>
                                  <w:r w:rsidR="00311220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873344" w:rsidRDefault="00873344" w:rsidP="00873344">
                                  <w:pPr>
                                    <w:ind w:firstLineChars="100" w:firstLine="200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「被控訴人の請求を棄却する。」</w:t>
                                  </w:r>
                                </w:p>
                                <w:p w:rsidR="00873344" w:rsidRPr="008B2C65" w:rsidRDefault="00873344" w:rsidP="00873344">
                                  <w:pPr>
                                    <w:spacing w:line="220" w:lineRule="exact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という判決を求めます。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34" type="#_x0000_t61" style="position:absolute;left:0;text-align:left;margin-left:301.3pt;margin-top:8.65pt;width:189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" adj="-10594,5216">
                      <v:textbox inset="5.85pt,.7pt,5.85pt,.7pt">
                        <w:txbxContent>
                          <w:p w:rsidR="00873344" w:rsidRDefault="00873344" w:rsidP="00873344">
                            <w:pPr>
                              <w:spacing w:beforeLines="50" w:before="180" w:line="22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相手（原審の原告）の請求をすべて棄却してほしい場合には</w:t>
                            </w:r>
                            <w:r w:rsidR="0031122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873344" w:rsidRDefault="00873344" w:rsidP="00873344">
                            <w:pPr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「被控訴人の請求を棄却する。」</w:t>
                            </w:r>
                          </w:p>
                          <w:p w:rsidR="00873344" w:rsidRPr="008B2C65" w:rsidRDefault="00873344" w:rsidP="0087334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という判決を求めます。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344" w:rsidRPr="004B23BB">
              <w:rPr>
                <w:rFonts w:ascii="HGPｺﾞｼｯｸE" w:eastAsia="HGPｺﾞｼｯｸE" w:hint="eastAsia"/>
                <w:szCs w:val="21"/>
              </w:rPr>
              <w:t xml:space="preserve">　</w:t>
            </w:r>
            <w:r w:rsidR="00873344">
              <w:rPr>
                <w:rFonts w:ascii="HGPｺﾞｼｯｸE" w:eastAsia="HGPｺﾞｼｯｸE" w:hint="eastAsia"/>
                <w:szCs w:val="21"/>
              </w:rPr>
              <w:t xml:space="preserve">　　　</w:t>
            </w:r>
            <w:r w:rsidR="00873344" w:rsidRPr="004B23BB">
              <w:rPr>
                <w:rFonts w:ascii="HGPｺﾞｼｯｸE" w:eastAsia="HGPｺﾞｼｯｸE" w:hAnsi="ＭＳ ゴシック" w:hint="eastAsia"/>
                <w:szCs w:val="21"/>
              </w:rPr>
              <w:t>１　原判決</w:t>
            </w:r>
            <w:r w:rsidR="00873344">
              <w:rPr>
                <w:rFonts w:ascii="HGPｺﾞｼｯｸE" w:eastAsia="HGPｺﾞｼｯｸE" w:hAnsi="ＭＳ ゴシック" w:hint="eastAsia"/>
                <w:szCs w:val="21"/>
              </w:rPr>
              <w:t>中</w:t>
            </w:r>
            <w:r w:rsidR="00311220">
              <w:rPr>
                <w:rFonts w:ascii="HGPｺﾞｼｯｸE" w:eastAsia="HGPｺﾞｼｯｸE" w:hAnsi="ＭＳ ゴシック" w:hint="eastAsia"/>
                <w:szCs w:val="21"/>
              </w:rPr>
              <w:t>、</w:t>
            </w:r>
            <w:r w:rsidR="00873344">
              <w:rPr>
                <w:rFonts w:ascii="HGPｺﾞｼｯｸE" w:eastAsia="HGPｺﾞｼｯｸE" w:hAnsi="ＭＳ ゴシック" w:hint="eastAsia"/>
                <w:szCs w:val="21"/>
              </w:rPr>
              <w:t>控訴人敗訴部分</w:t>
            </w:r>
            <w:r w:rsidR="00873344" w:rsidRPr="004B23BB">
              <w:rPr>
                <w:rFonts w:ascii="HGPｺﾞｼｯｸE" w:eastAsia="HGPｺﾞｼｯｸE" w:hAnsi="ＭＳ ゴシック" w:hint="eastAsia"/>
                <w:szCs w:val="21"/>
              </w:rPr>
              <w:t>を取り消す。</w:t>
            </w:r>
          </w:p>
          <w:p w:rsidR="00873344" w:rsidRPr="004B23BB" w:rsidRDefault="00873344" w:rsidP="002F105E">
            <w:pPr>
              <w:tabs>
                <w:tab w:val="left" w:pos="5475"/>
              </w:tabs>
              <w:ind w:firstLine="1"/>
              <w:rPr>
                <w:rFonts w:ascii="HGPｺﾞｼｯｸE" w:eastAsia="HGPｺﾞｼｯｸE" w:hAnsi="ＭＳ ゴシック"/>
                <w:szCs w:val="21"/>
              </w:rPr>
            </w:pPr>
            <w:r w:rsidRPr="004B23BB">
              <w:rPr>
                <w:rFonts w:ascii="HGPｺﾞｼｯｸE" w:eastAsia="HGPｺﾞｼｯｸE" w:hAnsi="ＭＳ ゴシック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</w:t>
            </w:r>
            <w:r w:rsidRPr="004B23BB">
              <w:rPr>
                <w:rFonts w:ascii="HGPｺﾞｼｯｸE" w:eastAsia="HGPｺﾞｼｯｸE" w:hAnsi="ＭＳ ゴシック" w:hint="eastAsia"/>
                <w:szCs w:val="21"/>
              </w:rPr>
              <w:t xml:space="preserve">２　</w:t>
            </w:r>
            <w:r>
              <w:rPr>
                <w:rFonts w:ascii="HGPｺﾞｼｯｸE" w:eastAsia="HGPｺﾞｼｯｸE" w:hAnsi="ＭＳ ゴシック" w:hint="eastAsia"/>
                <w:szCs w:val="21"/>
              </w:rPr>
              <w:t>被控訴人の請求を棄却する。</w:t>
            </w:r>
            <w:r w:rsidRPr="004B23BB">
              <w:rPr>
                <w:rFonts w:ascii="HGPｺﾞｼｯｸE" w:eastAsia="HGPｺﾞｼｯｸE" w:hAnsi="ＭＳ ゴシック"/>
                <w:szCs w:val="21"/>
              </w:rPr>
              <w:tab/>
            </w:r>
          </w:p>
          <w:p w:rsidR="00873344" w:rsidRPr="004B23BB" w:rsidRDefault="00873344" w:rsidP="002F105E">
            <w:pPr>
              <w:ind w:firstLine="1"/>
              <w:rPr>
                <w:rFonts w:ascii="HGPｺﾞｼｯｸE" w:eastAsia="HGPｺﾞｼｯｸE"/>
                <w:szCs w:val="21"/>
              </w:rPr>
            </w:pPr>
            <w:r w:rsidRPr="004B23BB">
              <w:rPr>
                <w:rFonts w:ascii="HGPｺﾞｼｯｸE" w:eastAsia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int="eastAsia"/>
                <w:szCs w:val="21"/>
              </w:rPr>
              <w:t xml:space="preserve">　　　</w:t>
            </w:r>
            <w:r w:rsidRPr="004B23BB">
              <w:rPr>
                <w:rFonts w:ascii="HGPｺﾞｼｯｸE" w:eastAsia="HGPｺﾞｼｯｸE" w:hint="eastAsia"/>
                <w:szCs w:val="21"/>
              </w:rPr>
              <w:t>３　訴訟費用は１</w:t>
            </w:r>
            <w:r w:rsidR="00311220">
              <w:rPr>
                <w:rFonts w:ascii="HGPｺﾞｼｯｸE" w:eastAsia="HGPｺﾞｼｯｸE" w:hint="eastAsia"/>
                <w:szCs w:val="21"/>
              </w:rPr>
              <w:t>、</w:t>
            </w:r>
            <w:r w:rsidRPr="004B23BB">
              <w:rPr>
                <w:rFonts w:ascii="HGPｺﾞｼｯｸE" w:eastAsia="HGPｺﾞｼｯｸE" w:hint="eastAsia"/>
                <w:szCs w:val="21"/>
              </w:rPr>
              <w:t>２審とも被控訴人の負担とする。</w:t>
            </w:r>
          </w:p>
          <w:p w:rsidR="00873344" w:rsidRPr="008B2C65" w:rsidRDefault="00873344" w:rsidP="002F105E">
            <w:pPr>
              <w:ind w:firstLine="1"/>
              <w:rPr>
                <w:rFonts w:ascii="HGPｺﾞｼｯｸE" w:eastAsia="HGPｺﾞｼｯｸE"/>
                <w:szCs w:val="21"/>
              </w:rPr>
            </w:pPr>
          </w:p>
          <w:p w:rsidR="00873344" w:rsidRDefault="00873344" w:rsidP="002F105E">
            <w:pPr>
              <w:ind w:firstLineChars="300" w:firstLine="630"/>
              <w:rPr>
                <w:szCs w:val="21"/>
              </w:rPr>
            </w:pPr>
          </w:p>
          <w:p w:rsidR="00873344" w:rsidRDefault="00873344" w:rsidP="002F105E">
            <w:pPr>
              <w:ind w:firstLineChars="300" w:firstLine="63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との判決を求める。</w:t>
            </w:r>
          </w:p>
          <w:p w:rsidR="00873344" w:rsidRPr="004B23BB" w:rsidRDefault="00873344" w:rsidP="002F105E">
            <w:pPr>
              <w:ind w:firstLineChars="300" w:firstLine="630"/>
              <w:rPr>
                <w:szCs w:val="21"/>
              </w:rPr>
            </w:pPr>
          </w:p>
          <w:p w:rsidR="00873344" w:rsidRPr="004B23BB" w:rsidRDefault="00873344" w:rsidP="002F105E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控　　訴　の　理　由</w:t>
            </w:r>
          </w:p>
          <w:p w:rsidR="00873344" w:rsidRPr="004B23BB" w:rsidRDefault="00153B79" w:rsidP="002F105E">
            <w:pPr>
              <w:ind w:firstLineChars="300" w:firstLine="63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73344" w:rsidRPr="004B23BB">
              <w:rPr>
                <w:rFonts w:hint="eastAsia"/>
                <w:szCs w:val="21"/>
              </w:rPr>
              <w:t xml:space="preserve">　追って準備書面により主張する。</w:t>
            </w:r>
          </w:p>
          <w:p w:rsidR="00873344" w:rsidRDefault="00747B58" w:rsidP="002F105E">
            <w:pPr>
              <w:numPr>
                <w:ilvl w:val="0"/>
                <w:numId w:val="2"/>
              </w:numPr>
              <w:rPr>
                <w:szCs w:val="21"/>
              </w:rPr>
            </w:pPr>
            <w:r w:rsidRPr="004B23B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107950</wp:posOffset>
                      </wp:positionV>
                      <wp:extent cx="2857500" cy="914400"/>
                      <wp:effectExtent l="5080" t="361950" r="13970" b="9525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4400"/>
                              </a:xfrm>
                              <a:prstGeom prst="wedgeRoundRectCallout">
                                <a:avLst>
                                  <a:gd name="adj1" fmla="val -46000"/>
                                  <a:gd name="adj2" fmla="val -87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44" w:rsidRPr="00CA2DB5" w:rsidRDefault="00873344" w:rsidP="00873344">
                                  <w:pPr>
                                    <w:spacing w:beforeLines="50" w:before="180"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「控訴の理由」を後日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別書面（準備書面や控訴理由書）によって主張する場合には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控訴提起後５０日以内に</w:t>
                                  </w:r>
                                  <w:r w:rsidR="0031122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その書面を提出する必要があります。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35" type="#_x0000_t62" style="position:absolute;left:0;text-align:left;margin-left:256.05pt;margin-top:8.5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" adj="864,-8145">
                      <v:textbox inset="5.85pt,.7pt,5.85pt,.7pt">
                        <w:txbxContent>
                          <w:p w:rsidR="00873344" w:rsidRPr="00CA2DB5" w:rsidRDefault="00873344" w:rsidP="00873344">
                            <w:pPr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「控訴の理由」を後日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別書面（準備書面や控訴理由書）によって主張する場合には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控訴提起後５０日以内に</w:t>
                            </w:r>
                            <w:r w:rsidR="003112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その書面を提出する必要があります。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344" w:rsidRPr="004B23BB">
              <w:rPr>
                <w:rFonts w:hint="eastAsia"/>
                <w:szCs w:val="21"/>
              </w:rPr>
              <w:t>別紙記載のとおり</w:t>
            </w:r>
          </w:p>
          <w:p w:rsidR="00873344" w:rsidRPr="004B23BB" w:rsidRDefault="00873344" w:rsidP="002F105E">
            <w:pPr>
              <w:rPr>
                <w:szCs w:val="21"/>
              </w:rPr>
            </w:pPr>
          </w:p>
          <w:p w:rsidR="00873344" w:rsidRPr="004B23BB" w:rsidRDefault="00873344" w:rsidP="002F105E">
            <w:pPr>
              <w:ind w:firstLine="1"/>
              <w:jc w:val="center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添　付　書　類</w:t>
            </w:r>
          </w:p>
          <w:p w:rsidR="00873344" w:rsidRPr="004B23BB" w:rsidRDefault="00873344" w:rsidP="002F105E">
            <w:pPr>
              <w:ind w:firstLineChars="300" w:firstLine="630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>□　資格証明書</w:t>
            </w:r>
          </w:p>
          <w:p w:rsidR="00873344" w:rsidRPr="004B23BB" w:rsidRDefault="00873344" w:rsidP="002F105E">
            <w:pPr>
              <w:ind w:firstLine="1"/>
              <w:rPr>
                <w:szCs w:val="21"/>
              </w:rPr>
            </w:pPr>
            <w:r w:rsidRPr="004B23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B23BB">
              <w:rPr>
                <w:rFonts w:hint="eastAsia"/>
                <w:szCs w:val="21"/>
              </w:rPr>
              <w:t xml:space="preserve">□　</w:t>
            </w:r>
          </w:p>
          <w:p w:rsidR="00873344" w:rsidRPr="00430F2F" w:rsidRDefault="00873344" w:rsidP="002F105E">
            <w:pPr>
              <w:ind w:firstLine="1"/>
              <w:rPr>
                <w:sz w:val="20"/>
                <w:szCs w:val="20"/>
              </w:rPr>
            </w:pPr>
          </w:p>
        </w:tc>
      </w:tr>
    </w:tbl>
    <w:p w:rsidR="00873344" w:rsidRPr="008C4735" w:rsidRDefault="00873344" w:rsidP="00873344">
      <w:r>
        <w:rPr>
          <w:rFonts w:hint="eastAsia"/>
        </w:rPr>
        <w:t xml:space="preserve">　　　</w:t>
      </w:r>
    </w:p>
    <w:sectPr w:rsidR="00873344" w:rsidRPr="008C4735" w:rsidSect="0087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21" w:bottom="1701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DC" w:rsidRDefault="00AF68DC">
      <w:r>
        <w:separator/>
      </w:r>
    </w:p>
  </w:endnote>
  <w:endnote w:type="continuationSeparator" w:id="0">
    <w:p w:rsidR="00AF68DC" w:rsidRDefault="00A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80" w:rsidRDefault="001A1D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9" w:rsidRDefault="002F7ED9" w:rsidP="002F7ED9">
    <w:pPr>
      <w:pStyle w:val="a8"/>
      <w:jc w:val="center"/>
    </w:pPr>
    <w:r>
      <w:rPr>
        <w:rFonts w:hint="eastAsia"/>
      </w:rPr>
      <w:t xml:space="preserve">－　</w:t>
    </w:r>
    <w:r w:rsidR="00873344">
      <w:rPr>
        <w:rStyle w:val="a9"/>
      </w:rPr>
      <w:fldChar w:fldCharType="begin"/>
    </w:r>
    <w:r w:rsidR="00873344">
      <w:rPr>
        <w:rStyle w:val="a9"/>
      </w:rPr>
      <w:instrText xml:space="preserve"> PAGE </w:instrText>
    </w:r>
    <w:r w:rsidR="00873344">
      <w:rPr>
        <w:rStyle w:val="a9"/>
      </w:rPr>
      <w:fldChar w:fldCharType="separate"/>
    </w:r>
    <w:r w:rsidR="00311220">
      <w:rPr>
        <w:rStyle w:val="a9"/>
        <w:noProof/>
      </w:rPr>
      <w:t>4</w:t>
    </w:r>
    <w:r w:rsidR="00873344">
      <w:rPr>
        <w:rStyle w:val="a9"/>
      </w:rPr>
      <w:fldChar w:fldCharType="end"/>
    </w:r>
    <w:r>
      <w:rPr>
        <w:rFonts w:hint="eastAsia"/>
      </w:rPr>
      <w:t xml:space="preserve">　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80" w:rsidRDefault="001A1D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DC" w:rsidRDefault="00AF68DC">
      <w:r>
        <w:separator/>
      </w:r>
    </w:p>
  </w:footnote>
  <w:footnote w:type="continuationSeparator" w:id="0">
    <w:p w:rsidR="00AF68DC" w:rsidRDefault="00AF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80" w:rsidRDefault="001A1D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80" w:rsidRDefault="001A1D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80" w:rsidRDefault="001A1D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E89"/>
    <w:multiLevelType w:val="hybridMultilevel"/>
    <w:tmpl w:val="B00C5900"/>
    <w:lvl w:ilvl="0" w:tplc="1E46DFE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55080"/>
    <w:multiLevelType w:val="hybridMultilevel"/>
    <w:tmpl w:val="E1CAA8CE"/>
    <w:lvl w:ilvl="0" w:tplc="70D633A0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E"/>
    <w:rsid w:val="000D156A"/>
    <w:rsid w:val="00111D8E"/>
    <w:rsid w:val="001177E3"/>
    <w:rsid w:val="00153B79"/>
    <w:rsid w:val="001A1D80"/>
    <w:rsid w:val="002F105E"/>
    <w:rsid w:val="002F7ED9"/>
    <w:rsid w:val="00311220"/>
    <w:rsid w:val="003622EC"/>
    <w:rsid w:val="003F6D58"/>
    <w:rsid w:val="00424912"/>
    <w:rsid w:val="00426876"/>
    <w:rsid w:val="00430F2F"/>
    <w:rsid w:val="004A38AF"/>
    <w:rsid w:val="004B23BB"/>
    <w:rsid w:val="005D1DB2"/>
    <w:rsid w:val="00616814"/>
    <w:rsid w:val="006459EF"/>
    <w:rsid w:val="00747B58"/>
    <w:rsid w:val="00873344"/>
    <w:rsid w:val="008B2C65"/>
    <w:rsid w:val="008C4735"/>
    <w:rsid w:val="008F2F39"/>
    <w:rsid w:val="009A5ECA"/>
    <w:rsid w:val="009B5352"/>
    <w:rsid w:val="00AF68DC"/>
    <w:rsid w:val="00B34EA8"/>
    <w:rsid w:val="00B57CC0"/>
    <w:rsid w:val="00BD0340"/>
    <w:rsid w:val="00C04884"/>
    <w:rsid w:val="00C41D88"/>
    <w:rsid w:val="00CA2DB5"/>
    <w:rsid w:val="00D761EE"/>
    <w:rsid w:val="00D858E2"/>
    <w:rsid w:val="00E36625"/>
    <w:rsid w:val="00E52B8A"/>
    <w:rsid w:val="00F0768C"/>
    <w:rsid w:val="00F45CF4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04884"/>
    <w:rPr>
      <w:sz w:val="18"/>
      <w:szCs w:val="18"/>
    </w:rPr>
  </w:style>
  <w:style w:type="paragraph" w:styleId="a4">
    <w:name w:val="annotation text"/>
    <w:basedOn w:val="a"/>
    <w:semiHidden/>
    <w:rsid w:val="00C04884"/>
    <w:pPr>
      <w:jc w:val="left"/>
    </w:pPr>
  </w:style>
  <w:style w:type="paragraph" w:styleId="a5">
    <w:name w:val="annotation subject"/>
    <w:basedOn w:val="a4"/>
    <w:next w:val="a4"/>
    <w:semiHidden/>
    <w:rsid w:val="00C04884"/>
    <w:rPr>
      <w:b/>
      <w:bCs/>
    </w:rPr>
  </w:style>
  <w:style w:type="paragraph" w:styleId="a6">
    <w:name w:val="Balloon Text"/>
    <w:basedOn w:val="a"/>
    <w:semiHidden/>
    <w:rsid w:val="00C0488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F7ED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7ED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7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252</Characters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2022-05-30T04:35:00Z</dcterms:created>
  <dcterms:modified xsi:type="dcterms:W3CDTF">2022-08-25T04:58:00Z</dcterms:modified>
</cp:coreProperties>
</file>