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A4" w:rsidRPr="00205177" w:rsidRDefault="00F36FA4" w:rsidP="00D01371">
      <w:pPr>
        <w:adjustRightInd/>
        <w:jc w:val="center"/>
        <w:rPr>
          <w:rFonts w:ascii="ＭＳ 明朝" w:cs="Times New Roman"/>
          <w:spacing w:val="6"/>
          <w:sz w:val="32"/>
          <w:szCs w:val="32"/>
        </w:rPr>
      </w:pPr>
      <w:bookmarkStart w:id="0" w:name="_GoBack"/>
      <w:bookmarkEnd w:id="0"/>
      <w:r w:rsidRPr="00205177">
        <w:rPr>
          <w:rFonts w:ascii="ＭＳ 明朝" w:hint="eastAsia"/>
          <w:sz w:val="32"/>
          <w:szCs w:val="32"/>
        </w:rPr>
        <w:t>担保権・被担保債権・請求債権</w:t>
      </w:r>
      <w:r w:rsidR="00205177">
        <w:rPr>
          <w:rFonts w:ascii="ＭＳ 明朝" w:hint="eastAsia"/>
          <w:sz w:val="32"/>
          <w:szCs w:val="32"/>
        </w:rPr>
        <w:t>目録</w:t>
      </w:r>
      <w:r w:rsidRPr="00205177">
        <w:rPr>
          <w:rFonts w:ascii="ＭＳ 明朝" w:hint="eastAsia"/>
          <w:sz w:val="32"/>
          <w:szCs w:val="32"/>
        </w:rPr>
        <w:t>の表示に関する記載例集</w:t>
      </w:r>
    </w:p>
    <w:p w:rsidR="002646C9" w:rsidRDefault="002646C9">
      <w:pPr>
        <w:adjustRightInd/>
        <w:rPr>
          <w:rFonts w:ascii="ＭＳ 明朝"/>
        </w:rPr>
      </w:pPr>
    </w:p>
    <w:p w:rsidR="00F36FA4" w:rsidRDefault="00D01371">
      <w:pPr>
        <w:adjustRightInd/>
        <w:rPr>
          <w:rFonts w:ascii="ＭＳ 明朝" w:cs="Times New Roman"/>
          <w:spacing w:val="6"/>
        </w:rPr>
      </w:pPr>
      <w:r>
        <w:rPr>
          <w:rFonts w:ascii="ＭＳ 明朝" w:hint="eastAsia"/>
        </w:rPr>
        <w:t xml:space="preserve">★　</w:t>
      </w:r>
      <w:r w:rsidR="00F36FA4">
        <w:rPr>
          <w:rFonts w:ascii="ＭＳ 明朝" w:hint="eastAsia"/>
        </w:rPr>
        <w:t>担保権の表示例</w:t>
      </w:r>
    </w:p>
    <w:p w:rsidR="00D0461B" w:rsidRDefault="00D0461B" w:rsidP="00D01371">
      <w:pPr>
        <w:adjustRightInd/>
        <w:ind w:left="240" w:hangingChars="100" w:hanging="240"/>
        <w:rPr>
          <w:rFonts w:ascii="ＭＳ 明朝"/>
        </w:rPr>
      </w:pPr>
    </w:p>
    <w:p w:rsidR="00D0461B" w:rsidRDefault="00D0461B" w:rsidP="00D0461B">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【記載例　１】※　根抵当権の表示</w:t>
      </w:r>
    </w:p>
    <w:p w:rsidR="00FB5120" w:rsidRDefault="00FB5120" w:rsidP="00D0461B">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D0461B" w:rsidRDefault="00D0461B" w:rsidP="00D0461B">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１　担保権</w:t>
      </w:r>
    </w:p>
    <w:p w:rsidR="00D0461B" w:rsidRDefault="00D0461B" w:rsidP="00D0461B">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sidR="002F2011">
        <w:rPr>
          <w:rFonts w:ascii="ＭＳ 明朝" w:hint="eastAsia"/>
        </w:rPr>
        <w:t>令和</w:t>
      </w:r>
      <w:r>
        <w:rPr>
          <w:rFonts w:ascii="ＭＳ 明朝" w:hint="eastAsia"/>
        </w:rPr>
        <w:t>○○年○○月○○日設定の根抵当権</w:t>
      </w:r>
    </w:p>
    <w:p w:rsidR="00D0461B" w:rsidRDefault="00D0461B" w:rsidP="00D0461B">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jc w:val="left"/>
        <w:rPr>
          <w:rFonts w:ascii="ＭＳ 明朝" w:cs="Times New Roman"/>
          <w:spacing w:val="6"/>
        </w:rPr>
      </w:pPr>
      <w:r>
        <w:rPr>
          <w:rFonts w:ascii="ＭＳ 明朝" w:hint="eastAsia"/>
        </w:rPr>
        <w:t>極度額　３０００万円</w:t>
      </w:r>
    </w:p>
    <w:p w:rsidR="00D0461B" w:rsidRDefault="00D0461B" w:rsidP="00D0461B">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jc w:val="left"/>
        <w:rPr>
          <w:rFonts w:ascii="ＭＳ 明朝" w:cs="Times New Roman"/>
          <w:spacing w:val="6"/>
        </w:rPr>
      </w:pPr>
      <w:r>
        <w:rPr>
          <w:rFonts w:ascii="ＭＳ 明朝" w:hint="eastAsia"/>
        </w:rPr>
        <w:t>債権の範囲</w:t>
      </w:r>
      <w:r>
        <w:rPr>
          <w:rFonts w:cs="Times New Roman" w:hint="eastAsia"/>
        </w:rPr>
        <w:t xml:space="preserve">　　　</w:t>
      </w:r>
      <w:r>
        <w:rPr>
          <w:rFonts w:ascii="ＭＳ 明朝" w:hint="eastAsia"/>
        </w:rPr>
        <w:t>信用金庫取引，手形債権，小切手債権</w:t>
      </w:r>
    </w:p>
    <w:p w:rsidR="00D0461B" w:rsidRDefault="00D0461B" w:rsidP="00D0461B">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登記　札幌法務局○○出張所</w:t>
      </w:r>
    </w:p>
    <w:p w:rsidR="00D0461B" w:rsidRDefault="002F2011" w:rsidP="00D0461B">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jc w:val="left"/>
        <w:rPr>
          <w:rFonts w:ascii="ＭＳ 明朝"/>
        </w:rPr>
      </w:pPr>
      <w:r>
        <w:rPr>
          <w:rFonts w:ascii="ＭＳ 明朝" w:hint="eastAsia"/>
        </w:rPr>
        <w:t>令和</w:t>
      </w:r>
      <w:r w:rsidR="00D0461B">
        <w:rPr>
          <w:rFonts w:ascii="ＭＳ 明朝" w:hint="eastAsia"/>
        </w:rPr>
        <w:t>○○年○○月○○日受付第○○○○号</w:t>
      </w:r>
    </w:p>
    <w:p w:rsidR="00FB5120" w:rsidRDefault="00FB5120" w:rsidP="00FB512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1008"/>
        <w:jc w:val="left"/>
        <w:rPr>
          <w:rFonts w:ascii="ＭＳ 明朝" w:cs="Times New Roman"/>
          <w:spacing w:val="6"/>
        </w:rPr>
      </w:pPr>
    </w:p>
    <w:p w:rsidR="00D0461B" w:rsidRDefault="00D0461B" w:rsidP="00D01371">
      <w:pPr>
        <w:adjustRightInd/>
        <w:ind w:left="240" w:hangingChars="100" w:hanging="240"/>
        <w:rPr>
          <w:rFonts w:ascii="ＭＳ 明朝"/>
        </w:rPr>
      </w:pPr>
    </w:p>
    <w:p w:rsidR="00F36FA4" w:rsidRDefault="00D01371" w:rsidP="00D01371">
      <w:pPr>
        <w:adjustRightInd/>
        <w:ind w:left="240" w:hangingChars="100" w:hanging="240"/>
        <w:rPr>
          <w:rFonts w:ascii="ＭＳ 明朝" w:cs="Times New Roman"/>
          <w:spacing w:val="6"/>
        </w:rPr>
      </w:pPr>
      <w:r>
        <w:rPr>
          <w:rFonts w:ascii="ＭＳ 明朝" w:hint="eastAsia"/>
        </w:rPr>
        <w:t xml:space="preserve">□　</w:t>
      </w:r>
      <w:r w:rsidR="00F36FA4">
        <w:rPr>
          <w:rFonts w:ascii="ＭＳ 明朝" w:hint="eastAsia"/>
        </w:rPr>
        <w:t>根抵当権については，設定年月日，極度額</w:t>
      </w:r>
      <w:r>
        <w:rPr>
          <w:rFonts w:ascii="ＭＳ 明朝" w:hint="eastAsia"/>
        </w:rPr>
        <w:t>，</w:t>
      </w:r>
      <w:r w:rsidR="00F36FA4">
        <w:rPr>
          <w:rFonts w:ascii="ＭＳ 明朝" w:hint="eastAsia"/>
        </w:rPr>
        <w:t>債権の範囲及</w:t>
      </w:r>
      <w:r>
        <w:rPr>
          <w:rFonts w:ascii="ＭＳ 明朝" w:hint="eastAsia"/>
        </w:rPr>
        <w:t>び登記（登記所名，受付年月日及び受付番号）を特定して表示</w:t>
      </w:r>
      <w:r w:rsidR="006049D1">
        <w:rPr>
          <w:rFonts w:ascii="ＭＳ 明朝" w:hint="eastAsia"/>
        </w:rPr>
        <w:t>します</w:t>
      </w:r>
      <w:r w:rsidR="00F36FA4">
        <w:rPr>
          <w:rFonts w:ascii="ＭＳ 明朝" w:hint="eastAsia"/>
        </w:rPr>
        <w:t>。</w:t>
      </w:r>
    </w:p>
    <w:p w:rsidR="00D01371" w:rsidRDefault="00D01371" w:rsidP="00D01371">
      <w:pPr>
        <w:suppressAutoHyphens/>
        <w:kinsoku w:val="0"/>
        <w:wordWrap w:val="0"/>
        <w:autoSpaceDE w:val="0"/>
        <w:autoSpaceDN w:val="0"/>
        <w:spacing w:line="336" w:lineRule="atLeast"/>
        <w:rPr>
          <w:rFonts w:ascii="ＭＳ 明朝"/>
        </w:rPr>
      </w:pPr>
    </w:p>
    <w:p w:rsidR="00D01371" w:rsidRDefault="00D01371" w:rsidP="00D01371">
      <w:pPr>
        <w:suppressAutoHyphens/>
        <w:kinsoku w:val="0"/>
        <w:wordWrap w:val="0"/>
        <w:autoSpaceDE w:val="0"/>
        <w:autoSpaceDN w:val="0"/>
        <w:spacing w:line="336" w:lineRule="atLeast"/>
        <w:rPr>
          <w:rFonts w:ascii="ＭＳ 明朝"/>
        </w:rPr>
      </w:pPr>
    </w:p>
    <w:p w:rsidR="00D01371" w:rsidRDefault="00D01371" w:rsidP="00D0137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rPr>
          <w:rFonts w:ascii="ＭＳ 明朝"/>
        </w:rPr>
      </w:pPr>
      <w:r>
        <w:rPr>
          <w:rFonts w:ascii="ＭＳ 明朝" w:hint="eastAsia"/>
        </w:rPr>
        <w:t>【記載例　２】※　（根）抵当権に変更等がある場合の表示</w:t>
      </w:r>
    </w:p>
    <w:p w:rsidR="00FB5120" w:rsidRDefault="00FB5120" w:rsidP="00D0137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rPr>
          <w:rFonts w:ascii="ＭＳ 明朝" w:cs="Times New Roman"/>
          <w:spacing w:val="6"/>
        </w:rPr>
      </w:pPr>
    </w:p>
    <w:p w:rsidR="00D01371" w:rsidRDefault="00D01371" w:rsidP="00D0137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rPr>
          <w:rFonts w:ascii="ＭＳ 明朝" w:cs="Times New Roman"/>
          <w:spacing w:val="6"/>
        </w:rPr>
      </w:pPr>
      <w:r>
        <w:rPr>
          <w:rFonts w:ascii="ＭＳ 明朝" w:hint="eastAsia"/>
        </w:rPr>
        <w:t xml:space="preserve">　１　担保権</w:t>
      </w:r>
    </w:p>
    <w:p w:rsidR="00D01371" w:rsidRDefault="00D01371" w:rsidP="006049D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sidR="002F2011">
        <w:rPr>
          <w:rFonts w:ascii="ＭＳ 明朝" w:hint="eastAsia"/>
        </w:rPr>
        <w:t>令和○○年○○月○○日設定，令和○○年○○月○○日変更，令和</w:t>
      </w:r>
      <w:r>
        <w:rPr>
          <w:rFonts w:ascii="ＭＳ 明朝" w:hint="eastAsia"/>
        </w:rPr>
        <w:t>○○年○○月○○日</w:t>
      </w:r>
      <w:r w:rsidR="00AA36C0">
        <w:rPr>
          <w:rFonts w:ascii="ＭＳ 明朝" w:hint="eastAsia"/>
        </w:rPr>
        <w:t>移転</w:t>
      </w:r>
      <w:r>
        <w:rPr>
          <w:rFonts w:ascii="ＭＳ 明朝" w:hint="eastAsia"/>
        </w:rPr>
        <w:t>の根抵当権</w:t>
      </w:r>
    </w:p>
    <w:p w:rsidR="00D01371" w:rsidRDefault="00D01371" w:rsidP="00D0137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cs="Times New Roman"/>
          <w:spacing w:val="6"/>
        </w:rPr>
      </w:pPr>
      <w:r>
        <w:rPr>
          <w:rFonts w:ascii="ＭＳ 明朝" w:hint="eastAsia"/>
        </w:rPr>
        <w:t>極度額　３０００万円</w:t>
      </w:r>
    </w:p>
    <w:p w:rsidR="00D01371" w:rsidRDefault="00D01371" w:rsidP="00D0137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cs="Times New Roman"/>
          <w:spacing w:val="6"/>
        </w:rPr>
      </w:pPr>
      <w:r>
        <w:rPr>
          <w:rFonts w:ascii="ＭＳ 明朝" w:hint="eastAsia"/>
        </w:rPr>
        <w:t>債権の範囲</w:t>
      </w:r>
      <w:r>
        <w:rPr>
          <w:rFonts w:cs="Times New Roman" w:hint="eastAsia"/>
        </w:rPr>
        <w:t xml:space="preserve">　　　</w:t>
      </w:r>
      <w:r w:rsidR="00AA36C0">
        <w:rPr>
          <w:rFonts w:ascii="ＭＳ 明朝" w:hint="eastAsia"/>
        </w:rPr>
        <w:t>銀行</w:t>
      </w:r>
      <w:r>
        <w:rPr>
          <w:rFonts w:ascii="ＭＳ 明朝" w:hint="eastAsia"/>
        </w:rPr>
        <w:t>取引，手形債権，小切手債権</w:t>
      </w:r>
    </w:p>
    <w:p w:rsidR="00D01371" w:rsidRDefault="00D01371" w:rsidP="00D0137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登記　札幌法務局○○出張所</w:t>
      </w:r>
    </w:p>
    <w:p w:rsidR="00D01371" w:rsidRDefault="00AA36C0" w:rsidP="00D0137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rPr>
      </w:pPr>
      <w:r>
        <w:rPr>
          <w:rFonts w:ascii="ＭＳ 明朝" w:hint="eastAsia"/>
        </w:rPr>
        <w:t xml:space="preserve">主登記　　</w:t>
      </w:r>
      <w:r w:rsidR="002F2011">
        <w:rPr>
          <w:rFonts w:ascii="ＭＳ 明朝" w:hint="eastAsia"/>
        </w:rPr>
        <w:t>令和</w:t>
      </w:r>
      <w:r w:rsidR="00D01371">
        <w:rPr>
          <w:rFonts w:ascii="ＭＳ 明朝" w:hint="eastAsia"/>
        </w:rPr>
        <w:t>○○年○○月○○日受付第○○○○号</w:t>
      </w:r>
    </w:p>
    <w:p w:rsidR="00AA36C0" w:rsidRDefault="002F2011" w:rsidP="00AA36C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rPr>
      </w:pPr>
      <w:r>
        <w:rPr>
          <w:rFonts w:ascii="ＭＳ 明朝" w:hint="eastAsia"/>
        </w:rPr>
        <w:t>付記登記　令和</w:t>
      </w:r>
      <w:r w:rsidR="00AA36C0">
        <w:rPr>
          <w:rFonts w:ascii="ＭＳ 明朝" w:hint="eastAsia"/>
        </w:rPr>
        <w:t>○○年○○月○○日受付第○○○○号</w:t>
      </w:r>
    </w:p>
    <w:p w:rsidR="00AA36C0" w:rsidRDefault="002F2011" w:rsidP="00AA36C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900" w:firstLine="2160"/>
        <w:rPr>
          <w:rFonts w:ascii="ＭＳ 明朝"/>
        </w:rPr>
      </w:pPr>
      <w:r>
        <w:rPr>
          <w:rFonts w:ascii="ＭＳ 明朝" w:hint="eastAsia"/>
        </w:rPr>
        <w:t>令和</w:t>
      </w:r>
      <w:r w:rsidR="00AA36C0">
        <w:rPr>
          <w:rFonts w:ascii="ＭＳ 明朝" w:hint="eastAsia"/>
        </w:rPr>
        <w:t>○○年○○月○○日受付第○○○○号</w:t>
      </w:r>
    </w:p>
    <w:p w:rsidR="00FB5120" w:rsidRDefault="00FB5120" w:rsidP="00FB512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900" w:firstLine="2268"/>
        <w:rPr>
          <w:rFonts w:ascii="ＭＳ 明朝" w:cs="Times New Roman"/>
          <w:spacing w:val="6"/>
        </w:rPr>
      </w:pPr>
    </w:p>
    <w:p w:rsidR="00F36FA4" w:rsidRDefault="00F36FA4">
      <w:pPr>
        <w:adjustRightInd/>
        <w:rPr>
          <w:rFonts w:ascii="ＭＳ 明朝" w:cs="Times New Roman"/>
          <w:spacing w:val="6"/>
        </w:rPr>
      </w:pPr>
    </w:p>
    <w:p w:rsidR="00AA36C0" w:rsidRDefault="00AA36C0" w:rsidP="00AA36C0">
      <w:pPr>
        <w:ind w:left="240" w:hangingChars="100" w:hanging="240"/>
      </w:pPr>
      <w:r w:rsidRPr="00AA36C0">
        <w:rPr>
          <w:rFonts w:hint="eastAsia"/>
        </w:rPr>
        <w:t>□　変更や移転とその付記登記については，</w:t>
      </w:r>
      <w:r>
        <w:rPr>
          <w:rFonts w:hint="eastAsia"/>
        </w:rPr>
        <w:t>譲渡，</w:t>
      </w:r>
      <w:r w:rsidRPr="00AA36C0">
        <w:rPr>
          <w:rFonts w:hint="eastAsia"/>
        </w:rPr>
        <w:t>代位弁済</w:t>
      </w:r>
      <w:r>
        <w:rPr>
          <w:rFonts w:hint="eastAsia"/>
        </w:rPr>
        <w:t>等</w:t>
      </w:r>
      <w:r w:rsidRPr="00AA36C0">
        <w:rPr>
          <w:rFonts w:hint="eastAsia"/>
        </w:rPr>
        <w:t>による</w:t>
      </w:r>
      <w:r>
        <w:rPr>
          <w:rFonts w:hint="eastAsia"/>
        </w:rPr>
        <w:t>移転</w:t>
      </w:r>
      <w:r w:rsidRPr="00AA36C0">
        <w:rPr>
          <w:rFonts w:hint="eastAsia"/>
        </w:rPr>
        <w:t>のほか，「債務者の変更（住所・商号の変更は除く。</w:t>
      </w:r>
      <w:r w:rsidR="00300948">
        <w:rPr>
          <w:rFonts w:hint="eastAsia"/>
        </w:rPr>
        <w:t>）</w:t>
      </w:r>
      <w:r w:rsidRPr="00AA36C0">
        <w:rPr>
          <w:rFonts w:hint="eastAsia"/>
        </w:rPr>
        <w:t>」，「債権の範囲の変更（一番最後の変更）」，「極度額の変更（一番最後の変更）」に該当する場合に記載</w:t>
      </w:r>
      <w:r w:rsidR="006049D1">
        <w:rPr>
          <w:rFonts w:hint="eastAsia"/>
        </w:rPr>
        <w:t>します</w:t>
      </w:r>
      <w:r w:rsidRPr="00AA36C0">
        <w:rPr>
          <w:rFonts w:hint="eastAsia"/>
        </w:rPr>
        <w:t>。</w:t>
      </w:r>
    </w:p>
    <w:p w:rsidR="00D0461B" w:rsidRDefault="00D0461B" w:rsidP="00D0461B">
      <w:pPr>
        <w:suppressAutoHyphens/>
        <w:kinsoku w:val="0"/>
        <w:wordWrap w:val="0"/>
        <w:autoSpaceDE w:val="0"/>
        <w:autoSpaceDN w:val="0"/>
        <w:spacing w:line="336" w:lineRule="atLeast"/>
        <w:jc w:val="left"/>
      </w:pPr>
    </w:p>
    <w:p w:rsidR="00803DB6" w:rsidRDefault="00803DB6" w:rsidP="00D0461B">
      <w:pPr>
        <w:suppressAutoHyphens/>
        <w:kinsoku w:val="0"/>
        <w:wordWrap w:val="0"/>
        <w:autoSpaceDE w:val="0"/>
        <w:autoSpaceDN w:val="0"/>
        <w:spacing w:line="336" w:lineRule="atLeast"/>
        <w:jc w:val="left"/>
      </w:pPr>
    </w:p>
    <w:p w:rsidR="00D0461B" w:rsidRDefault="00D0461B"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【記載例　３】※　一部移転を受けた（根）抵当権による申立</w:t>
      </w:r>
      <w:r w:rsidR="0028102F">
        <w:rPr>
          <w:rFonts w:ascii="ＭＳ 明朝" w:hint="eastAsia"/>
        </w:rPr>
        <w:t>て</w:t>
      </w:r>
      <w:r>
        <w:rPr>
          <w:rFonts w:ascii="ＭＳ 明朝" w:hint="eastAsia"/>
        </w:rPr>
        <w:t>の場合の表示</w:t>
      </w:r>
    </w:p>
    <w:p w:rsidR="00FB5120" w:rsidRDefault="00FB5120"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D0461B" w:rsidRDefault="00D0461B"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１　担保権</w:t>
      </w:r>
    </w:p>
    <w:p w:rsidR="00D0461B" w:rsidRDefault="00D0461B" w:rsidP="006049D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sidR="002F2011">
        <w:rPr>
          <w:rFonts w:ascii="ＭＳ 明朝" w:hint="eastAsia"/>
        </w:rPr>
        <w:t>令和○○年○○月○○日設定，令和</w:t>
      </w:r>
      <w:r>
        <w:rPr>
          <w:rFonts w:ascii="ＭＳ 明朝" w:hint="eastAsia"/>
        </w:rPr>
        <w:t>○○年○○月○○日一部代位弁済による移転の根抵当権</w:t>
      </w:r>
    </w:p>
    <w:p w:rsidR="00D0461B" w:rsidRDefault="00D0461B"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jc w:val="left"/>
        <w:rPr>
          <w:rFonts w:ascii="ＭＳ 明朝" w:cs="Times New Roman"/>
          <w:spacing w:val="6"/>
        </w:rPr>
      </w:pPr>
      <w:r>
        <w:rPr>
          <w:rFonts w:ascii="ＭＳ 明朝" w:hint="eastAsia"/>
        </w:rPr>
        <w:t>極度額　３０００万円</w:t>
      </w:r>
    </w:p>
    <w:p w:rsidR="00D0461B" w:rsidRDefault="00D0461B"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cs="Times New Roman"/>
          <w:spacing w:val="6"/>
        </w:rPr>
      </w:pPr>
      <w:r>
        <w:rPr>
          <w:rFonts w:ascii="ＭＳ 明朝" w:hint="eastAsia"/>
        </w:rPr>
        <w:t>債権の範囲</w:t>
      </w:r>
      <w:r>
        <w:rPr>
          <w:rFonts w:cs="Times New Roman" w:hint="eastAsia"/>
        </w:rPr>
        <w:t xml:space="preserve">　　　</w:t>
      </w:r>
      <w:r>
        <w:rPr>
          <w:rFonts w:ascii="ＭＳ 明朝" w:hint="eastAsia"/>
        </w:rPr>
        <w:t>銀行取引，手形債権，小切手債権</w:t>
      </w:r>
    </w:p>
    <w:p w:rsidR="00D0461B" w:rsidRDefault="00D0461B"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登記　札幌法務局○○出張所</w:t>
      </w:r>
    </w:p>
    <w:p w:rsidR="00D0461B" w:rsidRDefault="002F2011"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rPr>
      </w:pPr>
      <w:r>
        <w:rPr>
          <w:rFonts w:ascii="ＭＳ 明朝" w:hint="eastAsia"/>
        </w:rPr>
        <w:t>主登記　　令和</w:t>
      </w:r>
      <w:r w:rsidR="00D0461B">
        <w:rPr>
          <w:rFonts w:ascii="ＭＳ 明朝" w:hint="eastAsia"/>
        </w:rPr>
        <w:t>○○年○○月○○日受付第○○○○号</w:t>
      </w:r>
    </w:p>
    <w:p w:rsidR="00D0461B" w:rsidRDefault="002F2011"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rPr>
      </w:pPr>
      <w:r>
        <w:rPr>
          <w:rFonts w:ascii="ＭＳ 明朝" w:hint="eastAsia"/>
        </w:rPr>
        <w:t>付記登記　令和</w:t>
      </w:r>
      <w:r w:rsidR="00D0461B">
        <w:rPr>
          <w:rFonts w:ascii="ＭＳ 明朝" w:hint="eastAsia"/>
        </w:rPr>
        <w:t>○○年○○月○○日受付第○○○○号</w:t>
      </w:r>
    </w:p>
    <w:p w:rsidR="00FB5120" w:rsidRPr="002F2011" w:rsidRDefault="00FB5120"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rPr>
      </w:pPr>
    </w:p>
    <w:p w:rsidR="00D0461B" w:rsidRDefault="00D0461B" w:rsidP="00D0461B">
      <w:pPr>
        <w:adjustRightInd/>
        <w:rPr>
          <w:rFonts w:ascii="ＭＳ 明朝" w:cs="Times New Roman"/>
          <w:spacing w:val="6"/>
        </w:rPr>
      </w:pPr>
    </w:p>
    <w:p w:rsidR="00D0461B" w:rsidRDefault="00D0461B" w:rsidP="00D0461B">
      <w:pPr>
        <w:adjustRightInd/>
        <w:rPr>
          <w:rFonts w:ascii="ＭＳ 明朝" w:cs="Times New Roman"/>
          <w:spacing w:val="6"/>
        </w:rPr>
      </w:pPr>
      <w:r>
        <w:rPr>
          <w:rFonts w:ascii="ＭＳ 明朝" w:hint="eastAsia"/>
        </w:rPr>
        <w:t>□　極度額は元の根抵当権の額を記載する。</w:t>
      </w:r>
    </w:p>
    <w:p w:rsidR="00D0461B" w:rsidRDefault="00D0461B" w:rsidP="00D0461B">
      <w:pPr>
        <w:adjustRightInd/>
        <w:rPr>
          <w:rFonts w:ascii="ＭＳ 明朝" w:cs="Times New Roman"/>
          <w:spacing w:val="6"/>
        </w:rPr>
      </w:pPr>
      <w:r>
        <w:rPr>
          <w:rFonts w:ascii="ＭＳ 明朝" w:hint="eastAsia"/>
        </w:rPr>
        <w:t>□　元本確定登記の記載は不要です。</w:t>
      </w:r>
    </w:p>
    <w:p w:rsidR="00BB2B3D" w:rsidRDefault="00BB2B3D" w:rsidP="00BB2B3D">
      <w:pPr>
        <w:suppressAutoHyphens/>
        <w:kinsoku w:val="0"/>
        <w:wordWrap w:val="0"/>
        <w:autoSpaceDE w:val="0"/>
        <w:autoSpaceDN w:val="0"/>
        <w:spacing w:line="336" w:lineRule="atLeast"/>
        <w:jc w:val="left"/>
        <w:rPr>
          <w:rFonts w:ascii="ＭＳ 明朝"/>
        </w:rPr>
      </w:pPr>
    </w:p>
    <w:p w:rsidR="004C7939" w:rsidRPr="00803DB6" w:rsidRDefault="004C7939" w:rsidP="004C7939">
      <w:pPr>
        <w:adjustRightInd/>
        <w:rPr>
          <w:rFonts w:ascii="ＭＳ 明朝"/>
        </w:rPr>
      </w:pP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【記載例　４】※　登記の日付が物件ごとに異なる場合の表示</w:t>
      </w: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１　担保権</w:t>
      </w: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sidR="002F2011">
        <w:rPr>
          <w:rFonts w:ascii="ＭＳ 明朝" w:hint="eastAsia"/>
        </w:rPr>
        <w:t>令和</w:t>
      </w:r>
      <w:r>
        <w:rPr>
          <w:rFonts w:ascii="ＭＳ 明朝" w:hint="eastAsia"/>
        </w:rPr>
        <w:t>○○年○○月○○日設定（物件１）</w:t>
      </w:r>
    </w:p>
    <w:p w:rsidR="004C7939" w:rsidRP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 xml:space="preserve">　　　</w:t>
      </w:r>
      <w:r w:rsidR="0028102F">
        <w:rPr>
          <w:rFonts w:ascii="ＭＳ 明朝" w:hint="eastAsia"/>
        </w:rPr>
        <w:t xml:space="preserve">　</w:t>
      </w:r>
      <w:r w:rsidR="002F2011">
        <w:rPr>
          <w:rFonts w:ascii="ＭＳ 明朝" w:hint="eastAsia"/>
        </w:rPr>
        <w:t>令和</w:t>
      </w:r>
      <w:r>
        <w:rPr>
          <w:rFonts w:ascii="ＭＳ 明朝" w:hint="eastAsia"/>
        </w:rPr>
        <w:t>○○年○○月○○日追加設定（物件２，３）</w:t>
      </w: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2F2011">
        <w:rPr>
          <w:rFonts w:ascii="ＭＳ 明朝" w:hint="eastAsia"/>
        </w:rPr>
        <w:t>令和</w:t>
      </w:r>
      <w:r>
        <w:rPr>
          <w:rFonts w:ascii="ＭＳ 明朝" w:hint="eastAsia"/>
        </w:rPr>
        <w:t>△△年△△月△△日変更（物件１）</w:t>
      </w: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2F2011">
        <w:rPr>
          <w:rFonts w:ascii="ＭＳ 明朝" w:hint="eastAsia"/>
        </w:rPr>
        <w:t>令和</w:t>
      </w:r>
      <w:r>
        <w:rPr>
          <w:rFonts w:ascii="ＭＳ 明朝" w:hint="eastAsia"/>
        </w:rPr>
        <w:t>□□年□□月□□日変更（物件２，３）の根抵当権</w:t>
      </w: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jc w:val="left"/>
        <w:rPr>
          <w:rFonts w:ascii="ＭＳ 明朝" w:cs="Times New Roman"/>
          <w:spacing w:val="6"/>
        </w:rPr>
      </w:pPr>
      <w:r>
        <w:rPr>
          <w:rFonts w:ascii="ＭＳ 明朝" w:hint="eastAsia"/>
        </w:rPr>
        <w:t>極度額　３０００万円</w:t>
      </w: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rPr>
          <w:rFonts w:ascii="ＭＳ 明朝" w:cs="Times New Roman"/>
          <w:spacing w:val="6"/>
        </w:rPr>
      </w:pPr>
      <w:r>
        <w:rPr>
          <w:rFonts w:ascii="ＭＳ 明朝" w:hint="eastAsia"/>
        </w:rPr>
        <w:t>債権の範囲</w:t>
      </w:r>
      <w:r>
        <w:rPr>
          <w:rFonts w:cs="Times New Roman" w:hint="eastAsia"/>
        </w:rPr>
        <w:t xml:space="preserve">　　　</w:t>
      </w:r>
      <w:r>
        <w:rPr>
          <w:rFonts w:ascii="ＭＳ 明朝" w:hint="eastAsia"/>
        </w:rPr>
        <w:t>銀行取引，手形債権，小切手債権</w:t>
      </w: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登記　札幌法務局○○出張所</w:t>
      </w:r>
    </w:p>
    <w:p w:rsidR="004C7939" w:rsidRDefault="002F2011"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jc w:val="left"/>
        <w:rPr>
          <w:rFonts w:ascii="ＭＳ 明朝" w:cs="Times New Roman"/>
          <w:spacing w:val="6"/>
        </w:rPr>
      </w:pPr>
      <w:r>
        <w:rPr>
          <w:rFonts w:ascii="ＭＳ 明朝" w:hint="eastAsia"/>
        </w:rPr>
        <w:t>主登記　　令和</w:t>
      </w:r>
      <w:r w:rsidR="004C7939">
        <w:rPr>
          <w:rFonts w:ascii="ＭＳ 明朝" w:hint="eastAsia"/>
        </w:rPr>
        <w:t>○○年○○月○○日受付第○○○○号（物件１）</w:t>
      </w:r>
    </w:p>
    <w:p w:rsidR="004C7939" w:rsidRDefault="002F2011"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700" w:firstLine="1680"/>
        <w:jc w:val="left"/>
        <w:rPr>
          <w:rFonts w:ascii="ＭＳ 明朝" w:cs="Times New Roman"/>
          <w:spacing w:val="6"/>
        </w:rPr>
      </w:pPr>
      <w:r>
        <w:rPr>
          <w:rFonts w:ascii="ＭＳ 明朝" w:hint="eastAsia"/>
        </w:rPr>
        <w:t xml:space="preserve">　　令和</w:t>
      </w:r>
      <w:r w:rsidR="004C7939">
        <w:rPr>
          <w:rFonts w:ascii="ＭＳ 明朝" w:hint="eastAsia"/>
        </w:rPr>
        <w:t>○○年○○月○○日受付第○○○○号（物件２，３）</w:t>
      </w:r>
    </w:p>
    <w:p w:rsidR="004C7939" w:rsidRDefault="002F2011"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400" w:firstLine="960"/>
        <w:jc w:val="left"/>
        <w:rPr>
          <w:rFonts w:ascii="ＭＳ 明朝" w:cs="Times New Roman"/>
          <w:spacing w:val="6"/>
        </w:rPr>
      </w:pPr>
      <w:r>
        <w:rPr>
          <w:rFonts w:ascii="ＭＳ 明朝" w:hint="eastAsia"/>
        </w:rPr>
        <w:t>付記登記　令和</w:t>
      </w:r>
      <w:r w:rsidR="004C7939">
        <w:rPr>
          <w:rFonts w:ascii="ＭＳ 明朝" w:hint="eastAsia"/>
        </w:rPr>
        <w:t>△△年△△月△△日受付第△△△△号（物件１）</w:t>
      </w:r>
    </w:p>
    <w:p w:rsidR="004C7939"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800" w:firstLine="1920"/>
        <w:jc w:val="left"/>
        <w:rPr>
          <w:rFonts w:ascii="ＭＳ 明朝"/>
        </w:rPr>
      </w:pPr>
      <w:r>
        <w:rPr>
          <w:rFonts w:cs="Times New Roman" w:hint="eastAsia"/>
        </w:rPr>
        <w:t xml:space="preserve">　</w:t>
      </w:r>
      <w:r w:rsidR="002F2011">
        <w:rPr>
          <w:rFonts w:ascii="ＭＳ 明朝" w:hint="eastAsia"/>
        </w:rPr>
        <w:t>令和</w:t>
      </w:r>
      <w:r>
        <w:rPr>
          <w:rFonts w:ascii="ＭＳ 明朝" w:hint="eastAsia"/>
        </w:rPr>
        <w:t>□□年□□月□□日受付第□□□□号（物件２，３）</w:t>
      </w:r>
    </w:p>
    <w:p w:rsidR="004C7939" w:rsidRPr="002F2011" w:rsidRDefault="004C7939"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800" w:firstLine="2016"/>
        <w:jc w:val="left"/>
        <w:rPr>
          <w:rFonts w:ascii="ＭＳ 明朝" w:cs="Times New Roman"/>
          <w:spacing w:val="6"/>
        </w:rPr>
      </w:pPr>
    </w:p>
    <w:p w:rsidR="004C7939" w:rsidRDefault="004C7939" w:rsidP="004C7939">
      <w:pPr>
        <w:adjustRightInd/>
        <w:rPr>
          <w:rFonts w:cs="Times New Roman"/>
        </w:rPr>
      </w:pPr>
    </w:p>
    <w:p w:rsidR="00BB2B3D" w:rsidRDefault="00BB2B3D" w:rsidP="00BB2B3D">
      <w:pPr>
        <w:suppressAutoHyphens/>
        <w:kinsoku w:val="0"/>
        <w:wordWrap w:val="0"/>
        <w:autoSpaceDE w:val="0"/>
        <w:autoSpaceDN w:val="0"/>
        <w:spacing w:line="336" w:lineRule="atLeast"/>
        <w:jc w:val="left"/>
        <w:rPr>
          <w:rFonts w:ascii="ＭＳ 明朝"/>
        </w:rPr>
      </w:pPr>
    </w:p>
    <w:p w:rsidR="002646C9" w:rsidRDefault="002646C9" w:rsidP="00BB2B3D">
      <w:pPr>
        <w:suppressAutoHyphens/>
        <w:kinsoku w:val="0"/>
        <w:wordWrap w:val="0"/>
        <w:autoSpaceDE w:val="0"/>
        <w:autoSpaceDN w:val="0"/>
        <w:spacing w:line="336" w:lineRule="atLeast"/>
        <w:jc w:val="left"/>
        <w:rPr>
          <w:rFonts w:ascii="ＭＳ 明朝"/>
        </w:rPr>
      </w:pPr>
    </w:p>
    <w:p w:rsidR="002646C9" w:rsidRDefault="002646C9" w:rsidP="00BB2B3D">
      <w:pPr>
        <w:suppressAutoHyphens/>
        <w:kinsoku w:val="0"/>
        <w:wordWrap w:val="0"/>
        <w:autoSpaceDE w:val="0"/>
        <w:autoSpaceDN w:val="0"/>
        <w:spacing w:line="336" w:lineRule="atLeast"/>
        <w:jc w:val="left"/>
        <w:rPr>
          <w:rFonts w:ascii="ＭＳ 明朝"/>
        </w:rPr>
      </w:pPr>
    </w:p>
    <w:p w:rsidR="00BB2B3D" w:rsidRDefault="004C7939"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lastRenderedPageBreak/>
        <w:t>【記載例　５</w:t>
      </w:r>
      <w:r w:rsidR="00BB2B3D">
        <w:rPr>
          <w:rFonts w:ascii="ＭＳ 明朝" w:hint="eastAsia"/>
        </w:rPr>
        <w:t>】※　複数の（根）抵当権による申立の場合の表示</w:t>
      </w:r>
    </w:p>
    <w:p w:rsidR="004C7939" w:rsidRDefault="004C7939"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BB2B3D" w:rsidRDefault="00BB2B3D"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１　担保権</w:t>
      </w:r>
    </w:p>
    <w:p w:rsidR="00BB2B3D" w:rsidRDefault="00BB2B3D"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Pr>
          <w:rFonts w:ascii="ＭＳ 明朝" w:hint="eastAsia"/>
        </w:rPr>
        <w:t>その１</w:t>
      </w:r>
    </w:p>
    <w:p w:rsidR="00BB2B3D" w:rsidRDefault="002F2011"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ア　令和</w:t>
      </w:r>
      <w:r w:rsidR="00BB2B3D">
        <w:rPr>
          <w:rFonts w:ascii="ＭＳ 明朝" w:hint="eastAsia"/>
        </w:rPr>
        <w:t>○○年○○月○○日設定の抵当権</w:t>
      </w:r>
    </w:p>
    <w:p w:rsidR="00BB2B3D" w:rsidRDefault="00BB2B3D"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イ　登記　札幌法務局○○出張所</w:t>
      </w:r>
    </w:p>
    <w:p w:rsidR="00BB2B3D" w:rsidRDefault="002F2011"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200" w:firstLine="480"/>
        <w:jc w:val="left"/>
        <w:rPr>
          <w:rFonts w:ascii="ＭＳ 明朝" w:cs="Times New Roman"/>
          <w:spacing w:val="6"/>
        </w:rPr>
      </w:pPr>
      <w:r>
        <w:rPr>
          <w:rFonts w:ascii="ＭＳ 明朝" w:hint="eastAsia"/>
        </w:rPr>
        <w:t xml:space="preserve">　　　　　　令和</w:t>
      </w:r>
      <w:r w:rsidR="00BB2B3D">
        <w:rPr>
          <w:rFonts w:ascii="ＭＳ 明朝" w:hint="eastAsia"/>
        </w:rPr>
        <w:t>○○年○○月○○日受付第○○○○号</w:t>
      </w:r>
    </w:p>
    <w:p w:rsidR="00BB2B3D" w:rsidRDefault="00BB2B3D"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その２</w:t>
      </w:r>
    </w:p>
    <w:p w:rsidR="00BB2B3D" w:rsidRDefault="002F2011"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ア　令和</w:t>
      </w:r>
      <w:r w:rsidR="00BB2B3D">
        <w:rPr>
          <w:rFonts w:ascii="ＭＳ 明朝" w:hint="eastAsia"/>
        </w:rPr>
        <w:t>○○年○○月○○日設定の抵当権</w:t>
      </w:r>
    </w:p>
    <w:p w:rsidR="00BB2B3D" w:rsidRDefault="00BB2B3D" w:rsidP="00BB2B3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イ　登記　札幌法務局○○出張所</w:t>
      </w:r>
    </w:p>
    <w:p w:rsidR="00BB2B3D" w:rsidRPr="002646C9" w:rsidRDefault="002F2011" w:rsidP="002646C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300" w:firstLine="720"/>
        <w:jc w:val="left"/>
        <w:rPr>
          <w:rFonts w:ascii="ＭＳ 明朝"/>
        </w:rPr>
      </w:pPr>
      <w:r>
        <w:rPr>
          <w:rFonts w:ascii="ＭＳ 明朝" w:hint="eastAsia"/>
        </w:rPr>
        <w:t xml:space="preserve">　　　　　令和</w:t>
      </w:r>
      <w:r w:rsidR="00BB2B3D">
        <w:rPr>
          <w:rFonts w:ascii="ＭＳ 明朝" w:hint="eastAsia"/>
        </w:rPr>
        <w:t>○○年○○月○○日受付第○○○○号</w:t>
      </w:r>
    </w:p>
    <w:p w:rsidR="00F36FA4" w:rsidRDefault="00BB2B3D">
      <w:pPr>
        <w:adjustRightInd/>
        <w:rPr>
          <w:rFonts w:ascii="ＭＳ 明朝"/>
        </w:rPr>
      </w:pPr>
      <w:r>
        <w:rPr>
          <w:rFonts w:ascii="ＭＳ 明朝" w:hint="eastAsia"/>
        </w:rPr>
        <w:t>□</w:t>
      </w:r>
      <w:r w:rsidR="00F36FA4">
        <w:rPr>
          <w:rFonts w:ascii="ＭＳ 明朝" w:hint="eastAsia"/>
        </w:rPr>
        <w:t xml:space="preserve">　</w:t>
      </w:r>
      <w:r>
        <w:rPr>
          <w:rFonts w:ascii="ＭＳ 明朝" w:hint="eastAsia"/>
        </w:rPr>
        <w:t>１事件で複数の</w:t>
      </w:r>
      <w:r w:rsidR="00A97A4B">
        <w:rPr>
          <w:rFonts w:ascii="ＭＳ 明朝" w:hint="eastAsia"/>
        </w:rPr>
        <w:t>（根）</w:t>
      </w:r>
      <w:r>
        <w:rPr>
          <w:rFonts w:ascii="ＭＳ 明朝" w:hint="eastAsia"/>
        </w:rPr>
        <w:t>抵当権を実行し</w:t>
      </w:r>
      <w:r w:rsidR="00F36FA4">
        <w:rPr>
          <w:rFonts w:ascii="ＭＳ 明朝" w:hint="eastAsia"/>
        </w:rPr>
        <w:t>，</w:t>
      </w:r>
      <w:r>
        <w:rPr>
          <w:rFonts w:ascii="ＭＳ 明朝" w:hint="eastAsia"/>
        </w:rPr>
        <w:t>かつ，</w:t>
      </w:r>
      <w:r w:rsidR="00F36FA4">
        <w:rPr>
          <w:rFonts w:ascii="ＭＳ 明朝" w:hint="eastAsia"/>
        </w:rPr>
        <w:t>共同担保になっていない場合です。</w:t>
      </w:r>
    </w:p>
    <w:p w:rsidR="00300948" w:rsidRDefault="00300948">
      <w:pPr>
        <w:adjustRightInd/>
        <w:rPr>
          <w:rFonts w:cs="Times New Roman"/>
        </w:rPr>
      </w:pP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【記載例　６】※　仮登記を経て本登記されている（根）抵当権の場合の表示</w:t>
      </w:r>
    </w:p>
    <w:p w:rsidR="004C7939" w:rsidRDefault="004C7939"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１　担保権</w:t>
      </w: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sidR="002F2011">
        <w:rPr>
          <w:rFonts w:ascii="ＭＳ 明朝" w:hint="eastAsia"/>
        </w:rPr>
        <w:t>令和</w:t>
      </w:r>
      <w:r>
        <w:rPr>
          <w:rFonts w:ascii="ＭＳ 明朝" w:hint="eastAsia"/>
        </w:rPr>
        <w:t>○○年○○月○○日設定の抵当権</w:t>
      </w: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登記　札幌法務局○○出張所</w:t>
      </w:r>
    </w:p>
    <w:p w:rsidR="00300948" w:rsidRDefault="002F2011"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（仮登記）　令和</w:t>
      </w:r>
      <w:r w:rsidR="00300948">
        <w:rPr>
          <w:rFonts w:ascii="ＭＳ 明朝" w:hint="eastAsia"/>
        </w:rPr>
        <w:t>○○年○○月○○日受付第○○○○号</w:t>
      </w:r>
    </w:p>
    <w:p w:rsidR="004C7939" w:rsidRPr="002646C9" w:rsidRDefault="002F2011"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 xml:space="preserve">　　　　　（本登記）　令和</w:t>
      </w:r>
      <w:r w:rsidR="00300948">
        <w:rPr>
          <w:rFonts w:ascii="ＭＳ 明朝" w:hint="eastAsia"/>
        </w:rPr>
        <w:t>○○年○○月○○日受付第○○○○号</w:t>
      </w:r>
    </w:p>
    <w:p w:rsidR="00300948" w:rsidRDefault="006049D1">
      <w:pPr>
        <w:adjustRightInd/>
        <w:rPr>
          <w:rFonts w:cs="Times New Roman"/>
        </w:rPr>
      </w:pPr>
      <w:r>
        <w:rPr>
          <w:rFonts w:cs="Times New Roman" w:hint="eastAsia"/>
        </w:rPr>
        <w:t>□　仮登記には順位保全効があるので，仮登記についても記載します</w:t>
      </w:r>
      <w:r w:rsidR="00300948">
        <w:rPr>
          <w:rFonts w:cs="Times New Roman" w:hint="eastAsia"/>
        </w:rPr>
        <w:t>。</w:t>
      </w:r>
    </w:p>
    <w:p w:rsidR="00803DB6" w:rsidRDefault="00803DB6">
      <w:pPr>
        <w:adjustRightInd/>
        <w:rPr>
          <w:rFonts w:cs="Times New Roman"/>
        </w:rPr>
      </w:pP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【記載例　７】※　承継を受けた（根）抵当権</w:t>
      </w:r>
      <w:r w:rsidR="004C7939">
        <w:rPr>
          <w:rFonts w:ascii="ＭＳ 明朝" w:hint="eastAsia"/>
        </w:rPr>
        <w:t>（移転の付記登記がない）</w:t>
      </w:r>
      <w:r>
        <w:rPr>
          <w:rFonts w:ascii="ＭＳ 明朝" w:hint="eastAsia"/>
        </w:rPr>
        <w:t>の場合の表示</w:t>
      </w:r>
    </w:p>
    <w:p w:rsidR="004C7939" w:rsidRDefault="004C7939"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１　担保権</w:t>
      </w: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sidR="002F2011">
        <w:rPr>
          <w:rFonts w:ascii="ＭＳ 明朝" w:hint="eastAsia"/>
        </w:rPr>
        <w:t>令和</w:t>
      </w:r>
      <w:r>
        <w:rPr>
          <w:rFonts w:ascii="ＭＳ 明朝" w:hint="eastAsia"/>
        </w:rPr>
        <w:t>○○年○○月○○日設定の抵当権</w:t>
      </w: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登記　札幌法務局○○出張所</w:t>
      </w:r>
    </w:p>
    <w:p w:rsidR="00300948" w:rsidRDefault="002F2011"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 xml:space="preserve">　　　　　　　令和</w:t>
      </w:r>
      <w:r w:rsidR="00300948">
        <w:rPr>
          <w:rFonts w:ascii="ＭＳ 明朝" w:hint="eastAsia"/>
        </w:rPr>
        <w:t>○○年○○月○○日受付第○○○○号</w:t>
      </w:r>
    </w:p>
    <w:p w:rsidR="00300948" w:rsidRDefault="00300948" w:rsidP="00300948">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(3)</w:t>
      </w:r>
      <w:r w:rsidR="006049D1">
        <w:rPr>
          <w:rFonts w:ascii="ＭＳ 明朝" w:hAnsi="ＭＳ 明朝" w:hint="eastAsia"/>
        </w:rPr>
        <w:t xml:space="preserve">　</w:t>
      </w:r>
      <w:r>
        <w:rPr>
          <w:rFonts w:ascii="ＭＳ 明朝" w:hint="eastAsia"/>
        </w:rPr>
        <w:t>担保権の承継</w:t>
      </w:r>
    </w:p>
    <w:p w:rsidR="00300948" w:rsidRDefault="002F2011" w:rsidP="00803DB6">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960" w:hangingChars="400" w:hanging="960"/>
        <w:jc w:val="left"/>
        <w:rPr>
          <w:rFonts w:ascii="ＭＳ 明朝"/>
        </w:rPr>
      </w:pPr>
      <w:r>
        <w:rPr>
          <w:rFonts w:ascii="ＭＳ 明朝" w:hint="eastAsia"/>
        </w:rPr>
        <w:t xml:space="preserve">　　　　　上記抵当権は，令和</w:t>
      </w:r>
      <w:r w:rsidR="00300948">
        <w:rPr>
          <w:rFonts w:ascii="ＭＳ 明朝" w:hint="eastAsia"/>
        </w:rPr>
        <w:t>○○年○○月○○日</w:t>
      </w:r>
      <w:r w:rsidR="00803DB6">
        <w:rPr>
          <w:rFonts w:ascii="ＭＳ 明朝" w:hint="eastAsia"/>
        </w:rPr>
        <w:t>，債権者が株式会社○○○○を合併したことに伴い移転した。</w:t>
      </w:r>
    </w:p>
    <w:p w:rsidR="00803DB6" w:rsidRDefault="00803DB6" w:rsidP="00803DB6">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960" w:hangingChars="400" w:hanging="960"/>
        <w:jc w:val="left"/>
        <w:rPr>
          <w:rFonts w:ascii="ＭＳ 明朝"/>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(4)</w:t>
      </w:r>
      <w:r w:rsidR="006049D1">
        <w:rPr>
          <w:rFonts w:ascii="ＭＳ 明朝" w:hAnsi="ＭＳ 明朝" w:hint="eastAsia"/>
        </w:rPr>
        <w:t xml:space="preserve">　</w:t>
      </w:r>
      <w:r>
        <w:rPr>
          <w:rFonts w:ascii="ＭＳ 明朝" w:hint="eastAsia"/>
        </w:rPr>
        <w:t>担保権の承継を証する公文書</w:t>
      </w:r>
    </w:p>
    <w:p w:rsidR="00F36FA4" w:rsidRDefault="002F2011" w:rsidP="004C793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960" w:hangingChars="400" w:hanging="960"/>
        <w:jc w:val="left"/>
        <w:rPr>
          <w:rFonts w:ascii="ＭＳ 明朝" w:cs="Times New Roman"/>
          <w:spacing w:val="6"/>
        </w:rPr>
      </w:pPr>
      <w:r>
        <w:rPr>
          <w:rFonts w:ascii="ＭＳ 明朝" w:hint="eastAsia"/>
        </w:rPr>
        <w:t xml:space="preserve">　　　　　債権者の令和</w:t>
      </w:r>
      <w:r w:rsidR="00803DB6">
        <w:rPr>
          <w:rFonts w:ascii="ＭＳ 明朝" w:hint="eastAsia"/>
        </w:rPr>
        <w:t>○○年○○月○○日付履歴事項全部証明書</w:t>
      </w:r>
    </w:p>
    <w:p w:rsidR="002646C9" w:rsidRDefault="00803DB6">
      <w:pPr>
        <w:adjustRightInd/>
        <w:rPr>
          <w:rFonts w:ascii="ＭＳ 明朝" w:cs="Times New Roman"/>
          <w:spacing w:val="6"/>
        </w:rPr>
      </w:pPr>
      <w:r>
        <w:rPr>
          <w:rFonts w:ascii="ＭＳ 明朝" w:cs="Times New Roman"/>
          <w:spacing w:val="6"/>
        </w:rPr>
        <w:br w:type="page"/>
      </w:r>
    </w:p>
    <w:p w:rsidR="002646C9" w:rsidRDefault="002646C9">
      <w:pPr>
        <w:adjustRightInd/>
        <w:rPr>
          <w:rFonts w:ascii="ＭＳ 明朝" w:cs="Times New Roman"/>
          <w:spacing w:val="6"/>
        </w:rPr>
      </w:pPr>
    </w:p>
    <w:p w:rsidR="00F36FA4" w:rsidRDefault="003C15FA">
      <w:pPr>
        <w:adjustRightInd/>
        <w:rPr>
          <w:rFonts w:ascii="ＭＳ 明朝"/>
        </w:rPr>
      </w:pPr>
      <w:r>
        <w:rPr>
          <w:rFonts w:ascii="ＭＳ 明朝" w:cs="Times New Roman" w:hint="eastAsia"/>
          <w:spacing w:val="6"/>
        </w:rPr>
        <w:t xml:space="preserve">★　</w:t>
      </w:r>
      <w:r w:rsidR="00F36FA4">
        <w:rPr>
          <w:rFonts w:ascii="ＭＳ 明朝" w:hint="eastAsia"/>
        </w:rPr>
        <w:t>被担保債権・請求債権の表示</w:t>
      </w:r>
      <w:r>
        <w:rPr>
          <w:rFonts w:ascii="ＭＳ 明朝" w:hint="eastAsia"/>
        </w:rPr>
        <w:t>例</w:t>
      </w:r>
    </w:p>
    <w:p w:rsidR="003C15FA" w:rsidRPr="002646C9" w:rsidRDefault="003C15FA">
      <w:pPr>
        <w:adjustRightInd/>
        <w:rPr>
          <w:rFonts w:ascii="ＭＳ 明朝" w:cs="Times New Roman"/>
          <w:spacing w:val="6"/>
        </w:rPr>
      </w:pPr>
    </w:p>
    <w:p w:rsidR="00106BDF" w:rsidRDefault="00106BDF" w:rsidP="00106BD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【記載例　１】※　分割弁済の場合の表示</w:t>
      </w:r>
    </w:p>
    <w:p w:rsidR="00106BDF" w:rsidRDefault="00106BDF" w:rsidP="00106BD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106BDF" w:rsidRDefault="00106BDF" w:rsidP="00106BD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２　被担保債権・請求債権</w:t>
      </w:r>
    </w:p>
    <w:p w:rsidR="00106BDF" w:rsidRDefault="00106BDF" w:rsidP="00106BD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Pr>
          <w:rFonts w:ascii="ＭＳ 明朝" w:hint="eastAsia"/>
        </w:rPr>
        <w:t>元　金</w:t>
      </w:r>
      <w:r>
        <w:rPr>
          <w:rFonts w:cs="Times New Roman" w:hint="eastAsia"/>
        </w:rPr>
        <w:t xml:space="preserve">　</w:t>
      </w:r>
      <w:r w:rsidR="00412D34">
        <w:rPr>
          <w:rFonts w:ascii="ＭＳ 明朝" w:hint="eastAsia"/>
        </w:rPr>
        <w:t xml:space="preserve">　１</w:t>
      </w:r>
      <w:r>
        <w:rPr>
          <w:rFonts w:ascii="ＭＳ 明朝" w:hint="eastAsia"/>
        </w:rPr>
        <w:t>０００万円</w:t>
      </w:r>
    </w:p>
    <w:p w:rsidR="00B043F9" w:rsidRDefault="002F2011" w:rsidP="00B043F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ただし，令和</w:t>
      </w:r>
      <w:r w:rsidR="00B043F9">
        <w:rPr>
          <w:rFonts w:ascii="ＭＳ 明朝" w:hint="eastAsia"/>
        </w:rPr>
        <w:t>○○年○○月○○日付金銭消費貸借契約に基づく貸付金１５００万円の残元金</w:t>
      </w:r>
    </w:p>
    <w:p w:rsidR="00B043F9" w:rsidRDefault="00B043F9" w:rsidP="00B043F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利　息　　　　３０万円</w:t>
      </w:r>
    </w:p>
    <w:p w:rsidR="00B043F9" w:rsidRDefault="002F2011" w:rsidP="00B043F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ただし，上記貸付金に関する割賦弁済約定により，令和○○年○○月○○日から令和</w:t>
      </w:r>
      <w:r w:rsidR="00B043F9">
        <w:rPr>
          <w:rFonts w:ascii="ＭＳ 明朝" w:hint="eastAsia"/>
        </w:rPr>
        <w:t>○○年○○月○○日までの間，毎月支払うべき利息</w:t>
      </w:r>
      <w:r w:rsidR="008D504D">
        <w:rPr>
          <w:rFonts w:ascii="ＭＳ 明朝" w:hint="eastAsia"/>
        </w:rPr>
        <w:t>（年３６５日の日割計算）</w:t>
      </w:r>
    </w:p>
    <w:p w:rsidR="00B043F9" w:rsidRDefault="00B043F9" w:rsidP="00B043F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（明細は別紙のとおり）</w:t>
      </w:r>
    </w:p>
    <w:p w:rsidR="00106BDF" w:rsidRDefault="00B043F9" w:rsidP="00106BD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(3)</w:t>
      </w:r>
      <w:r w:rsidR="006049D1">
        <w:rPr>
          <w:rFonts w:ascii="ＭＳ 明朝" w:hAnsi="ＭＳ 明朝" w:hint="eastAsia"/>
        </w:rPr>
        <w:t xml:space="preserve">　</w:t>
      </w:r>
      <w:r w:rsidR="00106BDF">
        <w:rPr>
          <w:rFonts w:ascii="ＭＳ 明朝" w:hint="eastAsia"/>
        </w:rPr>
        <w:t>損害金</w:t>
      </w:r>
      <w:r w:rsidR="001D7D97">
        <w:rPr>
          <w:rFonts w:ascii="ＭＳ 明朝" w:hint="eastAsia"/>
        </w:rPr>
        <w:t xml:space="preserve">　　　１００万円</w:t>
      </w:r>
    </w:p>
    <w:p w:rsidR="00B043F9" w:rsidRDefault="00106BDF" w:rsidP="00B043F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w:t>
      </w:r>
      <w:r w:rsidR="002F2011">
        <w:rPr>
          <w:rFonts w:ascii="ＭＳ 明朝" w:hint="eastAsia"/>
        </w:rPr>
        <w:t>ただし，上記貸付金に関する割賦弁済約定により，令和○○年○○月○○日から令和</w:t>
      </w:r>
      <w:r w:rsidR="00B043F9">
        <w:rPr>
          <w:rFonts w:ascii="ＭＳ 明朝" w:hint="eastAsia"/>
        </w:rPr>
        <w:t>○○年○○月○○日までの間，</w:t>
      </w:r>
      <w:r w:rsidR="008D504D">
        <w:rPr>
          <w:rFonts w:ascii="ＭＳ 明朝" w:hint="eastAsia"/>
        </w:rPr>
        <w:t>各月に支払われるべき割賦金に対する損害金（年３６５日の日割計算）</w:t>
      </w:r>
    </w:p>
    <w:p w:rsidR="008D504D" w:rsidRDefault="008D504D" w:rsidP="008D504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rPr>
      </w:pPr>
      <w:r>
        <w:rPr>
          <w:rFonts w:ascii="ＭＳ 明朝" w:hint="eastAsia"/>
        </w:rPr>
        <w:t xml:space="preserve">　　　（明細は別紙のとおり）</w:t>
      </w:r>
    </w:p>
    <w:p w:rsidR="008D504D" w:rsidRDefault="008D504D" w:rsidP="008D504D">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(4)</w:t>
      </w:r>
      <w:r w:rsidR="006049D1">
        <w:rPr>
          <w:rFonts w:ascii="ＭＳ 明朝" w:hAnsi="ＭＳ 明朝" w:hint="eastAsia"/>
        </w:rPr>
        <w:t xml:space="preserve">　</w:t>
      </w:r>
      <w:r>
        <w:rPr>
          <w:rFonts w:ascii="ＭＳ 明朝" w:hint="eastAsia"/>
        </w:rPr>
        <w:t>損害金</w:t>
      </w:r>
    </w:p>
    <w:p w:rsidR="00106BDF" w:rsidRDefault="008D504D" w:rsidP="00106BD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上記</w:t>
      </w:r>
      <w:r w:rsidR="00F93245">
        <w:rPr>
          <w:rFonts w:ascii="ＭＳ 明朝" w:hAnsi="ＭＳ 明朝" w:hint="eastAsia"/>
        </w:rPr>
        <w:t>(1)</w:t>
      </w:r>
      <w:r>
        <w:rPr>
          <w:rFonts w:ascii="ＭＳ 明朝" w:hint="eastAsia"/>
        </w:rPr>
        <w:t>の</w:t>
      </w:r>
      <w:r w:rsidR="002F2011">
        <w:rPr>
          <w:rFonts w:ascii="ＭＳ 明朝" w:hint="eastAsia"/>
        </w:rPr>
        <w:t>元金に対する令和</w:t>
      </w:r>
      <w:r w:rsidR="001D7D97">
        <w:rPr>
          <w:rFonts w:ascii="ＭＳ 明朝" w:hint="eastAsia"/>
        </w:rPr>
        <w:t>○○年○○月○○日から支払</w:t>
      </w:r>
      <w:r w:rsidR="00106BDF">
        <w:rPr>
          <w:rFonts w:ascii="ＭＳ 明朝" w:hint="eastAsia"/>
        </w:rPr>
        <w:t>済みまで年○パーセントの割合による遅延損害金（年３６５日の日割計算）</w:t>
      </w:r>
    </w:p>
    <w:p w:rsidR="008D504D" w:rsidRPr="002F2011" w:rsidRDefault="008D504D" w:rsidP="00106BD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p>
    <w:p w:rsidR="001D7D97" w:rsidRDefault="002F2011" w:rsidP="002646C9">
      <w:pPr>
        <w:pBdr>
          <w:top w:val="single" w:sz="4" w:space="1" w:color="auto"/>
          <w:left w:val="single" w:sz="4" w:space="4" w:color="auto"/>
          <w:bottom w:val="single" w:sz="4" w:space="1" w:color="auto"/>
          <w:right w:val="single" w:sz="4" w:space="4" w:color="auto"/>
        </w:pBdr>
        <w:ind w:left="720" w:hangingChars="300" w:hanging="720"/>
      </w:pPr>
      <w:r>
        <w:rPr>
          <w:rFonts w:hint="eastAsia"/>
        </w:rPr>
        <w:t xml:space="preserve">　　　　なお，債務者は，令和</w:t>
      </w:r>
      <w:r w:rsidR="00106BDF">
        <w:rPr>
          <w:rFonts w:hint="eastAsia"/>
        </w:rPr>
        <w:t>○○年○○月○○日に支払うべき分割金の支払を怠ったため，特約により同日の経過をもって期限の利益を喪失した。</w:t>
      </w:r>
    </w:p>
    <w:p w:rsidR="002646C9" w:rsidRPr="002646C9" w:rsidRDefault="002646C9" w:rsidP="002646C9">
      <w:pPr>
        <w:pBdr>
          <w:top w:val="single" w:sz="4" w:space="1" w:color="auto"/>
          <w:left w:val="single" w:sz="4" w:space="4" w:color="auto"/>
          <w:bottom w:val="single" w:sz="4" w:space="1" w:color="auto"/>
          <w:right w:val="single" w:sz="4" w:space="4" w:color="auto"/>
        </w:pBdr>
        <w:ind w:left="720" w:hangingChars="300" w:hanging="720"/>
      </w:pPr>
    </w:p>
    <w:p w:rsidR="00106BDF" w:rsidRDefault="00106BDF">
      <w:pPr>
        <w:adjustRightInd/>
        <w:rPr>
          <w:rFonts w:ascii="ＭＳ 明朝" w:cs="Times New Roman"/>
          <w:spacing w:val="6"/>
        </w:rPr>
      </w:pPr>
    </w:p>
    <w:p w:rsidR="002646C9" w:rsidRDefault="002646C9">
      <w:pPr>
        <w:adjustRightInd/>
        <w:rPr>
          <w:rFonts w:ascii="ＭＳ 明朝" w:cs="Times New Roman"/>
          <w:spacing w:val="6"/>
        </w:rPr>
      </w:pPr>
    </w:p>
    <w:p w:rsidR="00CB65C4" w:rsidRDefault="00106BDF" w:rsidP="00CB65C4">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【記載例　２</w:t>
      </w:r>
      <w:r w:rsidR="00CB65C4">
        <w:rPr>
          <w:rFonts w:ascii="ＭＳ 明朝" w:hint="eastAsia"/>
        </w:rPr>
        <w:t>】※　根抵当権の場合の表示</w:t>
      </w:r>
    </w:p>
    <w:p w:rsidR="00CB65C4" w:rsidRDefault="00CB65C4" w:rsidP="00CB65C4">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CB65C4" w:rsidRDefault="00CB65C4" w:rsidP="00CB65C4">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２　被担保債権・請求債権</w:t>
      </w:r>
    </w:p>
    <w:p w:rsidR="00CB65C4" w:rsidRDefault="00CB65C4" w:rsidP="00CB65C4">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300" w:firstLine="720"/>
        <w:jc w:val="left"/>
        <w:rPr>
          <w:rFonts w:ascii="ＭＳ 明朝" w:cs="Times New Roman"/>
          <w:spacing w:val="6"/>
        </w:rPr>
      </w:pPr>
      <w:r>
        <w:rPr>
          <w:rFonts w:ascii="ＭＳ 明朝" w:hint="eastAsia"/>
        </w:rPr>
        <w:t>下記債権のうち極度額金８００万円の範囲</w:t>
      </w:r>
    </w:p>
    <w:p w:rsidR="00CB65C4" w:rsidRDefault="00CB65C4" w:rsidP="00CB65C4">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Pr>
          <w:rFonts w:ascii="ＭＳ 明朝" w:hint="eastAsia"/>
        </w:rPr>
        <w:t>元　金</w:t>
      </w:r>
      <w:r>
        <w:rPr>
          <w:rFonts w:cs="Times New Roman" w:hint="eastAsia"/>
        </w:rPr>
        <w:t xml:space="preserve">　</w:t>
      </w:r>
      <w:r w:rsidR="00412D34">
        <w:rPr>
          <w:rFonts w:ascii="ＭＳ 明朝" w:hint="eastAsia"/>
        </w:rPr>
        <w:t xml:space="preserve">　１</w:t>
      </w:r>
      <w:r>
        <w:rPr>
          <w:rFonts w:ascii="ＭＳ 明朝" w:hint="eastAsia"/>
        </w:rPr>
        <w:t>０００万円</w:t>
      </w:r>
    </w:p>
    <w:p w:rsidR="00CB65C4" w:rsidRDefault="00106BDF" w:rsidP="00106BD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ascii="ＭＳ 明朝" w:hint="eastAsia"/>
        </w:rPr>
        <w:t xml:space="preserve">　　　　ただし</w:t>
      </w:r>
      <w:r w:rsidR="002F2011">
        <w:rPr>
          <w:rFonts w:ascii="ＭＳ 明朝" w:hint="eastAsia"/>
        </w:rPr>
        <w:t>，令和</w:t>
      </w:r>
      <w:r w:rsidR="00CB65C4">
        <w:rPr>
          <w:rFonts w:ascii="ＭＳ 明朝" w:hint="eastAsia"/>
        </w:rPr>
        <w:t>○○年○○月○○日付金銭消費貸借契約に基づく貸</w:t>
      </w:r>
      <w:r w:rsidR="00B043F9">
        <w:rPr>
          <w:rFonts w:ascii="ＭＳ 明朝" w:hint="eastAsia"/>
        </w:rPr>
        <w:t>付</w:t>
      </w:r>
      <w:r w:rsidR="00CB65C4">
        <w:rPr>
          <w:rFonts w:ascii="ＭＳ 明朝" w:hint="eastAsia"/>
        </w:rPr>
        <w:t>金</w:t>
      </w:r>
      <w:r>
        <w:rPr>
          <w:rFonts w:ascii="ＭＳ 明朝" w:hint="eastAsia"/>
        </w:rPr>
        <w:t>１５００万円の残元金</w:t>
      </w:r>
    </w:p>
    <w:p w:rsidR="00CB65C4" w:rsidRDefault="002F2011" w:rsidP="00CB65C4">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300" w:firstLine="720"/>
        <w:jc w:val="left"/>
        <w:rPr>
          <w:rFonts w:ascii="ＭＳ 明朝" w:cs="Times New Roman"/>
          <w:spacing w:val="6"/>
        </w:rPr>
      </w:pPr>
      <w:r>
        <w:rPr>
          <w:rFonts w:ascii="ＭＳ 明朝" w:hint="eastAsia"/>
        </w:rPr>
        <w:t>（弁済期令和</w:t>
      </w:r>
      <w:r w:rsidR="00CB65C4">
        <w:rPr>
          <w:rFonts w:ascii="ＭＳ 明朝" w:hint="eastAsia"/>
        </w:rPr>
        <w:t>○○年○○月○○日）</w:t>
      </w:r>
    </w:p>
    <w:p w:rsidR="00CB65C4" w:rsidRDefault="00CB65C4" w:rsidP="00CB65C4">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損害金</w:t>
      </w:r>
    </w:p>
    <w:p w:rsidR="00CB65C4" w:rsidRDefault="00CB65C4" w:rsidP="00B87D4F">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上記</w:t>
      </w:r>
      <w:r w:rsidR="002F2011">
        <w:rPr>
          <w:rFonts w:ascii="ＭＳ 明朝" w:hint="eastAsia"/>
        </w:rPr>
        <w:t>元金に対する令和</w:t>
      </w:r>
      <w:r w:rsidR="00B87D4F">
        <w:rPr>
          <w:rFonts w:ascii="ＭＳ 明朝" w:hint="eastAsia"/>
        </w:rPr>
        <w:t>○○年○○月○○日から支払済みまで年○パーセント</w:t>
      </w:r>
      <w:r>
        <w:rPr>
          <w:rFonts w:ascii="ＭＳ 明朝" w:hint="eastAsia"/>
        </w:rPr>
        <w:t>の割合による遅延損害金（年３６５日の日割計算）</w:t>
      </w:r>
    </w:p>
    <w:p w:rsidR="008C1D07" w:rsidRDefault="002F2011" w:rsidP="00B87D4F">
      <w:pPr>
        <w:pBdr>
          <w:top w:val="single" w:sz="4" w:space="1" w:color="auto"/>
          <w:left w:val="single" w:sz="4" w:space="4" w:color="auto"/>
          <w:bottom w:val="single" w:sz="4" w:space="1" w:color="auto"/>
          <w:right w:val="single" w:sz="4" w:space="4" w:color="auto"/>
        </w:pBdr>
        <w:ind w:left="720" w:hangingChars="300" w:hanging="720"/>
      </w:pPr>
      <w:r>
        <w:rPr>
          <w:rFonts w:hint="eastAsia"/>
        </w:rPr>
        <w:t xml:space="preserve">　　　　なお，債務者は，令和</w:t>
      </w:r>
      <w:r w:rsidR="00B87D4F">
        <w:rPr>
          <w:rFonts w:hint="eastAsia"/>
        </w:rPr>
        <w:t>○○年○○月○○日に支払うべき分割金</w:t>
      </w:r>
      <w:r w:rsidR="00463977">
        <w:rPr>
          <w:rFonts w:hint="eastAsia"/>
        </w:rPr>
        <w:t>の支払を怠ったため，特約により同日の経過をもって期限の利益を喪失し</w:t>
      </w:r>
      <w:r w:rsidR="00B87D4F">
        <w:rPr>
          <w:rFonts w:hint="eastAsia"/>
        </w:rPr>
        <w:t>た。</w:t>
      </w:r>
    </w:p>
    <w:p w:rsidR="001D7D97" w:rsidRPr="002F2011" w:rsidRDefault="001D7D97" w:rsidP="001D7D97">
      <w:pPr>
        <w:pBdr>
          <w:top w:val="single" w:sz="4" w:space="1" w:color="auto"/>
          <w:left w:val="single" w:sz="4" w:space="4" w:color="auto"/>
          <w:bottom w:val="single" w:sz="4" w:space="1" w:color="auto"/>
          <w:right w:val="single" w:sz="4" w:space="4" w:color="auto"/>
        </w:pBdr>
        <w:ind w:left="756" w:hangingChars="300" w:hanging="756"/>
        <w:rPr>
          <w:rFonts w:ascii="ＭＳ 明朝" w:cs="Times New Roman"/>
          <w:spacing w:val="6"/>
        </w:rPr>
      </w:pPr>
    </w:p>
    <w:p w:rsidR="00CB65C4" w:rsidRDefault="00CB65C4">
      <w:pPr>
        <w:adjustRightInd/>
        <w:rPr>
          <w:rFonts w:ascii="ＭＳ 明朝" w:cs="Times New Roman"/>
          <w:spacing w:val="6"/>
        </w:rPr>
      </w:pPr>
    </w:p>
    <w:p w:rsidR="00CB65C4" w:rsidRDefault="00CB65C4" w:rsidP="00CB65C4">
      <w:pPr>
        <w:adjustRightInd/>
        <w:rPr>
          <w:rFonts w:ascii="ＭＳ 明朝" w:cs="Times New Roman"/>
          <w:spacing w:val="6"/>
        </w:rPr>
      </w:pPr>
      <w:r>
        <w:rPr>
          <w:rFonts w:hint="eastAsia"/>
        </w:rPr>
        <w:t>□　請求債権が極度額を</w:t>
      </w:r>
      <w:r w:rsidR="00227881">
        <w:rPr>
          <w:rFonts w:hint="eastAsia"/>
        </w:rPr>
        <w:t>超える</w:t>
      </w:r>
      <w:r>
        <w:rPr>
          <w:rFonts w:hint="eastAsia"/>
        </w:rPr>
        <w:t>場合は，</w:t>
      </w:r>
    </w:p>
    <w:p w:rsidR="00CB65C4" w:rsidRDefault="00CB65C4" w:rsidP="00CB65C4">
      <w:pPr>
        <w:adjustRightInd/>
        <w:ind w:firstLineChars="200" w:firstLine="480"/>
        <w:rPr>
          <w:rFonts w:ascii="ＭＳ 明朝" w:cs="Times New Roman"/>
          <w:spacing w:val="6"/>
        </w:rPr>
      </w:pPr>
      <w:r>
        <w:rPr>
          <w:rFonts w:hint="eastAsia"/>
        </w:rPr>
        <w:t>「下記債権のうち極度額金</w:t>
      </w:r>
      <w:r w:rsidR="00412D34">
        <w:rPr>
          <w:rFonts w:hint="eastAsia"/>
        </w:rPr>
        <w:t>○○</w:t>
      </w:r>
      <w:r>
        <w:rPr>
          <w:rFonts w:hint="eastAsia"/>
        </w:rPr>
        <w:t>万円の範囲」と表示します。</w:t>
      </w:r>
    </w:p>
    <w:p w:rsidR="00CB65C4" w:rsidRDefault="00CB65C4" w:rsidP="00CB65C4">
      <w:pPr>
        <w:adjustRightInd/>
        <w:rPr>
          <w:rFonts w:ascii="ＭＳ 明朝" w:cs="Times New Roman"/>
          <w:spacing w:val="6"/>
        </w:rPr>
      </w:pPr>
      <w:r>
        <w:rPr>
          <w:rFonts w:ascii="ＭＳ 明朝" w:hint="eastAsia"/>
        </w:rPr>
        <w:t>□　請求債権が極度額を</w:t>
      </w:r>
      <w:r w:rsidR="00227881">
        <w:rPr>
          <w:rFonts w:ascii="ＭＳ 明朝" w:hint="eastAsia"/>
        </w:rPr>
        <w:t>超えない</w:t>
      </w:r>
      <w:r>
        <w:rPr>
          <w:rFonts w:ascii="ＭＳ 明朝" w:hint="eastAsia"/>
        </w:rPr>
        <w:t>場合は，</w:t>
      </w:r>
    </w:p>
    <w:p w:rsidR="00CB65C4" w:rsidRDefault="00CB65C4" w:rsidP="00CB65C4">
      <w:pPr>
        <w:adjustRightInd/>
        <w:ind w:firstLineChars="200" w:firstLine="480"/>
        <w:rPr>
          <w:rFonts w:ascii="ＭＳ 明朝" w:cs="Times New Roman"/>
          <w:spacing w:val="6"/>
        </w:rPr>
      </w:pPr>
      <w:r>
        <w:rPr>
          <w:rFonts w:hint="eastAsia"/>
        </w:rPr>
        <w:t>「</w:t>
      </w:r>
      <w:r w:rsidR="00412D34">
        <w:rPr>
          <w:rFonts w:ascii="ＭＳ 明朝" w:hint="eastAsia"/>
        </w:rPr>
        <w:t>下記債権のうち極度額金○○</w:t>
      </w:r>
      <w:r>
        <w:rPr>
          <w:rFonts w:ascii="ＭＳ 明朝" w:hint="eastAsia"/>
        </w:rPr>
        <w:t>万円に満つるまで」と表示します。</w:t>
      </w:r>
    </w:p>
    <w:p w:rsidR="00CB65C4" w:rsidRDefault="00CB65C4">
      <w:pPr>
        <w:adjustRightInd/>
        <w:rPr>
          <w:rFonts w:ascii="ＭＳ 明朝" w:cs="Times New Roman"/>
          <w:spacing w:val="6"/>
        </w:rPr>
      </w:pPr>
    </w:p>
    <w:p w:rsidR="00CB65C4" w:rsidRDefault="00CB65C4">
      <w:pPr>
        <w:adjustRightInd/>
        <w:rPr>
          <w:rFonts w:ascii="ＭＳ 明朝" w:cs="Times New Roman"/>
          <w:spacing w:val="6"/>
        </w:rPr>
      </w:pPr>
    </w:p>
    <w:p w:rsidR="000B6B73" w:rsidRDefault="00EC392E"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【記載例　</w:t>
      </w:r>
      <w:r w:rsidR="00106BDF">
        <w:rPr>
          <w:rFonts w:ascii="ＭＳ 明朝" w:hint="eastAsia"/>
        </w:rPr>
        <w:t>３</w:t>
      </w:r>
      <w:r w:rsidR="000B6B73">
        <w:rPr>
          <w:rFonts w:ascii="ＭＳ 明朝" w:hint="eastAsia"/>
        </w:rPr>
        <w:t>】※　代位弁済に基づく申立の場合の表示（移転型）</w:t>
      </w:r>
    </w:p>
    <w:p w:rsidR="000B6B73" w:rsidRDefault="000B6B73"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0B6B73" w:rsidRDefault="000B6B73"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２　被担保債権・請求債権</w:t>
      </w:r>
    </w:p>
    <w:p w:rsidR="000B6B73" w:rsidRDefault="000B6B73" w:rsidP="006049D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EC392E">
        <w:rPr>
          <w:rFonts w:ascii="ＭＳ 明朝" w:hint="eastAsia"/>
        </w:rPr>
        <w:t xml:space="preserve">　</w:t>
      </w:r>
      <w:r w:rsidR="002F2011">
        <w:rPr>
          <w:rFonts w:ascii="ＭＳ 明朝" w:hint="eastAsia"/>
        </w:rPr>
        <w:t>債権者が，申立外○○○○に対して，債務者との間の令和○○年○○月○○日付保証委託契約に基づき，令和</w:t>
      </w:r>
      <w:r>
        <w:rPr>
          <w:rFonts w:ascii="ＭＳ 明朝" w:hint="eastAsia"/>
        </w:rPr>
        <w:t>○○年○○月○○日，下記ア，イ，ウと同額の金員を保証債務の履行として支払ったことにより取得した下記債権</w:t>
      </w:r>
    </w:p>
    <w:p w:rsidR="000B6B73" w:rsidRDefault="000B6B73" w:rsidP="00EC392E">
      <w:pPr>
        <w:pBdr>
          <w:top w:val="single" w:sz="4" w:space="1" w:color="auto"/>
          <w:left w:val="single" w:sz="4" w:space="4" w:color="auto"/>
          <w:bottom w:val="single" w:sz="4" w:space="1" w:color="auto"/>
          <w:right w:val="single" w:sz="4" w:space="4" w:color="auto"/>
        </w:pBdr>
        <w:suppressAutoHyphens/>
        <w:kinsoku w:val="0"/>
        <w:autoSpaceDE w:val="0"/>
        <w:autoSpaceDN w:val="0"/>
        <w:spacing w:line="336" w:lineRule="atLeast"/>
        <w:jc w:val="center"/>
        <w:rPr>
          <w:rFonts w:ascii="ＭＳ 明朝" w:cs="Times New Roman"/>
          <w:spacing w:val="6"/>
        </w:rPr>
      </w:pPr>
      <w:r>
        <w:rPr>
          <w:rFonts w:ascii="ＭＳ 明朝" w:hint="eastAsia"/>
        </w:rPr>
        <w:t>記</w:t>
      </w:r>
    </w:p>
    <w:p w:rsidR="000B6B73" w:rsidRDefault="0028102F"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200" w:firstLine="480"/>
        <w:jc w:val="left"/>
        <w:rPr>
          <w:rFonts w:ascii="ＭＳ 明朝" w:cs="Times New Roman"/>
          <w:spacing w:val="6"/>
        </w:rPr>
      </w:pPr>
      <w:r>
        <w:rPr>
          <w:rFonts w:ascii="ＭＳ 明朝" w:hint="eastAsia"/>
        </w:rPr>
        <w:t xml:space="preserve">　</w:t>
      </w:r>
      <w:r w:rsidR="000B6B73">
        <w:rPr>
          <w:rFonts w:ascii="ＭＳ 明朝" w:hint="eastAsia"/>
        </w:rPr>
        <w:t>ア　元　金　　１５００万円</w:t>
      </w:r>
    </w:p>
    <w:p w:rsidR="000B6B73" w:rsidRDefault="00EC392E"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960" w:hangingChars="400" w:hanging="960"/>
        <w:jc w:val="left"/>
        <w:rPr>
          <w:rFonts w:ascii="ＭＳ 明朝" w:cs="Times New Roman"/>
          <w:spacing w:val="6"/>
        </w:rPr>
      </w:pPr>
      <w:r>
        <w:rPr>
          <w:rFonts w:ascii="ＭＳ 明朝" w:hint="eastAsia"/>
        </w:rPr>
        <w:t xml:space="preserve">　　　　　た</w:t>
      </w:r>
      <w:r w:rsidR="002F2011">
        <w:rPr>
          <w:rFonts w:ascii="ＭＳ 明朝" w:hint="eastAsia"/>
        </w:rPr>
        <w:t>だし，申立外○○○○との間の令和</w:t>
      </w:r>
      <w:r w:rsidR="000B6B73">
        <w:rPr>
          <w:rFonts w:ascii="ＭＳ 明朝" w:hint="eastAsia"/>
        </w:rPr>
        <w:t>○○年○○月○○日付金銭消費貸借契約に基づく貸付金２０００万円残元金</w:t>
      </w:r>
    </w:p>
    <w:p w:rsidR="000B6B73" w:rsidRDefault="0028102F"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200" w:firstLine="480"/>
        <w:jc w:val="left"/>
        <w:rPr>
          <w:rFonts w:ascii="ＭＳ 明朝" w:cs="Times New Roman"/>
          <w:spacing w:val="6"/>
        </w:rPr>
      </w:pPr>
      <w:r>
        <w:rPr>
          <w:rFonts w:ascii="ＭＳ 明朝" w:hint="eastAsia"/>
        </w:rPr>
        <w:t xml:space="preserve">　</w:t>
      </w:r>
      <w:r w:rsidR="000B6B73">
        <w:rPr>
          <w:rFonts w:ascii="ＭＳ 明朝" w:hint="eastAsia"/>
        </w:rPr>
        <w:t>イ　利　息　　　　１００万円</w:t>
      </w:r>
    </w:p>
    <w:p w:rsidR="000B6B73" w:rsidRDefault="002F2011"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960" w:hangingChars="400" w:hanging="960"/>
        <w:jc w:val="left"/>
        <w:rPr>
          <w:rFonts w:ascii="ＭＳ 明朝" w:cs="Times New Roman"/>
          <w:spacing w:val="6"/>
        </w:rPr>
      </w:pPr>
      <w:r>
        <w:rPr>
          <w:rFonts w:ascii="ＭＳ 明朝" w:hint="eastAsia"/>
        </w:rPr>
        <w:t xml:space="preserve">　　　　　ただし，上記アの元金１５００万円に対する令和</w:t>
      </w:r>
      <w:r w:rsidR="000B6B73">
        <w:rPr>
          <w:rFonts w:ascii="ＭＳ 明朝" w:hint="eastAsia"/>
        </w:rPr>
        <w:t>○○年○○月○○日から</w:t>
      </w:r>
      <w:r>
        <w:rPr>
          <w:rFonts w:ascii="ＭＳ 明朝" w:hint="eastAsia"/>
        </w:rPr>
        <w:t>令和</w:t>
      </w:r>
      <w:r w:rsidR="000B6B73">
        <w:rPr>
          <w:rFonts w:ascii="ＭＳ 明朝" w:hint="eastAsia"/>
        </w:rPr>
        <w:t>○○年○○月○○日まで年○パーセントの割合による利息</w:t>
      </w:r>
    </w:p>
    <w:p w:rsidR="000B6B73" w:rsidRDefault="000B6B73"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Pr>
          <w:rFonts w:ascii="ＭＳ 明朝" w:hint="eastAsia"/>
        </w:rPr>
        <w:t>ウ　損害金　　　　２００万円</w:t>
      </w:r>
    </w:p>
    <w:p w:rsidR="000B6B73" w:rsidRDefault="002F2011"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960" w:hangingChars="400" w:hanging="960"/>
        <w:jc w:val="left"/>
        <w:rPr>
          <w:rFonts w:ascii="ＭＳ 明朝" w:cs="Times New Roman"/>
          <w:spacing w:val="6"/>
        </w:rPr>
      </w:pPr>
      <w:r>
        <w:rPr>
          <w:rFonts w:ascii="ＭＳ 明朝" w:hint="eastAsia"/>
        </w:rPr>
        <w:t xml:space="preserve">　　　　　ただし，上記アの元金１５００万円に対する令和</w:t>
      </w:r>
      <w:r w:rsidR="000B6B73">
        <w:rPr>
          <w:rFonts w:ascii="ＭＳ 明朝" w:hint="eastAsia"/>
        </w:rPr>
        <w:t>○○年○○月○○日から</w:t>
      </w:r>
      <w:r>
        <w:rPr>
          <w:rFonts w:ascii="ＭＳ 明朝" w:hint="eastAsia"/>
        </w:rPr>
        <w:t>令和</w:t>
      </w:r>
      <w:r w:rsidR="000B6B73">
        <w:rPr>
          <w:rFonts w:ascii="ＭＳ 明朝" w:hint="eastAsia"/>
        </w:rPr>
        <w:t>○○年○○月○○日まで年○パーセントの割合による遅延損害金</w:t>
      </w:r>
    </w:p>
    <w:p w:rsidR="000B6B73" w:rsidRDefault="000B6B73"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Pr>
          <w:rFonts w:ascii="ＭＳ 明朝" w:hint="eastAsia"/>
        </w:rPr>
        <w:t>損害金</w:t>
      </w:r>
    </w:p>
    <w:p w:rsidR="000B6B73" w:rsidRDefault="00EC392E"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上</w:t>
      </w:r>
      <w:r w:rsidR="000B6B73">
        <w:rPr>
          <w:rFonts w:ascii="ＭＳ 明朝" w:hint="eastAsia"/>
        </w:rPr>
        <w:t>記</w:t>
      </w:r>
      <w:r w:rsidR="00F93245">
        <w:rPr>
          <w:rFonts w:ascii="ＭＳ 明朝" w:hAnsi="ＭＳ 明朝" w:hint="eastAsia"/>
        </w:rPr>
        <w:t>(1)</w:t>
      </w:r>
      <w:r w:rsidR="002F2011">
        <w:rPr>
          <w:rFonts w:ascii="ＭＳ 明朝" w:hint="eastAsia"/>
        </w:rPr>
        <w:t>アの元金１５００万円に対する令和</w:t>
      </w:r>
      <w:r w:rsidR="000B6B73">
        <w:rPr>
          <w:rFonts w:ascii="ＭＳ 明朝" w:hint="eastAsia"/>
        </w:rPr>
        <w:t>○○年○○月○○日から支払済みまで年○パーセントの割合による遅延損害金</w:t>
      </w:r>
    </w:p>
    <w:p w:rsidR="00412D34" w:rsidRPr="002F2011" w:rsidRDefault="00412D34" w:rsidP="00EC392E">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p>
    <w:p w:rsidR="000B6B73" w:rsidRDefault="000B6B73" w:rsidP="000B6B73">
      <w:pPr>
        <w:adjustRightInd/>
        <w:rPr>
          <w:rFonts w:ascii="ＭＳ 明朝"/>
        </w:rPr>
      </w:pPr>
    </w:p>
    <w:p w:rsidR="000B6B73" w:rsidRDefault="000B6B73" w:rsidP="000B6B73">
      <w:pPr>
        <w:adjustRightInd/>
        <w:rPr>
          <w:rFonts w:ascii="ＭＳ 明朝" w:cs="Times New Roman"/>
          <w:spacing w:val="6"/>
        </w:rPr>
      </w:pPr>
    </w:p>
    <w:p w:rsidR="002646C9" w:rsidRDefault="002646C9" w:rsidP="000B6B73">
      <w:pPr>
        <w:adjustRightInd/>
        <w:rPr>
          <w:rFonts w:ascii="ＭＳ 明朝" w:cs="Times New Roman"/>
          <w:spacing w:val="6"/>
        </w:rPr>
      </w:pPr>
    </w:p>
    <w:p w:rsidR="00EC392E" w:rsidRDefault="00EC392E"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【記載例　</w:t>
      </w:r>
      <w:r w:rsidR="00106BDF">
        <w:rPr>
          <w:rFonts w:ascii="ＭＳ 明朝" w:hint="eastAsia"/>
        </w:rPr>
        <w:t>４</w:t>
      </w:r>
      <w:r>
        <w:rPr>
          <w:rFonts w:ascii="ＭＳ 明朝" w:hint="eastAsia"/>
        </w:rPr>
        <w:t>】</w:t>
      </w:r>
      <w:r>
        <w:rPr>
          <w:rFonts w:cs="Times New Roman" w:hint="eastAsia"/>
        </w:rPr>
        <w:t xml:space="preserve">※　</w:t>
      </w:r>
      <w:r>
        <w:rPr>
          <w:rFonts w:ascii="ＭＳ 明朝" w:hint="eastAsia"/>
        </w:rPr>
        <w:t>代位弁済に基づく申立の場合の表示（求償型）</w:t>
      </w:r>
    </w:p>
    <w:p w:rsidR="00EC392E" w:rsidRDefault="00EC392E"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EC392E" w:rsidRDefault="00EC392E"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100" w:firstLine="240"/>
        <w:jc w:val="left"/>
        <w:rPr>
          <w:rFonts w:ascii="ＭＳ 明朝" w:cs="Times New Roman"/>
          <w:spacing w:val="6"/>
        </w:rPr>
      </w:pPr>
      <w:r>
        <w:rPr>
          <w:rFonts w:ascii="ＭＳ 明朝" w:hint="eastAsia"/>
        </w:rPr>
        <w:t>２　被担保債権・請求債権</w:t>
      </w:r>
    </w:p>
    <w:p w:rsidR="00EC392E" w:rsidRDefault="0028102F"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100" w:firstLine="240"/>
        <w:jc w:val="left"/>
        <w:rPr>
          <w:rFonts w:ascii="ＭＳ 明朝" w:cs="Times New Roman"/>
          <w:spacing w:val="6"/>
        </w:rPr>
      </w:pPr>
      <w:r>
        <w:rPr>
          <w:rFonts w:ascii="ＭＳ 明朝" w:hAns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sidR="00EC392E">
        <w:rPr>
          <w:rFonts w:ascii="ＭＳ 明朝" w:hint="eastAsia"/>
        </w:rPr>
        <w:t>元　金</w:t>
      </w:r>
      <w:r w:rsidR="003007C0">
        <w:rPr>
          <w:rFonts w:cs="Times New Roman" w:hint="eastAsia"/>
        </w:rPr>
        <w:t xml:space="preserve">　</w:t>
      </w:r>
      <w:r w:rsidR="00412D34">
        <w:rPr>
          <w:rFonts w:ascii="ＭＳ 明朝" w:hint="eastAsia"/>
        </w:rPr>
        <w:t xml:space="preserve">　１</w:t>
      </w:r>
      <w:r w:rsidR="00EC392E">
        <w:rPr>
          <w:rFonts w:ascii="ＭＳ 明朝" w:hint="eastAsia"/>
        </w:rPr>
        <w:t>５００万円</w:t>
      </w:r>
    </w:p>
    <w:p w:rsidR="00EC392E" w:rsidRDefault="00EC392E"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ascii="ＭＳ 明朝" w:hint="eastAsia"/>
        </w:rPr>
        <w:t xml:space="preserve">　　　　</w:t>
      </w:r>
      <w:r w:rsidR="002F2011">
        <w:rPr>
          <w:rFonts w:ascii="ＭＳ 明朝" w:hint="eastAsia"/>
        </w:rPr>
        <w:t>債権者が，申立外○○○○に対して，債務者との間の令和</w:t>
      </w:r>
      <w:r w:rsidR="00412D34">
        <w:rPr>
          <w:rFonts w:ascii="ＭＳ 明朝" w:hint="eastAsia"/>
        </w:rPr>
        <w:t>○○年○○月○○日付保証委託契約に基づき</w:t>
      </w:r>
      <w:r>
        <w:rPr>
          <w:rFonts w:ascii="ＭＳ 明朝" w:hint="eastAsia"/>
        </w:rPr>
        <w:t>，</w:t>
      </w:r>
      <w:r w:rsidR="002F2011">
        <w:rPr>
          <w:rFonts w:ascii="ＭＳ 明朝" w:hint="eastAsia"/>
        </w:rPr>
        <w:t>令和</w:t>
      </w:r>
      <w:r w:rsidR="00412D34">
        <w:rPr>
          <w:rFonts w:ascii="ＭＳ 明朝" w:hint="eastAsia"/>
        </w:rPr>
        <w:t>○○年○○月○○日，</w:t>
      </w:r>
      <w:r>
        <w:rPr>
          <w:rFonts w:ascii="ＭＳ 明朝" w:hint="eastAsia"/>
        </w:rPr>
        <w:t>保証債務の履行として，下記債権と同額の金員を支払ったことにより債務者に対して取得した求償債権元金</w:t>
      </w:r>
    </w:p>
    <w:p w:rsidR="00EC392E" w:rsidRDefault="00EC392E" w:rsidP="0075343A">
      <w:pPr>
        <w:pBdr>
          <w:top w:val="single" w:sz="4" w:space="1" w:color="auto"/>
          <w:left w:val="single" w:sz="4" w:space="4" w:color="auto"/>
          <w:bottom w:val="single" w:sz="4" w:space="1" w:color="auto"/>
          <w:right w:val="single" w:sz="4" w:space="4" w:color="auto"/>
        </w:pBdr>
        <w:suppressAutoHyphens/>
        <w:kinsoku w:val="0"/>
        <w:autoSpaceDE w:val="0"/>
        <w:autoSpaceDN w:val="0"/>
        <w:spacing w:line="336" w:lineRule="atLeast"/>
        <w:jc w:val="center"/>
        <w:rPr>
          <w:rFonts w:ascii="ＭＳ 明朝" w:cs="Times New Roman"/>
          <w:spacing w:val="6"/>
        </w:rPr>
      </w:pPr>
      <w:r>
        <w:rPr>
          <w:rFonts w:ascii="ＭＳ 明朝" w:hint="eastAsia"/>
        </w:rPr>
        <w:t>記</w:t>
      </w:r>
    </w:p>
    <w:p w:rsidR="00EC392E" w:rsidRDefault="003007C0"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申立外</w:t>
      </w:r>
      <w:r w:rsidR="002F2011">
        <w:rPr>
          <w:rFonts w:ascii="ＭＳ 明朝" w:hint="eastAsia"/>
        </w:rPr>
        <w:t>○○○○と債務者との間の令和</w:t>
      </w:r>
      <w:r w:rsidR="00EC392E">
        <w:rPr>
          <w:rFonts w:ascii="ＭＳ 明朝" w:hint="eastAsia"/>
        </w:rPr>
        <w:t>○○年○○月○○日付け金銭消費貸借契約に基づく貸付金２０００万円の残元金１２００万円，既発生利息１００万円及び遅延損害金２００万円の合計１５００万円</w:t>
      </w:r>
    </w:p>
    <w:p w:rsidR="00EC392E" w:rsidRDefault="0028102F" w:rsidP="0075343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100" w:firstLine="240"/>
        <w:jc w:val="left"/>
        <w:rPr>
          <w:rFonts w:ascii="ＭＳ 明朝" w:cs="Times New Roman"/>
          <w:spacing w:val="6"/>
        </w:rPr>
      </w:pPr>
      <w:r>
        <w:rPr>
          <w:rFonts w:ascii="ＭＳ 明朝" w:hAns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sidR="00EC392E">
        <w:rPr>
          <w:rFonts w:ascii="ＭＳ 明朝" w:hint="eastAsia"/>
        </w:rPr>
        <w:t>損害金</w:t>
      </w:r>
    </w:p>
    <w:p w:rsidR="00412D34" w:rsidRPr="002646C9" w:rsidRDefault="003007C0" w:rsidP="002646C9">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上記求償金元金</w:t>
      </w:r>
      <w:r w:rsidR="002F2011">
        <w:rPr>
          <w:rFonts w:ascii="ＭＳ 明朝" w:hint="eastAsia"/>
        </w:rPr>
        <w:t>１５００万円に対する令和</w:t>
      </w:r>
      <w:r w:rsidR="00EC392E">
        <w:rPr>
          <w:rFonts w:ascii="ＭＳ 明朝" w:hint="eastAsia"/>
        </w:rPr>
        <w:t>○○年○○月○○日から</w:t>
      </w:r>
      <w:r>
        <w:rPr>
          <w:rFonts w:ascii="ＭＳ 明朝" w:hint="eastAsia"/>
        </w:rPr>
        <w:t>支払済みまで年○パーセント</w:t>
      </w:r>
      <w:r w:rsidR="00EC392E">
        <w:rPr>
          <w:rFonts w:ascii="ＭＳ 明朝" w:hint="eastAsia"/>
        </w:rPr>
        <w:t>の割合による遅延損害金</w:t>
      </w:r>
    </w:p>
    <w:p w:rsidR="002646C9" w:rsidRDefault="002646C9" w:rsidP="000B6B73">
      <w:pPr>
        <w:adjustRightInd/>
        <w:rPr>
          <w:rFonts w:ascii="ＭＳ 明朝" w:cs="Times New Roman"/>
          <w:spacing w:val="6"/>
        </w:rPr>
      </w:pPr>
    </w:p>
    <w:p w:rsidR="003007C0" w:rsidRDefault="003007C0" w:rsidP="003007C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【記載例　</w:t>
      </w:r>
      <w:r w:rsidR="00106BDF">
        <w:rPr>
          <w:rFonts w:ascii="ＭＳ 明朝" w:hint="eastAsia"/>
        </w:rPr>
        <w:t>５</w:t>
      </w:r>
      <w:r>
        <w:rPr>
          <w:rFonts w:ascii="ＭＳ 明朝" w:hint="eastAsia"/>
        </w:rPr>
        <w:t>】※　事前求償権の場合の表示</w:t>
      </w:r>
    </w:p>
    <w:p w:rsidR="003007C0" w:rsidRDefault="003007C0" w:rsidP="003007C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3007C0" w:rsidRDefault="003007C0" w:rsidP="003007C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２　被担保債権・請求債権</w:t>
      </w:r>
    </w:p>
    <w:p w:rsidR="003007C0" w:rsidRDefault="002F2011" w:rsidP="00227881">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480" w:hangingChars="200" w:hanging="480"/>
        <w:jc w:val="left"/>
        <w:rPr>
          <w:rFonts w:ascii="ＭＳ 明朝"/>
        </w:rPr>
      </w:pPr>
      <w:r>
        <w:rPr>
          <w:rFonts w:ascii="ＭＳ 明朝" w:hint="eastAsia"/>
        </w:rPr>
        <w:t xml:space="preserve">　　　債権者が債務者との間の令和</w:t>
      </w:r>
      <w:r w:rsidR="003007C0">
        <w:rPr>
          <w:rFonts w:ascii="ＭＳ 明朝" w:hint="eastAsia"/>
        </w:rPr>
        <w:t>○○年○○月○○日付保証委託契約に基づき，債務者の申立外○○○○に対する下記各債務につき保証したことによる事前求償権</w:t>
      </w:r>
    </w:p>
    <w:p w:rsidR="003007C0" w:rsidRDefault="003007C0" w:rsidP="003007C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firstLineChars="300" w:firstLine="720"/>
        <w:jc w:val="left"/>
        <w:rPr>
          <w:rFonts w:ascii="ＭＳ 明朝" w:cs="Times New Roman"/>
          <w:spacing w:val="6"/>
        </w:rPr>
      </w:pPr>
      <w:r>
        <w:rPr>
          <w:rFonts w:ascii="ＭＳ 明朝" w:hint="eastAsia"/>
        </w:rPr>
        <w:t>下記</w:t>
      </w:r>
      <w:r w:rsidR="00F93245">
        <w:rPr>
          <w:rFonts w:ascii="ＭＳ 明朝" w:hAnsi="ＭＳ 明朝" w:hint="eastAsia"/>
        </w:rPr>
        <w:t>(1)</w:t>
      </w:r>
      <w:r>
        <w:rPr>
          <w:rFonts w:ascii="ＭＳ 明朝" w:hint="eastAsia"/>
        </w:rPr>
        <w:t>，</w:t>
      </w:r>
      <w:r w:rsidR="00F93245">
        <w:rPr>
          <w:rFonts w:ascii="ＭＳ 明朝" w:hAnsi="ＭＳ 明朝" w:hint="eastAsia"/>
        </w:rPr>
        <w:t>(2)</w:t>
      </w:r>
      <w:r>
        <w:rPr>
          <w:rFonts w:ascii="ＭＳ 明朝" w:hint="eastAsia"/>
        </w:rPr>
        <w:t>の合計額のうち○○円の範囲</w:t>
      </w:r>
    </w:p>
    <w:p w:rsidR="003007C0" w:rsidRDefault="003007C0" w:rsidP="003007C0">
      <w:pPr>
        <w:pBdr>
          <w:top w:val="single" w:sz="4" w:space="1" w:color="auto"/>
          <w:left w:val="single" w:sz="4" w:space="4" w:color="auto"/>
          <w:bottom w:val="single" w:sz="4" w:space="1" w:color="auto"/>
          <w:right w:val="single" w:sz="4" w:space="4" w:color="auto"/>
        </w:pBdr>
        <w:suppressAutoHyphens/>
        <w:kinsoku w:val="0"/>
        <w:autoSpaceDE w:val="0"/>
        <w:autoSpaceDN w:val="0"/>
        <w:spacing w:line="336" w:lineRule="atLeast"/>
        <w:jc w:val="center"/>
        <w:rPr>
          <w:rFonts w:ascii="ＭＳ 明朝" w:cs="Times New Roman"/>
          <w:spacing w:val="6"/>
        </w:rPr>
      </w:pPr>
      <w:r>
        <w:rPr>
          <w:rFonts w:ascii="ＭＳ 明朝" w:hint="eastAsia"/>
        </w:rPr>
        <w:t>記</w:t>
      </w:r>
    </w:p>
    <w:p w:rsidR="003007C0" w:rsidRDefault="00EF565A" w:rsidP="00EF565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(1)</w:t>
      </w:r>
      <w:r w:rsidR="006049D1">
        <w:rPr>
          <w:rFonts w:ascii="ＭＳ 明朝" w:hAnsi="ＭＳ 明朝" w:hint="eastAsia"/>
        </w:rPr>
        <w:t xml:space="preserve">　</w:t>
      </w:r>
      <w:r w:rsidR="002F2011">
        <w:rPr>
          <w:rFonts w:ascii="ＭＳ 明朝" w:hint="eastAsia"/>
        </w:rPr>
        <w:t>申立外○○○○が令和</w:t>
      </w:r>
      <w:r w:rsidR="003007C0">
        <w:rPr>
          <w:rFonts w:ascii="ＭＳ 明朝" w:hint="eastAsia"/>
        </w:rPr>
        <w:t>○○年○○月○○日付け金銭消費貸借契約に基づいて債務者に貸し</w:t>
      </w:r>
      <w:r>
        <w:rPr>
          <w:rFonts w:ascii="ＭＳ 明朝" w:hint="eastAsia"/>
        </w:rPr>
        <w:t>付けた</w:t>
      </w:r>
      <w:r w:rsidR="003007C0">
        <w:rPr>
          <w:rFonts w:ascii="ＭＳ 明朝" w:hint="eastAsia"/>
        </w:rPr>
        <w:t>１５００万円の残元金１０００万円及び未払利息２００万円の合計額</w:t>
      </w:r>
    </w:p>
    <w:p w:rsidR="003007C0" w:rsidRDefault="003007C0" w:rsidP="00EF565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ascii="ＭＳ 明朝" w:hint="eastAsia"/>
        </w:rPr>
        <w:t xml:space="preserve">　</w:t>
      </w:r>
      <w:r w:rsidR="0028102F">
        <w:rPr>
          <w:rFonts w:ascii="ＭＳ 明朝" w:hint="eastAsia"/>
        </w:rPr>
        <w:t xml:space="preserve">　</w:t>
      </w:r>
      <w:r w:rsidR="00F93245">
        <w:rPr>
          <w:rFonts w:ascii="ＭＳ 明朝" w:hAnsi="ＭＳ 明朝" w:hint="eastAsia"/>
        </w:rPr>
        <w:t>(2)</w:t>
      </w:r>
      <w:r w:rsidR="006049D1">
        <w:rPr>
          <w:rFonts w:ascii="ＭＳ 明朝" w:hAnsi="ＭＳ 明朝" w:hint="eastAsia"/>
        </w:rPr>
        <w:t xml:space="preserve">　</w:t>
      </w:r>
      <w:r w:rsidR="00EF565A">
        <w:rPr>
          <w:rFonts w:ascii="ＭＳ 明朝" w:hint="eastAsia"/>
        </w:rPr>
        <w:t>上記</w:t>
      </w:r>
      <w:r w:rsidR="00F93245">
        <w:rPr>
          <w:rFonts w:ascii="ＭＳ 明朝" w:hAnsi="ＭＳ 明朝" w:hint="eastAsia"/>
        </w:rPr>
        <w:t>(1)</w:t>
      </w:r>
      <w:r w:rsidR="00EF565A">
        <w:rPr>
          <w:rFonts w:ascii="ＭＳ 明朝" w:hint="eastAsia"/>
        </w:rPr>
        <w:t>の残</w:t>
      </w:r>
      <w:r w:rsidR="002F2011">
        <w:rPr>
          <w:rFonts w:ascii="ＭＳ 明朝" w:hint="eastAsia"/>
        </w:rPr>
        <w:t>元金１０００万円に対する令和</w:t>
      </w:r>
      <w:r>
        <w:rPr>
          <w:rFonts w:ascii="ＭＳ 明朝" w:hint="eastAsia"/>
        </w:rPr>
        <w:t>○○年○○月</w:t>
      </w:r>
      <w:r w:rsidR="00EF565A">
        <w:rPr>
          <w:rFonts w:ascii="ＭＳ 明朝" w:hint="eastAsia"/>
        </w:rPr>
        <w:t>○○日から支払済みまで年○</w:t>
      </w:r>
      <w:r>
        <w:rPr>
          <w:rFonts w:ascii="ＭＳ 明朝" w:hint="eastAsia"/>
        </w:rPr>
        <w:t>パーセント（年３６５日の日割計算）の割合による遅延損害金</w:t>
      </w:r>
    </w:p>
    <w:p w:rsidR="003007C0" w:rsidRPr="002F2011" w:rsidRDefault="003007C0" w:rsidP="003007C0">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jc w:val="left"/>
        <w:rPr>
          <w:rFonts w:ascii="ＭＳ 明朝" w:cs="Times New Roman"/>
          <w:spacing w:val="6"/>
        </w:rPr>
      </w:pPr>
    </w:p>
    <w:p w:rsidR="003007C0" w:rsidRDefault="00EF565A" w:rsidP="00EF565A">
      <w:pPr>
        <w:pBdr>
          <w:top w:val="single" w:sz="4" w:space="1" w:color="auto"/>
          <w:left w:val="single" w:sz="4" w:space="4" w:color="auto"/>
          <w:bottom w:val="single" w:sz="4" w:space="1" w:color="auto"/>
          <w:right w:val="single" w:sz="4" w:space="4" w:color="auto"/>
        </w:pBdr>
        <w:suppressAutoHyphens/>
        <w:kinsoku w:val="0"/>
        <w:wordWrap w:val="0"/>
        <w:autoSpaceDE w:val="0"/>
        <w:autoSpaceDN w:val="0"/>
        <w:spacing w:line="336" w:lineRule="atLeast"/>
        <w:ind w:left="720" w:hangingChars="300" w:hanging="720"/>
        <w:jc w:val="left"/>
        <w:rPr>
          <w:rFonts w:ascii="ＭＳ 明朝"/>
        </w:rPr>
      </w:pPr>
      <w:r>
        <w:rPr>
          <w:rFonts w:ascii="ＭＳ 明朝" w:hint="eastAsia"/>
        </w:rPr>
        <w:t xml:space="preserve">　　　　債務者</w:t>
      </w:r>
      <w:r w:rsidR="003007C0">
        <w:rPr>
          <w:rFonts w:ascii="ＭＳ 明朝" w:hint="eastAsia"/>
        </w:rPr>
        <w:t>の債</w:t>
      </w:r>
      <w:r w:rsidR="002F2011">
        <w:rPr>
          <w:rFonts w:ascii="ＭＳ 明朝" w:hint="eastAsia"/>
        </w:rPr>
        <w:t>務不履行により（令和</w:t>
      </w:r>
      <w:r w:rsidR="00412D34">
        <w:rPr>
          <w:rFonts w:ascii="ＭＳ 明朝" w:hint="eastAsia"/>
        </w:rPr>
        <w:t>○○年○○月○○日に支払うべき割賦金の支払</w:t>
      </w:r>
      <w:r w:rsidR="003007C0">
        <w:rPr>
          <w:rFonts w:ascii="ＭＳ 明朝" w:hint="eastAsia"/>
        </w:rPr>
        <w:t>を怠ったため，特約により，同日</w:t>
      </w:r>
      <w:r w:rsidR="00410975">
        <w:rPr>
          <w:rFonts w:ascii="ＭＳ 明朝" w:hint="eastAsia"/>
        </w:rPr>
        <w:t>の経過をもって</w:t>
      </w:r>
      <w:r w:rsidR="003007C0">
        <w:rPr>
          <w:rFonts w:ascii="ＭＳ 明朝" w:hint="eastAsia"/>
        </w:rPr>
        <w:t>期限の利益を</w:t>
      </w:r>
      <w:r>
        <w:rPr>
          <w:rFonts w:ascii="ＭＳ 明朝" w:hint="eastAsia"/>
        </w:rPr>
        <w:t>喪失し</w:t>
      </w:r>
      <w:r w:rsidR="003007C0">
        <w:rPr>
          <w:rFonts w:ascii="ＭＳ 明朝" w:hint="eastAsia"/>
        </w:rPr>
        <w:t>た。）</w:t>
      </w:r>
      <w:r>
        <w:rPr>
          <w:rFonts w:ascii="ＭＳ 明朝" w:hint="eastAsia"/>
        </w:rPr>
        <w:t>，</w:t>
      </w:r>
      <w:r w:rsidR="003007C0">
        <w:rPr>
          <w:rFonts w:hint="eastAsia"/>
        </w:rPr>
        <w:t>債権</w:t>
      </w:r>
      <w:r w:rsidR="003007C0">
        <w:rPr>
          <w:rFonts w:ascii="ＭＳ 明朝" w:hint="eastAsia"/>
        </w:rPr>
        <w:t>者</w:t>
      </w:r>
      <w:r w:rsidR="002F2011">
        <w:rPr>
          <w:rFonts w:ascii="ＭＳ 明朝" w:hint="eastAsia"/>
        </w:rPr>
        <w:t>と債務者間の令和</w:t>
      </w:r>
      <w:r>
        <w:rPr>
          <w:rFonts w:ascii="ＭＳ 明朝" w:hint="eastAsia"/>
        </w:rPr>
        <w:t>○○年○○月○○日付保証委託契約に基づ</w:t>
      </w:r>
      <w:r w:rsidR="003007C0">
        <w:rPr>
          <w:rFonts w:ascii="ＭＳ 明朝" w:hint="eastAsia"/>
        </w:rPr>
        <w:t>き，債権</w:t>
      </w:r>
      <w:r>
        <w:rPr>
          <w:rFonts w:ascii="ＭＳ 明朝" w:hint="eastAsia"/>
        </w:rPr>
        <w:t>者が債務者の連帯保証人として，申立外○○○○に代位弁済をする</w:t>
      </w:r>
      <w:r w:rsidR="003007C0">
        <w:rPr>
          <w:rFonts w:ascii="ＭＳ 明朝" w:hint="eastAsia"/>
        </w:rPr>
        <w:t>義務を生</w:t>
      </w:r>
      <w:r>
        <w:rPr>
          <w:rFonts w:ascii="ＭＳ 明朝" w:hint="eastAsia"/>
        </w:rPr>
        <w:t>じたもので，前記保証委託契約の保証委託契約○○条により債務</w:t>
      </w:r>
      <w:r w:rsidR="003007C0">
        <w:rPr>
          <w:rFonts w:ascii="ＭＳ 明朝" w:hint="eastAsia"/>
        </w:rPr>
        <w:t>者に請求し得るものである。</w:t>
      </w:r>
    </w:p>
    <w:p w:rsidR="0075343A" w:rsidRPr="002646C9" w:rsidRDefault="003007C0" w:rsidP="002646C9">
      <w:pPr>
        <w:adjustRightInd/>
        <w:ind w:left="239" w:hangingChars="95" w:hanging="239"/>
        <w:rPr>
          <w:rFonts w:ascii="ＭＳ 明朝" w:cs="Times New Roman"/>
          <w:spacing w:val="6"/>
        </w:rPr>
      </w:pPr>
      <w:r>
        <w:rPr>
          <w:rFonts w:ascii="ＭＳ 明朝" w:cs="Times New Roman" w:hint="eastAsia"/>
          <w:spacing w:val="6"/>
        </w:rPr>
        <w:t>□　「</w:t>
      </w:r>
      <w:r>
        <w:rPr>
          <w:rFonts w:ascii="ＭＳ 明朝" w:hint="eastAsia"/>
        </w:rPr>
        <w:t>下記</w:t>
      </w:r>
      <w:r w:rsidR="00F93245">
        <w:rPr>
          <w:rFonts w:ascii="ＭＳ 明朝" w:hAnsi="ＭＳ 明朝" w:hint="eastAsia"/>
        </w:rPr>
        <w:t>(1)</w:t>
      </w:r>
      <w:r>
        <w:rPr>
          <w:rFonts w:ascii="ＭＳ 明朝" w:hint="eastAsia"/>
        </w:rPr>
        <w:t>，</w:t>
      </w:r>
      <w:r w:rsidR="00F93245">
        <w:rPr>
          <w:rFonts w:ascii="ＭＳ 明朝" w:hAnsi="ＭＳ 明朝" w:hint="eastAsia"/>
        </w:rPr>
        <w:t>(2)</w:t>
      </w:r>
      <w:r>
        <w:rPr>
          <w:rFonts w:ascii="ＭＳ 明朝" w:hint="eastAsia"/>
        </w:rPr>
        <w:t>の合計額のうち○○円の範囲」とは，登記された債権額で</w:t>
      </w:r>
      <w:r w:rsidR="006049D1">
        <w:rPr>
          <w:rFonts w:ascii="ＭＳ 明朝" w:hint="eastAsia"/>
        </w:rPr>
        <w:t>す</w:t>
      </w:r>
      <w:r>
        <w:rPr>
          <w:rFonts w:ascii="ＭＳ 明朝" w:hint="eastAsia"/>
        </w:rPr>
        <w:t>。</w:t>
      </w:r>
    </w:p>
    <w:p w:rsidR="00D51685" w:rsidRDefault="00D51685" w:rsidP="00B87D4F">
      <w:pPr>
        <w:pBdr>
          <w:top w:val="single" w:sz="4" w:space="1" w:color="auto"/>
          <w:left w:val="single" w:sz="4" w:space="4" w:color="auto"/>
          <w:bottom w:val="single" w:sz="4" w:space="1" w:color="auto"/>
          <w:right w:val="single" w:sz="4" w:space="4" w:color="auto"/>
        </w:pBdr>
      </w:pPr>
      <w:r>
        <w:rPr>
          <w:rFonts w:hint="eastAsia"/>
        </w:rPr>
        <w:t xml:space="preserve">【記載例　</w:t>
      </w:r>
      <w:r w:rsidR="00106BDF">
        <w:rPr>
          <w:rFonts w:hint="eastAsia"/>
        </w:rPr>
        <w:t>６</w:t>
      </w:r>
      <w:r>
        <w:rPr>
          <w:rFonts w:hint="eastAsia"/>
        </w:rPr>
        <w:t>】※　債務者に相続が発生している場合の表示</w:t>
      </w:r>
    </w:p>
    <w:p w:rsidR="00D51685" w:rsidRDefault="00D51685" w:rsidP="00B87D4F">
      <w:pPr>
        <w:pBdr>
          <w:top w:val="single" w:sz="4" w:space="1" w:color="auto"/>
          <w:left w:val="single" w:sz="4" w:space="4" w:color="auto"/>
          <w:bottom w:val="single" w:sz="4" w:space="1" w:color="auto"/>
          <w:right w:val="single" w:sz="4" w:space="4" w:color="auto"/>
        </w:pBdr>
      </w:pPr>
    </w:p>
    <w:p w:rsidR="0075343A" w:rsidRDefault="0075343A" w:rsidP="00B87D4F">
      <w:pPr>
        <w:pBdr>
          <w:top w:val="single" w:sz="4" w:space="1" w:color="auto"/>
          <w:left w:val="single" w:sz="4" w:space="4" w:color="auto"/>
          <w:bottom w:val="single" w:sz="4" w:space="1" w:color="auto"/>
          <w:right w:val="single" w:sz="4" w:space="4" w:color="auto"/>
        </w:pBdr>
        <w:ind w:firstLineChars="100" w:firstLine="240"/>
        <w:rPr>
          <w:rFonts w:ascii="ＭＳ 明朝" w:cs="Times New Roman"/>
          <w:spacing w:val="6"/>
        </w:rPr>
      </w:pPr>
      <w:r>
        <w:rPr>
          <w:rFonts w:hint="eastAsia"/>
        </w:rPr>
        <w:t>２　被担保債権及び請求債権</w:t>
      </w:r>
    </w:p>
    <w:p w:rsidR="0075343A" w:rsidRDefault="0028102F" w:rsidP="00B87D4F">
      <w:pPr>
        <w:pBdr>
          <w:top w:val="single" w:sz="4" w:space="1" w:color="auto"/>
          <w:left w:val="single" w:sz="4" w:space="4" w:color="auto"/>
          <w:bottom w:val="single" w:sz="4" w:space="1" w:color="auto"/>
          <w:right w:val="single" w:sz="4" w:space="4" w:color="auto"/>
        </w:pBdr>
        <w:ind w:firstLineChars="100" w:firstLine="240"/>
        <w:rPr>
          <w:rFonts w:ascii="ＭＳ 明朝" w:cs="Times New Roman"/>
          <w:spacing w:val="6"/>
        </w:rPr>
      </w:pPr>
      <w:r>
        <w:rPr>
          <w:rFonts w:ascii="ＭＳ 明朝" w:hAnsi="ＭＳ 明朝" w:hint="eastAsia"/>
        </w:rPr>
        <w:t xml:space="preserve">　</w:t>
      </w:r>
      <w:r w:rsidR="00F93245">
        <w:rPr>
          <w:rFonts w:ascii="ＭＳ 明朝" w:hAnsi="ＭＳ 明朝" w:hint="eastAsia"/>
        </w:rPr>
        <w:t>(1)</w:t>
      </w:r>
      <w:r>
        <w:rPr>
          <w:rFonts w:ascii="ＭＳ 明朝" w:hAnsi="ＭＳ 明朝" w:hint="eastAsia"/>
        </w:rPr>
        <w:t xml:space="preserve">　</w:t>
      </w:r>
      <w:r w:rsidR="0075343A">
        <w:rPr>
          <w:rFonts w:hint="eastAsia"/>
        </w:rPr>
        <w:t>元　金</w:t>
      </w:r>
      <w:r w:rsidR="0075343A">
        <w:rPr>
          <w:rFonts w:cs="Times New Roman" w:hint="eastAsia"/>
        </w:rPr>
        <w:t xml:space="preserve">　　　</w:t>
      </w:r>
      <w:r w:rsidR="0075343A">
        <w:rPr>
          <w:rFonts w:hint="eastAsia"/>
        </w:rPr>
        <w:t>１０，０００，０００円</w:t>
      </w:r>
    </w:p>
    <w:p w:rsidR="0075343A" w:rsidRDefault="00D51685" w:rsidP="00B87D4F">
      <w:pPr>
        <w:pBdr>
          <w:top w:val="single" w:sz="4" w:space="1" w:color="auto"/>
          <w:left w:val="single" w:sz="4" w:space="4" w:color="auto"/>
          <w:bottom w:val="single" w:sz="4" w:space="1" w:color="auto"/>
          <w:right w:val="single" w:sz="4" w:space="4" w:color="auto"/>
        </w:pBdr>
        <w:ind w:left="720" w:hangingChars="300" w:hanging="720"/>
        <w:rPr>
          <w:rFonts w:ascii="ＭＳ 明朝" w:cs="Times New Roman"/>
          <w:spacing w:val="6"/>
        </w:rPr>
      </w:pPr>
      <w:r>
        <w:rPr>
          <w:rFonts w:hint="eastAsia"/>
        </w:rPr>
        <w:t xml:space="preserve">　　　　ただし</w:t>
      </w:r>
      <w:r w:rsidR="0075343A">
        <w:rPr>
          <w:rFonts w:hint="eastAsia"/>
        </w:rPr>
        <w:t>，</w:t>
      </w:r>
      <w:r>
        <w:rPr>
          <w:rFonts w:hint="eastAsia"/>
        </w:rPr>
        <w:t>債権者と亡○○○○との間の</w:t>
      </w:r>
      <w:r w:rsidR="002F2011">
        <w:rPr>
          <w:rFonts w:hint="eastAsia"/>
        </w:rPr>
        <w:t>令和</w:t>
      </w:r>
      <w:r w:rsidR="0075343A">
        <w:rPr>
          <w:rFonts w:hint="eastAsia"/>
        </w:rPr>
        <w:t>○○年○○月○○日付け金銭消費貸借契約に基づく貸付金２０００万円の残元金</w:t>
      </w:r>
    </w:p>
    <w:p w:rsidR="0075343A" w:rsidRDefault="0028102F" w:rsidP="00B87D4F">
      <w:pPr>
        <w:pBdr>
          <w:top w:val="single" w:sz="4" w:space="1" w:color="auto"/>
          <w:left w:val="single" w:sz="4" w:space="4" w:color="auto"/>
          <w:bottom w:val="single" w:sz="4" w:space="1" w:color="auto"/>
          <w:right w:val="single" w:sz="4" w:space="4" w:color="auto"/>
        </w:pBdr>
        <w:ind w:firstLineChars="100" w:firstLine="240"/>
        <w:rPr>
          <w:rFonts w:ascii="ＭＳ 明朝" w:cs="Times New Roman"/>
          <w:spacing w:val="6"/>
        </w:rPr>
      </w:pPr>
      <w:r>
        <w:rPr>
          <w:rFonts w:ascii="ＭＳ 明朝" w:hAnsi="ＭＳ 明朝" w:hint="eastAsia"/>
        </w:rPr>
        <w:t xml:space="preserve">　</w:t>
      </w:r>
      <w:r w:rsidR="00F93245">
        <w:rPr>
          <w:rFonts w:ascii="ＭＳ 明朝" w:hAnsi="ＭＳ 明朝" w:hint="eastAsia"/>
        </w:rPr>
        <w:t>(2)</w:t>
      </w:r>
      <w:r>
        <w:rPr>
          <w:rFonts w:ascii="ＭＳ 明朝" w:hAnsi="ＭＳ 明朝" w:hint="eastAsia"/>
        </w:rPr>
        <w:t xml:space="preserve">　</w:t>
      </w:r>
      <w:r w:rsidR="0075343A">
        <w:rPr>
          <w:rFonts w:hint="eastAsia"/>
        </w:rPr>
        <w:t>損害金</w:t>
      </w:r>
    </w:p>
    <w:p w:rsidR="00D51685" w:rsidRDefault="00D51685" w:rsidP="00B87D4F">
      <w:pPr>
        <w:pBdr>
          <w:top w:val="single" w:sz="4" w:space="1" w:color="auto"/>
          <w:left w:val="single" w:sz="4" w:space="4" w:color="auto"/>
          <w:bottom w:val="single" w:sz="4" w:space="1" w:color="auto"/>
          <w:right w:val="single" w:sz="4" w:space="4" w:color="auto"/>
        </w:pBdr>
        <w:ind w:left="720" w:hangingChars="300" w:hanging="720"/>
      </w:pPr>
      <w:r>
        <w:rPr>
          <w:rFonts w:hint="eastAsia"/>
        </w:rPr>
        <w:t xml:space="preserve">　　　　上記</w:t>
      </w:r>
      <w:r w:rsidR="00F93245">
        <w:rPr>
          <w:rFonts w:ascii="ＭＳ 明朝" w:hAnsi="ＭＳ 明朝" w:hint="eastAsia"/>
        </w:rPr>
        <w:t>(1)</w:t>
      </w:r>
      <w:r w:rsidR="002F2011">
        <w:rPr>
          <w:rFonts w:hint="eastAsia"/>
        </w:rPr>
        <w:t>の元金１０，０００，０００円に対する令和</w:t>
      </w:r>
      <w:r w:rsidR="0075343A">
        <w:rPr>
          <w:rFonts w:hint="eastAsia"/>
        </w:rPr>
        <w:t>○○年○○月○○日から支払済みまで年１４．５パーセント（年３６５日の日割計算）の割合による遅延損害金</w:t>
      </w:r>
    </w:p>
    <w:p w:rsidR="00D51685" w:rsidRPr="002F2011" w:rsidRDefault="00D51685" w:rsidP="00B87D4F">
      <w:pPr>
        <w:pBdr>
          <w:top w:val="single" w:sz="4" w:space="1" w:color="auto"/>
          <w:left w:val="single" w:sz="4" w:space="4" w:color="auto"/>
          <w:bottom w:val="single" w:sz="4" w:space="1" w:color="auto"/>
          <w:right w:val="single" w:sz="4" w:space="4" w:color="auto"/>
        </w:pBdr>
        <w:ind w:left="720" w:hangingChars="300" w:hanging="720"/>
      </w:pPr>
    </w:p>
    <w:p w:rsidR="00D51685" w:rsidRDefault="00D51685" w:rsidP="00B87D4F">
      <w:pPr>
        <w:pBdr>
          <w:top w:val="single" w:sz="4" w:space="1" w:color="auto"/>
          <w:left w:val="single" w:sz="4" w:space="4" w:color="auto"/>
          <w:bottom w:val="single" w:sz="4" w:space="1" w:color="auto"/>
          <w:right w:val="single" w:sz="4" w:space="4" w:color="auto"/>
        </w:pBdr>
        <w:ind w:left="720" w:hangingChars="300" w:hanging="720"/>
      </w:pPr>
      <w:r>
        <w:rPr>
          <w:rFonts w:hint="eastAsia"/>
        </w:rPr>
        <w:t xml:space="preserve">　　　　なお，債務者らは</w:t>
      </w:r>
      <w:r w:rsidR="002F2011">
        <w:rPr>
          <w:rFonts w:hint="eastAsia"/>
        </w:rPr>
        <w:t>，令和</w:t>
      </w:r>
      <w:r w:rsidR="0075343A">
        <w:rPr>
          <w:rFonts w:hint="eastAsia"/>
        </w:rPr>
        <w:t>○○年○○月○○日に支払うべき分割金の支払</w:t>
      </w:r>
      <w:r w:rsidR="008C1D07">
        <w:rPr>
          <w:rFonts w:hint="eastAsia"/>
        </w:rPr>
        <w:t>を怠ったため，特約により同日の経過をもって期限の利益を</w:t>
      </w:r>
      <w:r w:rsidR="00463977">
        <w:rPr>
          <w:rFonts w:hint="eastAsia"/>
        </w:rPr>
        <w:t>喪失した</w:t>
      </w:r>
      <w:r w:rsidR="0075343A">
        <w:rPr>
          <w:rFonts w:hint="eastAsia"/>
        </w:rPr>
        <w:t>。</w:t>
      </w:r>
    </w:p>
    <w:p w:rsidR="00D51685" w:rsidRDefault="00D51685" w:rsidP="00B87D4F">
      <w:pPr>
        <w:pBdr>
          <w:top w:val="single" w:sz="4" w:space="1" w:color="auto"/>
          <w:left w:val="single" w:sz="4" w:space="4" w:color="auto"/>
          <w:bottom w:val="single" w:sz="4" w:space="1" w:color="auto"/>
          <w:right w:val="single" w:sz="4" w:space="4" w:color="auto"/>
        </w:pBdr>
        <w:ind w:left="720" w:hangingChars="300" w:hanging="720"/>
        <w:rPr>
          <w:rFonts w:ascii="ＭＳ 明朝"/>
        </w:rPr>
      </w:pPr>
      <w:r>
        <w:rPr>
          <w:rFonts w:ascii="ＭＳ 明朝" w:hint="eastAsia"/>
        </w:rPr>
        <w:t xml:space="preserve">　　　　上記</w:t>
      </w:r>
      <w:r w:rsidR="00F93245">
        <w:rPr>
          <w:rFonts w:ascii="ＭＳ 明朝" w:hAnsi="ＭＳ 明朝" w:hint="eastAsia"/>
        </w:rPr>
        <w:t>(1)</w:t>
      </w:r>
      <w:r>
        <w:rPr>
          <w:rFonts w:ascii="ＭＳ 明朝" w:hint="eastAsia"/>
        </w:rPr>
        <w:t>，</w:t>
      </w:r>
      <w:r w:rsidR="00F93245">
        <w:rPr>
          <w:rFonts w:ascii="ＭＳ 明朝" w:hAnsi="ＭＳ 明朝" w:hint="eastAsia"/>
        </w:rPr>
        <w:t>(2)</w:t>
      </w:r>
      <w:r w:rsidR="002F2011">
        <w:rPr>
          <w:rFonts w:ascii="ＭＳ 明朝" w:hint="eastAsia"/>
        </w:rPr>
        <w:t>について，○○○○が令和</w:t>
      </w:r>
      <w:r>
        <w:rPr>
          <w:rFonts w:ascii="ＭＳ 明朝" w:hint="eastAsia"/>
        </w:rPr>
        <w:t>○○年○○月○○日死亡したため，債務者○○○○が３分の１，債務者△△△△が３分の２の割合で債務を承継している。</w:t>
      </w:r>
    </w:p>
    <w:p w:rsidR="00412D34" w:rsidRPr="002F2011" w:rsidRDefault="00412D34" w:rsidP="00412D34">
      <w:pPr>
        <w:pBdr>
          <w:top w:val="single" w:sz="4" w:space="1" w:color="auto"/>
          <w:left w:val="single" w:sz="4" w:space="4" w:color="auto"/>
          <w:bottom w:val="single" w:sz="4" w:space="1" w:color="auto"/>
          <w:right w:val="single" w:sz="4" w:space="4" w:color="auto"/>
        </w:pBdr>
        <w:ind w:left="756" w:hangingChars="300" w:hanging="756"/>
        <w:rPr>
          <w:rFonts w:ascii="ＭＳ 明朝" w:cs="Times New Roman"/>
          <w:spacing w:val="6"/>
        </w:rPr>
      </w:pPr>
    </w:p>
    <w:p w:rsidR="0075343A" w:rsidRDefault="0075343A">
      <w:pPr>
        <w:adjustRightInd/>
        <w:rPr>
          <w:rFonts w:ascii="ＭＳ 明朝" w:cs="Times New Roman"/>
          <w:spacing w:val="6"/>
        </w:rPr>
      </w:pPr>
    </w:p>
    <w:p w:rsidR="0075343A" w:rsidRDefault="008202BB">
      <w:pPr>
        <w:adjustRightInd/>
        <w:rPr>
          <w:rFonts w:ascii="ＭＳ 明朝" w:cs="Times New Roman"/>
          <w:spacing w:val="6"/>
        </w:rPr>
      </w:pPr>
      <w:r>
        <w:rPr>
          <w:rFonts w:ascii="ＭＳ 明朝" w:cs="Times New Roman"/>
          <w:spacing w:val="6"/>
        </w:rPr>
        <w:br w:type="page"/>
      </w:r>
      <w:r>
        <w:rPr>
          <w:rFonts w:ascii="ＭＳ 明朝" w:cs="Times New Roman" w:hint="eastAsia"/>
          <w:spacing w:val="6"/>
        </w:rPr>
        <w:t>【</w:t>
      </w:r>
      <w:r w:rsidR="00A360D5">
        <w:rPr>
          <w:rFonts w:ascii="ＭＳ 明朝" w:cs="Times New Roman" w:hint="eastAsia"/>
          <w:spacing w:val="6"/>
        </w:rPr>
        <w:t xml:space="preserve">★　</w:t>
      </w:r>
      <w:r w:rsidR="00A360D5">
        <w:rPr>
          <w:rFonts w:ascii="ＭＳ 明朝" w:hint="eastAsia"/>
        </w:rPr>
        <w:t xml:space="preserve">被担保債権・請求債権の表示例　</w:t>
      </w:r>
      <w:r>
        <w:rPr>
          <w:rFonts w:ascii="ＭＳ 明朝" w:cs="Times New Roman" w:hint="eastAsia"/>
          <w:spacing w:val="6"/>
        </w:rPr>
        <w:t>記載例１の別紙明細</w:t>
      </w:r>
      <w:r w:rsidR="00A360D5">
        <w:rPr>
          <w:rFonts w:ascii="ＭＳ 明朝" w:cs="Times New Roman" w:hint="eastAsia"/>
          <w:spacing w:val="6"/>
        </w:rPr>
        <w:t>の</w:t>
      </w:r>
      <w:r w:rsidR="00396AE3">
        <w:rPr>
          <w:rFonts w:ascii="ＭＳ 明朝" w:cs="Times New Roman" w:hint="eastAsia"/>
          <w:spacing w:val="6"/>
        </w:rPr>
        <w:t>例</w:t>
      </w:r>
      <w:r>
        <w:rPr>
          <w:rFonts w:ascii="ＭＳ 明朝" w:cs="Times New Roman" w:hint="eastAsia"/>
          <w:spacing w:val="6"/>
        </w:rPr>
        <w:t>】</w:t>
      </w:r>
    </w:p>
    <w:p w:rsidR="008202BB" w:rsidRDefault="008202BB">
      <w:pPr>
        <w:adjustRightInd/>
        <w:rPr>
          <w:rFonts w:ascii="ＭＳ 明朝" w:cs="Times New Roman"/>
          <w:spacing w:val="6"/>
        </w:rPr>
      </w:pPr>
    </w:p>
    <w:p w:rsidR="008202BB" w:rsidRPr="00A360D5" w:rsidRDefault="008202BB" w:rsidP="00A360D5">
      <w:pPr>
        <w:adjustRightInd/>
        <w:jc w:val="center"/>
        <w:rPr>
          <w:rFonts w:ascii="ＭＳ 明朝" w:cs="Times New Roman"/>
          <w:spacing w:val="6"/>
          <w:sz w:val="28"/>
          <w:szCs w:val="28"/>
        </w:rPr>
      </w:pPr>
      <w:r w:rsidRPr="00A360D5">
        <w:rPr>
          <w:rFonts w:ascii="ＭＳ 明朝" w:cs="Times New Roman" w:hint="eastAsia"/>
          <w:spacing w:val="6"/>
          <w:sz w:val="28"/>
          <w:szCs w:val="28"/>
        </w:rPr>
        <w:t>利息・損害金明細表</w:t>
      </w:r>
    </w:p>
    <w:p w:rsidR="00140834" w:rsidRDefault="00140834">
      <w:pPr>
        <w:adjustRightInd/>
        <w:rPr>
          <w:rFonts w:ascii="ＭＳ 明朝" w:cs="Times New Roman"/>
          <w:spacing w:val="6"/>
        </w:rPr>
      </w:pPr>
    </w:p>
    <w:p w:rsidR="00140834" w:rsidRDefault="00140834">
      <w:pPr>
        <w:adjustRightInd/>
        <w:rPr>
          <w:rFonts w:ascii="ＭＳ 明朝" w:cs="Times New Roman"/>
          <w:spacing w:val="6"/>
        </w:rPr>
      </w:pPr>
      <w:r>
        <w:rPr>
          <w:rFonts w:ascii="ＭＳ 明朝" w:cs="Times New Roman" w:hint="eastAsia"/>
          <w:spacing w:val="6"/>
        </w:rPr>
        <w:t>１　利息　年○○％（</w:t>
      </w:r>
      <w:r w:rsidR="00396AE3">
        <w:rPr>
          <w:rFonts w:ascii="ＭＳ 明朝" w:cs="Times New Roman" w:hint="eastAsia"/>
          <w:spacing w:val="6"/>
        </w:rPr>
        <w:t>年３６５日日割計算）</w:t>
      </w:r>
    </w:p>
    <w:p w:rsidR="00396AE3" w:rsidRDefault="00396AE3">
      <w:pPr>
        <w:adjustRightInd/>
        <w:rPr>
          <w:rFonts w:ascii="ＭＳ 明朝" w:cs="Times New Roman"/>
          <w:spacing w:val="6"/>
        </w:rPr>
      </w:pPr>
    </w:p>
    <w:tbl>
      <w:tblPr>
        <w:tblStyle w:val="a6"/>
        <w:tblW w:w="0" w:type="auto"/>
        <w:tblLook w:val="01E0" w:firstRow="1" w:lastRow="1" w:firstColumn="1" w:lastColumn="1" w:noHBand="0" w:noVBand="0"/>
      </w:tblPr>
      <w:tblGrid>
        <w:gridCol w:w="1857"/>
        <w:gridCol w:w="1891"/>
        <w:gridCol w:w="1858"/>
        <w:gridCol w:w="1869"/>
        <w:gridCol w:w="1869"/>
      </w:tblGrid>
      <w:tr w:rsidR="00752338" w:rsidRPr="00752338" w:rsidTr="00752338">
        <w:tc>
          <w:tcPr>
            <w:tcW w:w="1910"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約定支払日</w:t>
            </w:r>
          </w:p>
        </w:tc>
        <w:tc>
          <w:tcPr>
            <w:tcW w:w="1910"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対象元本</w:t>
            </w:r>
          </w:p>
        </w:tc>
        <w:tc>
          <w:tcPr>
            <w:tcW w:w="1910"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期間</w:t>
            </w:r>
          </w:p>
        </w:tc>
        <w:tc>
          <w:tcPr>
            <w:tcW w:w="1911"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日数</w:t>
            </w:r>
          </w:p>
        </w:tc>
        <w:tc>
          <w:tcPr>
            <w:tcW w:w="1911"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利息</w:t>
            </w:r>
          </w:p>
        </w:tc>
      </w:tr>
      <w:tr w:rsidR="00752338" w:rsidRPr="00752338" w:rsidTr="00752338">
        <w:tc>
          <w:tcPr>
            <w:tcW w:w="1910" w:type="dxa"/>
          </w:tcPr>
          <w:p w:rsidR="00752338" w:rsidRDefault="00996DA7" w:rsidP="00752338">
            <w:pPr>
              <w:adjustRightInd/>
              <w:jc w:val="center"/>
              <w:rPr>
                <w:rFonts w:ascii="ＭＳ 明朝" w:cs="Times New Roman"/>
                <w:spacing w:val="6"/>
              </w:rPr>
            </w:pPr>
            <w:r>
              <w:rPr>
                <w:rFonts w:ascii="ＭＳ 明朝" w:cs="Times New Roman" w:hint="eastAsia"/>
                <w:spacing w:val="6"/>
              </w:rPr>
              <w:t>（令和◯</w:t>
            </w:r>
            <w:r w:rsidR="00752338">
              <w:rPr>
                <w:rFonts w:ascii="ＭＳ 明朝" w:cs="Times New Roman" w:hint="eastAsia"/>
                <w:spacing w:val="6"/>
              </w:rPr>
              <w:t>年）</w:t>
            </w:r>
          </w:p>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１／３１</w:t>
            </w:r>
          </w:p>
        </w:tc>
        <w:tc>
          <w:tcPr>
            <w:tcW w:w="1910" w:type="dxa"/>
          </w:tcPr>
          <w:p w:rsidR="00752338" w:rsidRPr="00752338" w:rsidRDefault="00752338" w:rsidP="00752338">
            <w:pPr>
              <w:adjustRightInd/>
              <w:jc w:val="right"/>
              <w:rPr>
                <w:rFonts w:ascii="ＭＳ 明朝" w:cs="Times New Roman"/>
                <w:spacing w:val="6"/>
              </w:rPr>
            </w:pPr>
            <w:r>
              <w:rPr>
                <w:rFonts w:ascii="ＭＳ 明朝" w:cs="Times New Roman" w:hint="eastAsia"/>
                <w:spacing w:val="6"/>
              </w:rPr>
              <w:t>（円）</w:t>
            </w:r>
            <w:r w:rsidRPr="00752338">
              <w:rPr>
                <w:rFonts w:ascii="ＭＳ 明朝" w:cs="Times New Roman" w:hint="eastAsia"/>
                <w:spacing w:val="6"/>
              </w:rPr>
              <w:t>10,000,000</w:t>
            </w:r>
          </w:p>
        </w:tc>
        <w:tc>
          <w:tcPr>
            <w:tcW w:w="1910" w:type="dxa"/>
          </w:tcPr>
          <w:p w:rsidR="00752338" w:rsidRPr="00752338" w:rsidRDefault="002F2011" w:rsidP="002F2011">
            <w:pPr>
              <w:adjustRightInd/>
              <w:jc w:val="center"/>
              <w:rPr>
                <w:rFonts w:ascii="ＭＳ 明朝" w:cs="Times New Roman"/>
                <w:spacing w:val="6"/>
              </w:rPr>
            </w:pPr>
            <w:r>
              <w:rPr>
                <w:rFonts w:ascii="ＭＳ 明朝" w:cs="Times New Roman" w:hint="eastAsia"/>
                <w:spacing w:val="6"/>
              </w:rPr>
              <w:t>（令和</w:t>
            </w:r>
            <w:r w:rsidR="00996DA7">
              <w:rPr>
                <w:rFonts w:ascii="ＭＳ 明朝" w:cs="Times New Roman" w:hint="eastAsia"/>
                <w:spacing w:val="6"/>
              </w:rPr>
              <w:t>◯</w:t>
            </w:r>
            <w:r w:rsidR="00752338">
              <w:rPr>
                <w:rFonts w:ascii="ＭＳ 明朝" w:cs="Times New Roman" w:hint="eastAsia"/>
                <w:spacing w:val="6"/>
              </w:rPr>
              <w:t>年）1/1～1/31</w:t>
            </w:r>
          </w:p>
        </w:tc>
        <w:tc>
          <w:tcPr>
            <w:tcW w:w="1911" w:type="dxa"/>
          </w:tcPr>
          <w:p w:rsidR="00752338" w:rsidRDefault="00752338" w:rsidP="00752338">
            <w:pPr>
              <w:adjustRightInd/>
              <w:jc w:val="right"/>
              <w:rPr>
                <w:rFonts w:ascii="ＭＳ 明朝" w:cs="Times New Roman"/>
                <w:spacing w:val="6"/>
              </w:rPr>
            </w:pPr>
            <w:r>
              <w:rPr>
                <w:rFonts w:ascii="ＭＳ 明朝" w:cs="Times New Roman" w:hint="eastAsia"/>
                <w:spacing w:val="6"/>
              </w:rPr>
              <w:t>（日）</w:t>
            </w:r>
          </w:p>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３１</w:t>
            </w:r>
          </w:p>
        </w:tc>
        <w:tc>
          <w:tcPr>
            <w:tcW w:w="1911" w:type="dxa"/>
          </w:tcPr>
          <w:p w:rsidR="00752338" w:rsidRDefault="00752338" w:rsidP="00752338">
            <w:pPr>
              <w:adjustRightInd/>
              <w:jc w:val="right"/>
              <w:rPr>
                <w:rFonts w:ascii="ＭＳ 明朝" w:cs="Times New Roman"/>
                <w:spacing w:val="6"/>
              </w:rPr>
            </w:pPr>
            <w:r>
              <w:rPr>
                <w:rFonts w:ascii="ＭＳ 明朝" w:cs="Times New Roman" w:hint="eastAsia"/>
                <w:spacing w:val="6"/>
              </w:rPr>
              <w:t>（円）</w:t>
            </w:r>
          </w:p>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w:t>
            </w:r>
          </w:p>
        </w:tc>
      </w:tr>
      <w:tr w:rsidR="00752338" w:rsidRPr="00752338" w:rsidTr="00752338">
        <w:tc>
          <w:tcPr>
            <w:tcW w:w="1910"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２／２９</w:t>
            </w:r>
          </w:p>
        </w:tc>
        <w:tc>
          <w:tcPr>
            <w:tcW w:w="1910" w:type="dxa"/>
          </w:tcPr>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9,900,000</w:t>
            </w:r>
          </w:p>
        </w:tc>
        <w:tc>
          <w:tcPr>
            <w:tcW w:w="1910" w:type="dxa"/>
          </w:tcPr>
          <w:p w:rsidR="00752338" w:rsidRPr="00752338" w:rsidRDefault="00752338" w:rsidP="00752338">
            <w:pPr>
              <w:adjustRightInd/>
              <w:jc w:val="center"/>
              <w:rPr>
                <w:rFonts w:ascii="ＭＳ 明朝" w:cs="Times New Roman"/>
                <w:spacing w:val="6"/>
              </w:rPr>
            </w:pPr>
            <w:r>
              <w:rPr>
                <w:rFonts w:ascii="ＭＳ 明朝" w:cs="Times New Roman" w:hint="eastAsia"/>
                <w:spacing w:val="6"/>
              </w:rPr>
              <w:t>2/1～2/29</w:t>
            </w:r>
          </w:p>
        </w:tc>
        <w:tc>
          <w:tcPr>
            <w:tcW w:w="1911"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２９</w:t>
            </w:r>
          </w:p>
        </w:tc>
        <w:tc>
          <w:tcPr>
            <w:tcW w:w="1911" w:type="dxa"/>
          </w:tcPr>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w:t>
            </w:r>
          </w:p>
        </w:tc>
      </w:tr>
      <w:tr w:rsidR="00752338" w:rsidRPr="00752338" w:rsidTr="00752338">
        <w:tc>
          <w:tcPr>
            <w:tcW w:w="1910"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３／３１</w:t>
            </w:r>
          </w:p>
        </w:tc>
        <w:tc>
          <w:tcPr>
            <w:tcW w:w="1910" w:type="dxa"/>
          </w:tcPr>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9,800,000</w:t>
            </w:r>
          </w:p>
        </w:tc>
        <w:tc>
          <w:tcPr>
            <w:tcW w:w="1910" w:type="dxa"/>
          </w:tcPr>
          <w:p w:rsidR="00752338" w:rsidRPr="00752338" w:rsidRDefault="00752338" w:rsidP="00752338">
            <w:pPr>
              <w:adjustRightInd/>
              <w:jc w:val="center"/>
              <w:rPr>
                <w:rFonts w:ascii="ＭＳ 明朝" w:cs="Times New Roman"/>
                <w:spacing w:val="6"/>
              </w:rPr>
            </w:pPr>
            <w:r>
              <w:rPr>
                <w:rFonts w:ascii="ＭＳ 明朝" w:cs="Times New Roman" w:hint="eastAsia"/>
                <w:spacing w:val="6"/>
              </w:rPr>
              <w:t>3/1～3/31</w:t>
            </w:r>
          </w:p>
        </w:tc>
        <w:tc>
          <w:tcPr>
            <w:tcW w:w="1911"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３１</w:t>
            </w:r>
          </w:p>
        </w:tc>
        <w:tc>
          <w:tcPr>
            <w:tcW w:w="1911" w:type="dxa"/>
          </w:tcPr>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w:t>
            </w:r>
          </w:p>
        </w:tc>
      </w:tr>
      <w:tr w:rsidR="00752338" w:rsidRPr="00752338" w:rsidTr="00752338">
        <w:tc>
          <w:tcPr>
            <w:tcW w:w="1910"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４／３０</w:t>
            </w:r>
          </w:p>
        </w:tc>
        <w:tc>
          <w:tcPr>
            <w:tcW w:w="1910" w:type="dxa"/>
          </w:tcPr>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9,700,000</w:t>
            </w:r>
          </w:p>
        </w:tc>
        <w:tc>
          <w:tcPr>
            <w:tcW w:w="1910" w:type="dxa"/>
          </w:tcPr>
          <w:p w:rsidR="00752338" w:rsidRPr="00752338" w:rsidRDefault="00752338" w:rsidP="00752338">
            <w:pPr>
              <w:adjustRightInd/>
              <w:jc w:val="center"/>
              <w:rPr>
                <w:rFonts w:ascii="ＭＳ 明朝" w:cs="Times New Roman"/>
                <w:spacing w:val="6"/>
              </w:rPr>
            </w:pPr>
            <w:r>
              <w:rPr>
                <w:rFonts w:ascii="ＭＳ 明朝" w:cs="Times New Roman" w:hint="eastAsia"/>
                <w:spacing w:val="6"/>
              </w:rPr>
              <w:t>4/1～4/30</w:t>
            </w:r>
          </w:p>
        </w:tc>
        <w:tc>
          <w:tcPr>
            <w:tcW w:w="1911"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３０</w:t>
            </w:r>
          </w:p>
        </w:tc>
        <w:tc>
          <w:tcPr>
            <w:tcW w:w="1911" w:type="dxa"/>
          </w:tcPr>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w:t>
            </w:r>
          </w:p>
        </w:tc>
      </w:tr>
      <w:tr w:rsidR="00752338" w:rsidRPr="00752338" w:rsidTr="00752338">
        <w:tc>
          <w:tcPr>
            <w:tcW w:w="1910"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５／３１</w:t>
            </w:r>
          </w:p>
        </w:tc>
        <w:tc>
          <w:tcPr>
            <w:tcW w:w="1910" w:type="dxa"/>
          </w:tcPr>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9,600,000</w:t>
            </w:r>
          </w:p>
        </w:tc>
        <w:tc>
          <w:tcPr>
            <w:tcW w:w="1910" w:type="dxa"/>
          </w:tcPr>
          <w:p w:rsidR="00752338" w:rsidRPr="00752338" w:rsidRDefault="00752338" w:rsidP="00752338">
            <w:pPr>
              <w:adjustRightInd/>
              <w:jc w:val="center"/>
              <w:rPr>
                <w:rFonts w:ascii="ＭＳ 明朝" w:cs="Times New Roman"/>
                <w:spacing w:val="6"/>
              </w:rPr>
            </w:pPr>
            <w:r>
              <w:rPr>
                <w:rFonts w:ascii="ＭＳ 明朝" w:cs="Times New Roman" w:hint="eastAsia"/>
                <w:spacing w:val="6"/>
              </w:rPr>
              <w:t>5/1～5/31</w:t>
            </w:r>
          </w:p>
        </w:tc>
        <w:tc>
          <w:tcPr>
            <w:tcW w:w="1911" w:type="dxa"/>
          </w:tcPr>
          <w:p w:rsidR="00752338" w:rsidRPr="00752338" w:rsidRDefault="00752338" w:rsidP="00752338">
            <w:pPr>
              <w:adjustRightInd/>
              <w:jc w:val="center"/>
              <w:rPr>
                <w:rFonts w:ascii="ＭＳ 明朝" w:cs="Times New Roman"/>
                <w:spacing w:val="6"/>
              </w:rPr>
            </w:pPr>
            <w:r w:rsidRPr="00752338">
              <w:rPr>
                <w:rFonts w:ascii="ＭＳ 明朝" w:cs="Times New Roman" w:hint="eastAsia"/>
                <w:spacing w:val="6"/>
              </w:rPr>
              <w:t>３１</w:t>
            </w:r>
          </w:p>
        </w:tc>
        <w:tc>
          <w:tcPr>
            <w:tcW w:w="1911" w:type="dxa"/>
          </w:tcPr>
          <w:p w:rsidR="00752338" w:rsidRPr="00752338" w:rsidRDefault="00752338" w:rsidP="00752338">
            <w:pPr>
              <w:adjustRightInd/>
              <w:jc w:val="right"/>
              <w:rPr>
                <w:rFonts w:ascii="ＭＳ 明朝" w:cs="Times New Roman"/>
                <w:spacing w:val="6"/>
              </w:rPr>
            </w:pPr>
            <w:r w:rsidRPr="00752338">
              <w:rPr>
                <w:rFonts w:ascii="ＭＳ 明朝" w:cs="Times New Roman" w:hint="eastAsia"/>
                <w:spacing w:val="6"/>
              </w:rPr>
              <w:t>○○○○</w:t>
            </w:r>
          </w:p>
        </w:tc>
      </w:tr>
      <w:tr w:rsidR="00A360D5" w:rsidTr="00A360D5">
        <w:trPr>
          <w:trHeight w:val="291"/>
        </w:trPr>
        <w:tc>
          <w:tcPr>
            <w:tcW w:w="1910" w:type="dxa"/>
          </w:tcPr>
          <w:p w:rsidR="00A360D5" w:rsidRPr="00752338" w:rsidRDefault="00A360D5" w:rsidP="00752338">
            <w:pPr>
              <w:adjustRightInd/>
              <w:jc w:val="center"/>
              <w:rPr>
                <w:rFonts w:ascii="ＭＳ 明朝" w:cs="Times New Roman"/>
                <w:spacing w:val="6"/>
              </w:rPr>
            </w:pPr>
            <w:r w:rsidRPr="00752338">
              <w:rPr>
                <w:rFonts w:ascii="ＭＳ 明朝" w:cs="Times New Roman" w:hint="eastAsia"/>
                <w:spacing w:val="6"/>
              </w:rPr>
              <w:t>６／３０</w:t>
            </w:r>
          </w:p>
        </w:tc>
        <w:tc>
          <w:tcPr>
            <w:tcW w:w="1910" w:type="dxa"/>
          </w:tcPr>
          <w:p w:rsidR="00A360D5" w:rsidRPr="00752338" w:rsidRDefault="00A360D5" w:rsidP="00752338">
            <w:pPr>
              <w:adjustRightInd/>
              <w:jc w:val="right"/>
              <w:rPr>
                <w:rFonts w:ascii="ＭＳ 明朝" w:cs="Times New Roman"/>
                <w:spacing w:val="6"/>
              </w:rPr>
            </w:pPr>
            <w:r w:rsidRPr="00752338">
              <w:rPr>
                <w:rFonts w:ascii="ＭＳ 明朝" w:cs="Times New Roman" w:hint="eastAsia"/>
                <w:spacing w:val="6"/>
              </w:rPr>
              <w:t>9,500,000</w:t>
            </w:r>
          </w:p>
        </w:tc>
        <w:tc>
          <w:tcPr>
            <w:tcW w:w="1911" w:type="dxa"/>
          </w:tcPr>
          <w:p w:rsidR="00A360D5" w:rsidRPr="00752338" w:rsidRDefault="00A360D5" w:rsidP="00752338">
            <w:pPr>
              <w:adjustRightInd/>
              <w:jc w:val="center"/>
              <w:rPr>
                <w:rFonts w:ascii="ＭＳ 明朝" w:cs="Times New Roman"/>
                <w:spacing w:val="6"/>
              </w:rPr>
            </w:pPr>
            <w:r>
              <w:rPr>
                <w:rFonts w:ascii="ＭＳ 明朝" w:cs="Times New Roman" w:hint="eastAsia"/>
                <w:spacing w:val="6"/>
              </w:rPr>
              <w:t>6/1～6/30</w:t>
            </w:r>
          </w:p>
        </w:tc>
        <w:tc>
          <w:tcPr>
            <w:tcW w:w="1910" w:type="dxa"/>
          </w:tcPr>
          <w:p w:rsidR="00A360D5" w:rsidRPr="00752338" w:rsidRDefault="00A360D5" w:rsidP="00752338">
            <w:pPr>
              <w:adjustRightInd/>
              <w:jc w:val="center"/>
              <w:rPr>
                <w:rFonts w:ascii="ＭＳ 明朝" w:cs="Times New Roman"/>
                <w:spacing w:val="6"/>
              </w:rPr>
            </w:pPr>
            <w:r w:rsidRPr="00752338">
              <w:rPr>
                <w:rFonts w:ascii="ＭＳ 明朝" w:cs="Times New Roman" w:hint="eastAsia"/>
                <w:spacing w:val="6"/>
              </w:rPr>
              <w:t>３０</w:t>
            </w:r>
          </w:p>
        </w:tc>
        <w:tc>
          <w:tcPr>
            <w:tcW w:w="1911" w:type="dxa"/>
          </w:tcPr>
          <w:p w:rsidR="00A360D5" w:rsidRDefault="00A360D5" w:rsidP="00752338">
            <w:pPr>
              <w:adjustRightInd/>
              <w:jc w:val="right"/>
              <w:rPr>
                <w:rFonts w:ascii="ＭＳ 明朝" w:cs="Times New Roman"/>
                <w:spacing w:val="6"/>
              </w:rPr>
            </w:pPr>
            <w:r w:rsidRPr="00752338">
              <w:rPr>
                <w:rFonts w:ascii="ＭＳ 明朝" w:cs="Times New Roman" w:hint="eastAsia"/>
                <w:spacing w:val="6"/>
              </w:rPr>
              <w:t>○○○○</w:t>
            </w:r>
          </w:p>
        </w:tc>
      </w:tr>
      <w:tr w:rsidR="00A360D5" w:rsidTr="00A360D5">
        <w:trPr>
          <w:trHeight w:val="274"/>
        </w:trPr>
        <w:tc>
          <w:tcPr>
            <w:tcW w:w="1910" w:type="dxa"/>
          </w:tcPr>
          <w:p w:rsidR="00A360D5" w:rsidRPr="00752338" w:rsidRDefault="00A360D5" w:rsidP="00752338">
            <w:pPr>
              <w:adjustRightInd/>
              <w:jc w:val="center"/>
              <w:rPr>
                <w:rFonts w:ascii="ＭＳ 明朝" w:cs="Times New Roman"/>
                <w:spacing w:val="6"/>
              </w:rPr>
            </w:pPr>
            <w:r>
              <w:rPr>
                <w:rFonts w:ascii="ＭＳ 明朝" w:cs="Times New Roman" w:hint="eastAsia"/>
                <w:spacing w:val="6"/>
              </w:rPr>
              <w:t>合計</w:t>
            </w:r>
          </w:p>
        </w:tc>
        <w:tc>
          <w:tcPr>
            <w:tcW w:w="1910" w:type="dxa"/>
          </w:tcPr>
          <w:p w:rsidR="00A360D5" w:rsidRPr="00752338" w:rsidRDefault="00A360D5" w:rsidP="00752338">
            <w:pPr>
              <w:adjustRightInd/>
              <w:jc w:val="center"/>
              <w:rPr>
                <w:rFonts w:ascii="ＭＳ 明朝" w:cs="Times New Roman"/>
                <w:spacing w:val="6"/>
              </w:rPr>
            </w:pPr>
          </w:p>
        </w:tc>
        <w:tc>
          <w:tcPr>
            <w:tcW w:w="1911" w:type="dxa"/>
          </w:tcPr>
          <w:p w:rsidR="00A360D5" w:rsidRPr="00752338" w:rsidRDefault="00A360D5" w:rsidP="00752338">
            <w:pPr>
              <w:adjustRightInd/>
              <w:jc w:val="center"/>
              <w:rPr>
                <w:rFonts w:ascii="ＭＳ 明朝" w:cs="Times New Roman"/>
                <w:spacing w:val="6"/>
              </w:rPr>
            </w:pPr>
          </w:p>
        </w:tc>
        <w:tc>
          <w:tcPr>
            <w:tcW w:w="1910" w:type="dxa"/>
          </w:tcPr>
          <w:p w:rsidR="00A360D5" w:rsidRPr="00752338" w:rsidRDefault="00A360D5" w:rsidP="00752338">
            <w:pPr>
              <w:adjustRightInd/>
              <w:jc w:val="center"/>
              <w:rPr>
                <w:rFonts w:ascii="ＭＳ 明朝" w:cs="Times New Roman"/>
                <w:spacing w:val="6"/>
              </w:rPr>
            </w:pPr>
          </w:p>
        </w:tc>
        <w:tc>
          <w:tcPr>
            <w:tcW w:w="1911" w:type="dxa"/>
          </w:tcPr>
          <w:p w:rsidR="00A360D5" w:rsidRPr="00752338" w:rsidRDefault="00A360D5" w:rsidP="00A360D5">
            <w:pPr>
              <w:adjustRightInd/>
              <w:jc w:val="right"/>
              <w:rPr>
                <w:rFonts w:ascii="ＭＳ 明朝" w:cs="Times New Roman"/>
                <w:spacing w:val="6"/>
              </w:rPr>
            </w:pPr>
            <w:r>
              <w:rPr>
                <w:rFonts w:ascii="ＭＳ 明朝" w:cs="Times New Roman" w:hint="eastAsia"/>
                <w:spacing w:val="6"/>
              </w:rPr>
              <w:t>○○○○</w:t>
            </w:r>
          </w:p>
        </w:tc>
      </w:tr>
    </w:tbl>
    <w:p w:rsidR="00752338" w:rsidRDefault="00752338">
      <w:pPr>
        <w:adjustRightInd/>
        <w:rPr>
          <w:rFonts w:ascii="ＭＳ 明朝" w:cs="Times New Roman"/>
          <w:spacing w:val="6"/>
        </w:rPr>
      </w:pPr>
    </w:p>
    <w:p w:rsidR="00A360D5" w:rsidRDefault="00A360D5">
      <w:pPr>
        <w:adjustRightInd/>
        <w:rPr>
          <w:rFonts w:ascii="ＭＳ 明朝" w:cs="Times New Roman"/>
          <w:spacing w:val="6"/>
        </w:rPr>
      </w:pPr>
    </w:p>
    <w:p w:rsidR="00A360D5" w:rsidRDefault="00A360D5">
      <w:pPr>
        <w:adjustRightInd/>
        <w:rPr>
          <w:rFonts w:ascii="ＭＳ 明朝" w:cs="Times New Roman"/>
          <w:spacing w:val="6"/>
        </w:rPr>
      </w:pPr>
      <w:r>
        <w:rPr>
          <w:rFonts w:ascii="ＭＳ 明朝" w:cs="Times New Roman" w:hint="eastAsia"/>
          <w:spacing w:val="6"/>
        </w:rPr>
        <w:t>２　損害金　年○○％（年３６５日日割計算）</w:t>
      </w:r>
    </w:p>
    <w:p w:rsidR="00A360D5" w:rsidRDefault="00A360D5">
      <w:pPr>
        <w:adjustRightInd/>
        <w:rPr>
          <w:rFonts w:ascii="ＭＳ 明朝" w:cs="Times New Roman"/>
          <w:spacing w:val="6"/>
        </w:rPr>
      </w:pPr>
    </w:p>
    <w:tbl>
      <w:tblPr>
        <w:tblStyle w:val="a6"/>
        <w:tblW w:w="0" w:type="auto"/>
        <w:tblLook w:val="01E0" w:firstRow="1" w:lastRow="1" w:firstColumn="1" w:lastColumn="1" w:noHBand="0" w:noVBand="0"/>
      </w:tblPr>
      <w:tblGrid>
        <w:gridCol w:w="1861"/>
        <w:gridCol w:w="1877"/>
        <w:gridCol w:w="1862"/>
        <w:gridCol w:w="1872"/>
        <w:gridCol w:w="1872"/>
      </w:tblGrid>
      <w:tr w:rsidR="00A360D5" w:rsidRPr="00752338" w:rsidTr="00A360D5">
        <w:tc>
          <w:tcPr>
            <w:tcW w:w="1910"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約定支払日</w:t>
            </w:r>
          </w:p>
        </w:tc>
        <w:tc>
          <w:tcPr>
            <w:tcW w:w="1910"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対象元本</w:t>
            </w:r>
          </w:p>
        </w:tc>
        <w:tc>
          <w:tcPr>
            <w:tcW w:w="1911"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期間</w:t>
            </w:r>
          </w:p>
        </w:tc>
        <w:tc>
          <w:tcPr>
            <w:tcW w:w="1911"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日数</w:t>
            </w:r>
          </w:p>
        </w:tc>
        <w:tc>
          <w:tcPr>
            <w:tcW w:w="1911"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損害金</w:t>
            </w:r>
          </w:p>
        </w:tc>
      </w:tr>
      <w:tr w:rsidR="00A360D5" w:rsidRPr="00752338" w:rsidTr="00A360D5">
        <w:tc>
          <w:tcPr>
            <w:tcW w:w="1910" w:type="dxa"/>
          </w:tcPr>
          <w:p w:rsidR="00A360D5" w:rsidRDefault="002F2011" w:rsidP="00A8407B">
            <w:pPr>
              <w:adjustRightInd/>
              <w:jc w:val="center"/>
              <w:rPr>
                <w:rFonts w:ascii="ＭＳ 明朝" w:cs="Times New Roman"/>
                <w:spacing w:val="6"/>
              </w:rPr>
            </w:pPr>
            <w:r>
              <w:rPr>
                <w:rFonts w:ascii="ＭＳ 明朝" w:cs="Times New Roman" w:hint="eastAsia"/>
                <w:spacing w:val="6"/>
              </w:rPr>
              <w:t>（令和</w:t>
            </w:r>
            <w:r w:rsidR="00996DA7">
              <w:rPr>
                <w:rFonts w:ascii="ＭＳ 明朝" w:cs="Times New Roman" w:hint="eastAsia"/>
                <w:spacing w:val="6"/>
              </w:rPr>
              <w:t>◯</w:t>
            </w:r>
            <w:r w:rsidR="00A360D5">
              <w:rPr>
                <w:rFonts w:ascii="ＭＳ 明朝" w:cs="Times New Roman" w:hint="eastAsia"/>
                <w:spacing w:val="6"/>
              </w:rPr>
              <w:t>年）</w:t>
            </w:r>
          </w:p>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１／３１</w:t>
            </w:r>
          </w:p>
        </w:tc>
        <w:tc>
          <w:tcPr>
            <w:tcW w:w="1910" w:type="dxa"/>
          </w:tcPr>
          <w:p w:rsidR="00A360D5" w:rsidRDefault="00A360D5" w:rsidP="00A8407B">
            <w:pPr>
              <w:adjustRightInd/>
              <w:jc w:val="right"/>
              <w:rPr>
                <w:rFonts w:ascii="ＭＳ 明朝" w:cs="Times New Roman"/>
                <w:spacing w:val="6"/>
              </w:rPr>
            </w:pPr>
            <w:r>
              <w:rPr>
                <w:rFonts w:ascii="ＭＳ 明朝" w:cs="Times New Roman" w:hint="eastAsia"/>
                <w:spacing w:val="6"/>
              </w:rPr>
              <w:t>（円）</w:t>
            </w:r>
          </w:p>
          <w:p w:rsidR="00A360D5" w:rsidRPr="00752338" w:rsidRDefault="00A360D5" w:rsidP="00A8407B">
            <w:pPr>
              <w:adjustRightInd/>
              <w:jc w:val="right"/>
              <w:rPr>
                <w:rFonts w:ascii="ＭＳ 明朝" w:cs="Times New Roman"/>
                <w:spacing w:val="6"/>
              </w:rPr>
            </w:pPr>
            <w:r>
              <w:rPr>
                <w:rFonts w:ascii="ＭＳ 明朝" w:cs="Times New Roman" w:hint="eastAsia"/>
                <w:spacing w:val="6"/>
              </w:rPr>
              <w:t>100,000</w:t>
            </w:r>
          </w:p>
        </w:tc>
        <w:tc>
          <w:tcPr>
            <w:tcW w:w="1911" w:type="dxa"/>
          </w:tcPr>
          <w:p w:rsidR="00A360D5" w:rsidRPr="00752338" w:rsidRDefault="002F2011" w:rsidP="002F2011">
            <w:pPr>
              <w:adjustRightInd/>
              <w:jc w:val="center"/>
              <w:rPr>
                <w:rFonts w:ascii="ＭＳ 明朝" w:cs="Times New Roman"/>
                <w:spacing w:val="6"/>
              </w:rPr>
            </w:pPr>
            <w:r>
              <w:rPr>
                <w:rFonts w:ascii="ＭＳ 明朝" w:cs="Times New Roman" w:hint="eastAsia"/>
                <w:spacing w:val="6"/>
              </w:rPr>
              <w:t>（令和</w:t>
            </w:r>
            <w:r w:rsidR="00996DA7">
              <w:rPr>
                <w:rFonts w:ascii="ＭＳ 明朝" w:cs="Times New Roman" w:hint="eastAsia"/>
                <w:spacing w:val="6"/>
              </w:rPr>
              <w:t>◯</w:t>
            </w:r>
            <w:r w:rsidR="00A360D5">
              <w:rPr>
                <w:rFonts w:ascii="ＭＳ 明朝" w:cs="Times New Roman" w:hint="eastAsia"/>
                <w:spacing w:val="6"/>
              </w:rPr>
              <w:t>年）2/1～6/30</w:t>
            </w:r>
          </w:p>
        </w:tc>
        <w:tc>
          <w:tcPr>
            <w:tcW w:w="1911" w:type="dxa"/>
          </w:tcPr>
          <w:p w:rsidR="00A360D5" w:rsidRDefault="00A360D5" w:rsidP="00A8407B">
            <w:pPr>
              <w:adjustRightInd/>
              <w:jc w:val="right"/>
              <w:rPr>
                <w:rFonts w:ascii="ＭＳ 明朝" w:cs="Times New Roman"/>
                <w:spacing w:val="6"/>
              </w:rPr>
            </w:pPr>
            <w:r>
              <w:rPr>
                <w:rFonts w:ascii="ＭＳ 明朝" w:cs="Times New Roman" w:hint="eastAsia"/>
                <w:spacing w:val="6"/>
              </w:rPr>
              <w:t>（日）</w:t>
            </w:r>
          </w:p>
          <w:p w:rsidR="00A360D5" w:rsidRPr="00752338" w:rsidRDefault="00A360D5" w:rsidP="00A8407B">
            <w:pPr>
              <w:adjustRightInd/>
              <w:jc w:val="center"/>
              <w:rPr>
                <w:rFonts w:ascii="ＭＳ 明朝" w:cs="Times New Roman"/>
                <w:spacing w:val="6"/>
              </w:rPr>
            </w:pPr>
            <w:r>
              <w:rPr>
                <w:rFonts w:ascii="ＭＳ 明朝" w:cs="Times New Roman" w:hint="eastAsia"/>
                <w:spacing w:val="6"/>
              </w:rPr>
              <w:t>１５２</w:t>
            </w:r>
          </w:p>
        </w:tc>
        <w:tc>
          <w:tcPr>
            <w:tcW w:w="1911" w:type="dxa"/>
          </w:tcPr>
          <w:p w:rsidR="00A360D5" w:rsidRDefault="00A360D5" w:rsidP="00A8407B">
            <w:pPr>
              <w:adjustRightInd/>
              <w:jc w:val="right"/>
              <w:rPr>
                <w:rFonts w:ascii="ＭＳ 明朝" w:cs="Times New Roman"/>
                <w:spacing w:val="6"/>
              </w:rPr>
            </w:pPr>
            <w:r>
              <w:rPr>
                <w:rFonts w:ascii="ＭＳ 明朝" w:cs="Times New Roman" w:hint="eastAsia"/>
                <w:spacing w:val="6"/>
              </w:rPr>
              <w:t>（円）</w:t>
            </w:r>
          </w:p>
          <w:p w:rsidR="00A360D5" w:rsidRPr="00752338" w:rsidRDefault="00A360D5" w:rsidP="00A8407B">
            <w:pPr>
              <w:adjustRightInd/>
              <w:jc w:val="right"/>
              <w:rPr>
                <w:rFonts w:ascii="ＭＳ 明朝" w:cs="Times New Roman"/>
                <w:spacing w:val="6"/>
              </w:rPr>
            </w:pPr>
            <w:r w:rsidRPr="00752338">
              <w:rPr>
                <w:rFonts w:ascii="ＭＳ 明朝" w:cs="Times New Roman" w:hint="eastAsia"/>
                <w:spacing w:val="6"/>
              </w:rPr>
              <w:t>○○○○</w:t>
            </w:r>
          </w:p>
        </w:tc>
      </w:tr>
      <w:tr w:rsidR="00A360D5" w:rsidRPr="00752338" w:rsidTr="00A360D5">
        <w:tc>
          <w:tcPr>
            <w:tcW w:w="1910"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２／２９</w:t>
            </w:r>
          </w:p>
        </w:tc>
        <w:tc>
          <w:tcPr>
            <w:tcW w:w="1910" w:type="dxa"/>
          </w:tcPr>
          <w:p w:rsidR="00A360D5" w:rsidRPr="00752338" w:rsidRDefault="00A360D5" w:rsidP="00A8407B">
            <w:pPr>
              <w:adjustRightInd/>
              <w:jc w:val="right"/>
              <w:rPr>
                <w:rFonts w:ascii="ＭＳ 明朝" w:cs="Times New Roman"/>
                <w:spacing w:val="6"/>
              </w:rPr>
            </w:pPr>
            <w:r>
              <w:rPr>
                <w:rFonts w:ascii="ＭＳ 明朝" w:cs="Times New Roman" w:hint="eastAsia"/>
                <w:spacing w:val="6"/>
              </w:rPr>
              <w:t>100,000</w:t>
            </w:r>
          </w:p>
        </w:tc>
        <w:tc>
          <w:tcPr>
            <w:tcW w:w="1911"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3/1～6/30</w:t>
            </w:r>
          </w:p>
        </w:tc>
        <w:tc>
          <w:tcPr>
            <w:tcW w:w="1911"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１２１</w:t>
            </w:r>
          </w:p>
        </w:tc>
        <w:tc>
          <w:tcPr>
            <w:tcW w:w="1911" w:type="dxa"/>
          </w:tcPr>
          <w:p w:rsidR="00A360D5" w:rsidRPr="00752338" w:rsidRDefault="00A360D5" w:rsidP="00A8407B">
            <w:pPr>
              <w:adjustRightInd/>
              <w:jc w:val="right"/>
              <w:rPr>
                <w:rFonts w:ascii="ＭＳ 明朝" w:cs="Times New Roman"/>
                <w:spacing w:val="6"/>
              </w:rPr>
            </w:pPr>
            <w:r w:rsidRPr="00752338">
              <w:rPr>
                <w:rFonts w:ascii="ＭＳ 明朝" w:cs="Times New Roman" w:hint="eastAsia"/>
                <w:spacing w:val="6"/>
              </w:rPr>
              <w:t>○○○○</w:t>
            </w:r>
          </w:p>
        </w:tc>
      </w:tr>
      <w:tr w:rsidR="00A360D5" w:rsidRPr="00752338" w:rsidTr="00A360D5">
        <w:tc>
          <w:tcPr>
            <w:tcW w:w="1910"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３／３１</w:t>
            </w:r>
          </w:p>
        </w:tc>
        <w:tc>
          <w:tcPr>
            <w:tcW w:w="1910" w:type="dxa"/>
          </w:tcPr>
          <w:p w:rsidR="00A360D5" w:rsidRPr="00752338" w:rsidRDefault="00A360D5" w:rsidP="00A8407B">
            <w:pPr>
              <w:adjustRightInd/>
              <w:jc w:val="right"/>
              <w:rPr>
                <w:rFonts w:ascii="ＭＳ 明朝" w:cs="Times New Roman"/>
                <w:spacing w:val="6"/>
              </w:rPr>
            </w:pPr>
            <w:r>
              <w:rPr>
                <w:rFonts w:ascii="ＭＳ 明朝" w:cs="Times New Roman" w:hint="eastAsia"/>
                <w:spacing w:val="6"/>
              </w:rPr>
              <w:t>100,000</w:t>
            </w:r>
          </w:p>
        </w:tc>
        <w:tc>
          <w:tcPr>
            <w:tcW w:w="1911"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4/1～6/30</w:t>
            </w:r>
          </w:p>
        </w:tc>
        <w:tc>
          <w:tcPr>
            <w:tcW w:w="1911"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９２</w:t>
            </w:r>
          </w:p>
        </w:tc>
        <w:tc>
          <w:tcPr>
            <w:tcW w:w="1911" w:type="dxa"/>
          </w:tcPr>
          <w:p w:rsidR="00A360D5" w:rsidRPr="00752338" w:rsidRDefault="00A360D5" w:rsidP="00A8407B">
            <w:pPr>
              <w:adjustRightInd/>
              <w:jc w:val="right"/>
              <w:rPr>
                <w:rFonts w:ascii="ＭＳ 明朝" w:cs="Times New Roman"/>
                <w:spacing w:val="6"/>
              </w:rPr>
            </w:pPr>
            <w:r w:rsidRPr="00752338">
              <w:rPr>
                <w:rFonts w:ascii="ＭＳ 明朝" w:cs="Times New Roman" w:hint="eastAsia"/>
                <w:spacing w:val="6"/>
              </w:rPr>
              <w:t>○○○○</w:t>
            </w:r>
          </w:p>
        </w:tc>
      </w:tr>
      <w:tr w:rsidR="00A360D5" w:rsidRPr="00752338" w:rsidTr="00A360D5">
        <w:tc>
          <w:tcPr>
            <w:tcW w:w="1910"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４／３０</w:t>
            </w:r>
          </w:p>
        </w:tc>
        <w:tc>
          <w:tcPr>
            <w:tcW w:w="1910" w:type="dxa"/>
          </w:tcPr>
          <w:p w:rsidR="00A360D5" w:rsidRPr="00752338" w:rsidRDefault="00A360D5" w:rsidP="00A8407B">
            <w:pPr>
              <w:adjustRightInd/>
              <w:jc w:val="right"/>
              <w:rPr>
                <w:rFonts w:ascii="ＭＳ 明朝" w:cs="Times New Roman"/>
                <w:spacing w:val="6"/>
              </w:rPr>
            </w:pPr>
            <w:r>
              <w:rPr>
                <w:rFonts w:ascii="ＭＳ 明朝" w:cs="Times New Roman" w:hint="eastAsia"/>
                <w:spacing w:val="6"/>
              </w:rPr>
              <w:t>100,000</w:t>
            </w:r>
          </w:p>
        </w:tc>
        <w:tc>
          <w:tcPr>
            <w:tcW w:w="1911"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5/1～6/30</w:t>
            </w:r>
          </w:p>
        </w:tc>
        <w:tc>
          <w:tcPr>
            <w:tcW w:w="1911"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６１</w:t>
            </w:r>
          </w:p>
        </w:tc>
        <w:tc>
          <w:tcPr>
            <w:tcW w:w="1911" w:type="dxa"/>
          </w:tcPr>
          <w:p w:rsidR="00A360D5" w:rsidRPr="00752338" w:rsidRDefault="00A360D5" w:rsidP="00A8407B">
            <w:pPr>
              <w:adjustRightInd/>
              <w:jc w:val="right"/>
              <w:rPr>
                <w:rFonts w:ascii="ＭＳ 明朝" w:cs="Times New Roman"/>
                <w:spacing w:val="6"/>
              </w:rPr>
            </w:pPr>
            <w:r w:rsidRPr="00752338">
              <w:rPr>
                <w:rFonts w:ascii="ＭＳ 明朝" w:cs="Times New Roman" w:hint="eastAsia"/>
                <w:spacing w:val="6"/>
              </w:rPr>
              <w:t>○○○○</w:t>
            </w:r>
          </w:p>
        </w:tc>
      </w:tr>
      <w:tr w:rsidR="00A360D5" w:rsidRPr="00752338" w:rsidTr="00A360D5">
        <w:tc>
          <w:tcPr>
            <w:tcW w:w="1910"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５／３１</w:t>
            </w:r>
          </w:p>
        </w:tc>
        <w:tc>
          <w:tcPr>
            <w:tcW w:w="1910" w:type="dxa"/>
          </w:tcPr>
          <w:p w:rsidR="00A360D5" w:rsidRPr="00752338" w:rsidRDefault="00A360D5" w:rsidP="00A8407B">
            <w:pPr>
              <w:adjustRightInd/>
              <w:jc w:val="right"/>
              <w:rPr>
                <w:rFonts w:ascii="ＭＳ 明朝" w:cs="Times New Roman"/>
                <w:spacing w:val="6"/>
              </w:rPr>
            </w:pPr>
            <w:r>
              <w:rPr>
                <w:rFonts w:ascii="ＭＳ 明朝" w:cs="Times New Roman" w:hint="eastAsia"/>
                <w:spacing w:val="6"/>
              </w:rPr>
              <w:t>100,000</w:t>
            </w:r>
          </w:p>
        </w:tc>
        <w:tc>
          <w:tcPr>
            <w:tcW w:w="1911"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6/1～6/30</w:t>
            </w:r>
          </w:p>
        </w:tc>
        <w:tc>
          <w:tcPr>
            <w:tcW w:w="1911" w:type="dxa"/>
          </w:tcPr>
          <w:p w:rsidR="00A360D5" w:rsidRPr="00752338" w:rsidRDefault="00A360D5" w:rsidP="00A8407B">
            <w:pPr>
              <w:adjustRightInd/>
              <w:jc w:val="center"/>
              <w:rPr>
                <w:rFonts w:ascii="ＭＳ 明朝" w:cs="Times New Roman"/>
                <w:spacing w:val="6"/>
              </w:rPr>
            </w:pPr>
            <w:r w:rsidRPr="00752338">
              <w:rPr>
                <w:rFonts w:ascii="ＭＳ 明朝" w:cs="Times New Roman" w:hint="eastAsia"/>
                <w:spacing w:val="6"/>
              </w:rPr>
              <w:t>３１</w:t>
            </w:r>
          </w:p>
        </w:tc>
        <w:tc>
          <w:tcPr>
            <w:tcW w:w="1911" w:type="dxa"/>
          </w:tcPr>
          <w:p w:rsidR="00A360D5" w:rsidRPr="00752338" w:rsidRDefault="00A360D5" w:rsidP="00A8407B">
            <w:pPr>
              <w:adjustRightInd/>
              <w:jc w:val="right"/>
              <w:rPr>
                <w:rFonts w:ascii="ＭＳ 明朝" w:cs="Times New Roman"/>
                <w:spacing w:val="6"/>
              </w:rPr>
            </w:pPr>
            <w:r w:rsidRPr="00752338">
              <w:rPr>
                <w:rFonts w:ascii="ＭＳ 明朝" w:cs="Times New Roman" w:hint="eastAsia"/>
                <w:spacing w:val="6"/>
              </w:rPr>
              <w:t>○○○○</w:t>
            </w:r>
          </w:p>
        </w:tc>
      </w:tr>
      <w:tr w:rsidR="00A360D5" w:rsidTr="00A360D5">
        <w:trPr>
          <w:trHeight w:val="274"/>
        </w:trPr>
        <w:tc>
          <w:tcPr>
            <w:tcW w:w="1910" w:type="dxa"/>
          </w:tcPr>
          <w:p w:rsidR="00A360D5" w:rsidRPr="00752338" w:rsidRDefault="00A360D5" w:rsidP="00A8407B">
            <w:pPr>
              <w:adjustRightInd/>
              <w:jc w:val="center"/>
              <w:rPr>
                <w:rFonts w:ascii="ＭＳ 明朝" w:cs="Times New Roman"/>
                <w:spacing w:val="6"/>
              </w:rPr>
            </w:pPr>
            <w:r>
              <w:rPr>
                <w:rFonts w:ascii="ＭＳ 明朝" w:cs="Times New Roman" w:hint="eastAsia"/>
                <w:spacing w:val="6"/>
              </w:rPr>
              <w:t>合計</w:t>
            </w:r>
          </w:p>
        </w:tc>
        <w:tc>
          <w:tcPr>
            <w:tcW w:w="1910" w:type="dxa"/>
          </w:tcPr>
          <w:p w:rsidR="00A360D5" w:rsidRPr="00752338" w:rsidRDefault="00A360D5" w:rsidP="00A8407B">
            <w:pPr>
              <w:adjustRightInd/>
              <w:jc w:val="center"/>
              <w:rPr>
                <w:rFonts w:ascii="ＭＳ 明朝" w:cs="Times New Roman"/>
                <w:spacing w:val="6"/>
              </w:rPr>
            </w:pPr>
          </w:p>
        </w:tc>
        <w:tc>
          <w:tcPr>
            <w:tcW w:w="1911" w:type="dxa"/>
          </w:tcPr>
          <w:p w:rsidR="00A360D5" w:rsidRPr="00752338" w:rsidRDefault="00A360D5" w:rsidP="00A8407B">
            <w:pPr>
              <w:adjustRightInd/>
              <w:jc w:val="center"/>
              <w:rPr>
                <w:rFonts w:ascii="ＭＳ 明朝" w:cs="Times New Roman"/>
                <w:spacing w:val="6"/>
              </w:rPr>
            </w:pPr>
          </w:p>
        </w:tc>
        <w:tc>
          <w:tcPr>
            <w:tcW w:w="1911" w:type="dxa"/>
          </w:tcPr>
          <w:p w:rsidR="00A360D5" w:rsidRPr="00752338" w:rsidRDefault="00A360D5" w:rsidP="00A8407B">
            <w:pPr>
              <w:adjustRightInd/>
              <w:jc w:val="center"/>
              <w:rPr>
                <w:rFonts w:ascii="ＭＳ 明朝" w:cs="Times New Roman"/>
                <w:spacing w:val="6"/>
              </w:rPr>
            </w:pPr>
          </w:p>
        </w:tc>
        <w:tc>
          <w:tcPr>
            <w:tcW w:w="1911" w:type="dxa"/>
          </w:tcPr>
          <w:p w:rsidR="00A360D5" w:rsidRPr="00752338" w:rsidRDefault="00A360D5" w:rsidP="00A8407B">
            <w:pPr>
              <w:adjustRightInd/>
              <w:jc w:val="right"/>
              <w:rPr>
                <w:rFonts w:ascii="ＭＳ 明朝" w:cs="Times New Roman"/>
                <w:spacing w:val="6"/>
              </w:rPr>
            </w:pPr>
            <w:r>
              <w:rPr>
                <w:rFonts w:ascii="ＭＳ 明朝" w:cs="Times New Roman" w:hint="eastAsia"/>
                <w:spacing w:val="6"/>
              </w:rPr>
              <w:t>○○○○</w:t>
            </w:r>
          </w:p>
        </w:tc>
      </w:tr>
    </w:tbl>
    <w:p w:rsidR="00A360D5" w:rsidRDefault="00A360D5">
      <w:pPr>
        <w:adjustRightInd/>
        <w:rPr>
          <w:rFonts w:ascii="ＭＳ 明朝" w:cs="Times New Roman"/>
          <w:spacing w:val="6"/>
        </w:rPr>
      </w:pPr>
    </w:p>
    <w:sectPr w:rsidR="00A360D5" w:rsidSect="00E0501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851" w:bottom="1531" w:left="1701" w:header="1134"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63" w:rsidRDefault="00043263">
      <w:r>
        <w:separator/>
      </w:r>
    </w:p>
  </w:endnote>
  <w:endnote w:type="continuationSeparator" w:id="0">
    <w:p w:rsidR="00043263" w:rsidRDefault="0004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97" w:rsidRDefault="001D7D97" w:rsidP="00CA59C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7D97" w:rsidRDefault="001D7D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97" w:rsidRDefault="001D7D97" w:rsidP="00CA59C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6E19">
      <w:rPr>
        <w:rStyle w:val="a5"/>
        <w:noProof/>
      </w:rPr>
      <w:t>1</w:t>
    </w:r>
    <w:r>
      <w:rPr>
        <w:rStyle w:val="a5"/>
      </w:rPr>
      <w:fldChar w:fldCharType="end"/>
    </w:r>
  </w:p>
  <w:p w:rsidR="001D7D97" w:rsidRDefault="001D7D9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9" w:rsidRDefault="00A06E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63" w:rsidRDefault="00043263">
      <w:r>
        <w:rPr>
          <w:rFonts w:ascii="ＭＳ 明朝" w:cs="Times New Roman"/>
          <w:color w:val="auto"/>
          <w:sz w:val="2"/>
          <w:szCs w:val="2"/>
        </w:rPr>
        <w:continuationSeparator/>
      </w:r>
    </w:p>
  </w:footnote>
  <w:footnote w:type="continuationSeparator" w:id="0">
    <w:p w:rsidR="00043263" w:rsidRDefault="0004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9" w:rsidRDefault="00A06E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2B" w:rsidRDefault="0093512B" w:rsidP="0093512B">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書式番号１３</w:t>
    </w:r>
  </w:p>
  <w:p w:rsidR="00E05013" w:rsidRDefault="009F6590" w:rsidP="0093512B">
    <w:pPr>
      <w:pStyle w:val="a3"/>
      <w:jc w:val="right"/>
    </w:pPr>
    <w:r>
      <w:rPr>
        <w:rFonts w:ascii="ＭＳ ゴシック" w:eastAsia="ＭＳ ゴシック" w:hAnsi="ＭＳ ゴシック" w:cs="Times New Roman" w:hint="eastAsia"/>
        <w:spacing w:val="6"/>
        <w:sz w:val="21"/>
        <w:szCs w:val="21"/>
      </w:rPr>
      <w:t>ＨＰ</w:t>
    </w:r>
    <w:r w:rsidR="0093512B">
      <w:rPr>
        <w:rFonts w:ascii="ＭＳ ゴシック" w:eastAsia="ＭＳ ゴシック" w:hAnsi="ＭＳ ゴシック" w:cs="Times New Roman" w:hint="eastAsia"/>
        <w:spacing w:val="6"/>
        <w:sz w:val="21"/>
        <w:szCs w:val="21"/>
      </w:rPr>
      <w:t>書式番号１３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9" w:rsidRDefault="00A06E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42"/>
    <w:rsid w:val="00043263"/>
    <w:rsid w:val="00096E7C"/>
    <w:rsid w:val="000B6B73"/>
    <w:rsid w:val="00106BDF"/>
    <w:rsid w:val="00140834"/>
    <w:rsid w:val="001D7D97"/>
    <w:rsid w:val="00205177"/>
    <w:rsid w:val="00227881"/>
    <w:rsid w:val="00236208"/>
    <w:rsid w:val="0025625A"/>
    <w:rsid w:val="002646C9"/>
    <w:rsid w:val="0028102F"/>
    <w:rsid w:val="002E3DAD"/>
    <w:rsid w:val="002F2011"/>
    <w:rsid w:val="003007C0"/>
    <w:rsid w:val="00300948"/>
    <w:rsid w:val="00377542"/>
    <w:rsid w:val="00396AE3"/>
    <w:rsid w:val="003C15FA"/>
    <w:rsid w:val="00410975"/>
    <w:rsid w:val="00412D34"/>
    <w:rsid w:val="00463977"/>
    <w:rsid w:val="0048159B"/>
    <w:rsid w:val="00496E5A"/>
    <w:rsid w:val="004B4FFD"/>
    <w:rsid w:val="004C7939"/>
    <w:rsid w:val="006049D1"/>
    <w:rsid w:val="00621988"/>
    <w:rsid w:val="00673A30"/>
    <w:rsid w:val="00752338"/>
    <w:rsid w:val="0075343A"/>
    <w:rsid w:val="007716A9"/>
    <w:rsid w:val="007A4E22"/>
    <w:rsid w:val="00803DB6"/>
    <w:rsid w:val="008202BB"/>
    <w:rsid w:val="008C1D07"/>
    <w:rsid w:val="008D504D"/>
    <w:rsid w:val="0093512B"/>
    <w:rsid w:val="009506B8"/>
    <w:rsid w:val="00980742"/>
    <w:rsid w:val="00996DA7"/>
    <w:rsid w:val="009F6590"/>
    <w:rsid w:val="00A06E19"/>
    <w:rsid w:val="00A360D5"/>
    <w:rsid w:val="00A8407B"/>
    <w:rsid w:val="00A97A4B"/>
    <w:rsid w:val="00AA36C0"/>
    <w:rsid w:val="00B043F9"/>
    <w:rsid w:val="00B87D4F"/>
    <w:rsid w:val="00BB2B3D"/>
    <w:rsid w:val="00C71C9C"/>
    <w:rsid w:val="00C75354"/>
    <w:rsid w:val="00C91FD6"/>
    <w:rsid w:val="00CA59C2"/>
    <w:rsid w:val="00CB65C4"/>
    <w:rsid w:val="00CD7286"/>
    <w:rsid w:val="00D01371"/>
    <w:rsid w:val="00D0461B"/>
    <w:rsid w:val="00D40666"/>
    <w:rsid w:val="00D51685"/>
    <w:rsid w:val="00DB5715"/>
    <w:rsid w:val="00E05013"/>
    <w:rsid w:val="00EC392E"/>
    <w:rsid w:val="00EF565A"/>
    <w:rsid w:val="00F36FA4"/>
    <w:rsid w:val="00F93245"/>
    <w:rsid w:val="00FB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15FA"/>
    <w:pPr>
      <w:tabs>
        <w:tab w:val="center" w:pos="4252"/>
        <w:tab w:val="right" w:pos="8504"/>
      </w:tabs>
      <w:snapToGrid w:val="0"/>
    </w:pPr>
  </w:style>
  <w:style w:type="paragraph" w:styleId="a4">
    <w:name w:val="footer"/>
    <w:basedOn w:val="a"/>
    <w:rsid w:val="003C15FA"/>
    <w:pPr>
      <w:tabs>
        <w:tab w:val="center" w:pos="4252"/>
        <w:tab w:val="right" w:pos="8504"/>
      </w:tabs>
      <w:snapToGrid w:val="0"/>
    </w:pPr>
  </w:style>
  <w:style w:type="character" w:styleId="a5">
    <w:name w:val="page number"/>
    <w:basedOn w:val="a0"/>
    <w:rsid w:val="003C15FA"/>
  </w:style>
  <w:style w:type="table" w:styleId="a6">
    <w:name w:val="Table Grid"/>
    <w:basedOn w:val="a1"/>
    <w:rsid w:val="0075233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646C9"/>
    <w:rPr>
      <w:rFonts w:asciiTheme="majorHAnsi" w:eastAsiaTheme="majorEastAsia" w:hAnsiTheme="majorHAnsi" w:cstheme="majorBidi"/>
      <w:sz w:val="18"/>
      <w:szCs w:val="18"/>
    </w:rPr>
  </w:style>
  <w:style w:type="character" w:customStyle="1" w:styleId="a8">
    <w:name w:val="吹き出し (文字)"/>
    <w:basedOn w:val="a0"/>
    <w:link w:val="a7"/>
    <w:rsid w:val="002646C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10616">
      <w:bodyDiv w:val="1"/>
      <w:marLeft w:val="0"/>
      <w:marRight w:val="0"/>
      <w:marTop w:val="0"/>
      <w:marBottom w:val="0"/>
      <w:divBdr>
        <w:top w:val="none" w:sz="0" w:space="0" w:color="auto"/>
        <w:left w:val="none" w:sz="0" w:space="0" w:color="auto"/>
        <w:bottom w:val="none" w:sz="0" w:space="0" w:color="auto"/>
        <w:right w:val="none" w:sz="0" w:space="0" w:color="auto"/>
      </w:divBdr>
    </w:div>
    <w:div w:id="18764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4017</Words>
  <Characters>902</Characters>
  <DocSecurity>0</DocSecurity>
  <Lines>7</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2022-08-03T06:06:00Z</dcterms:created>
  <dcterms:modified xsi:type="dcterms:W3CDTF">2022-08-03T06:07:00Z</dcterms:modified>
</cp:coreProperties>
</file>