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13" w:rsidRDefault="003B1FFE" w:rsidP="003B1FFE">
      <w:pPr>
        <w:adjustRightInd/>
        <w:ind w:firstLineChars="1650" w:firstLine="4158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cs="Times New Roman" w:hint="eastAsia"/>
          <w:spacing w:val="6"/>
        </w:rPr>
        <w:t xml:space="preserve">　</w:t>
      </w:r>
    </w:p>
    <w:p w:rsidR="00A866BC" w:rsidRPr="003B1FFE" w:rsidRDefault="00A866BC">
      <w:pPr>
        <w:adjustRightInd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7837"/>
      </w:tblGrid>
      <w:tr w:rsidR="0007611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13" w:rsidRDefault="00076113" w:rsidP="00D90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ind w:firstLineChars="50" w:firstLine="12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収入印紙</w:t>
            </w:r>
          </w:p>
          <w:p w:rsidR="00076113" w:rsidRDefault="00076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５００円</w:t>
            </w:r>
          </w:p>
          <w:p w:rsidR="00D90118" w:rsidRPr="00D90118" w:rsidRDefault="00D90118" w:rsidP="00D90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spacing w:val="6"/>
                <w:sz w:val="20"/>
                <w:szCs w:val="20"/>
              </w:rPr>
            </w:pPr>
            <w:r w:rsidRPr="00D90118">
              <w:rPr>
                <w:rFonts w:ascii="ＭＳ 明朝" w:cs="Times New Roman" w:hint="eastAsia"/>
                <w:spacing w:val="6"/>
                <w:sz w:val="20"/>
                <w:szCs w:val="20"/>
              </w:rPr>
              <w:t>(割印しない)</w:t>
            </w:r>
          </w:p>
        </w:tc>
        <w:tc>
          <w:tcPr>
            <w:tcW w:w="7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6113" w:rsidRDefault="00076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076113" w:rsidRDefault="00076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right"/>
              <w:rPr>
                <w:rFonts w:ascii="ＭＳ 明朝" w:cs="Times New Roman"/>
                <w:spacing w:val="6"/>
              </w:rPr>
            </w:pPr>
          </w:p>
          <w:p w:rsidR="00076113" w:rsidRDefault="000761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</w:tbl>
    <w:p w:rsidR="00076113" w:rsidRPr="005C79A9" w:rsidRDefault="00076113">
      <w:pPr>
        <w:adjustRightInd/>
        <w:spacing w:line="526" w:lineRule="exact"/>
        <w:jc w:val="center"/>
        <w:rPr>
          <w:rFonts w:ascii="ＭＳ 明朝" w:cs="Times New Roman"/>
          <w:b/>
          <w:spacing w:val="6"/>
          <w:sz w:val="36"/>
          <w:szCs w:val="36"/>
        </w:rPr>
      </w:pPr>
      <w:r w:rsidRPr="005C79A9">
        <w:rPr>
          <w:rFonts w:hint="eastAsia"/>
          <w:b/>
          <w:spacing w:val="2"/>
          <w:sz w:val="36"/>
          <w:szCs w:val="36"/>
        </w:rPr>
        <w:t>特別代理人選任命令申立書</w:t>
      </w:r>
    </w:p>
    <w:p w:rsidR="00076113" w:rsidRDefault="00076113">
      <w:pPr>
        <w:adjustRightInd/>
        <w:rPr>
          <w:rFonts w:ascii="ＭＳ 明朝" w:cs="Times New Roman"/>
          <w:spacing w:val="6"/>
        </w:rPr>
      </w:pPr>
    </w:p>
    <w:p w:rsidR="00076113" w:rsidRDefault="00076113">
      <w:pPr>
        <w:adjustRightInd/>
      </w:pPr>
      <w:r>
        <w:rPr>
          <w:rFonts w:hint="eastAsia"/>
        </w:rPr>
        <w:t xml:space="preserve">　札幌地方裁判所民事第４部不動産競売係　御中</w:t>
      </w:r>
    </w:p>
    <w:p w:rsidR="005C79A9" w:rsidRDefault="00096ECE" w:rsidP="005C79A9">
      <w:pPr>
        <w:wordWrap w:val="0"/>
        <w:adjustRightInd/>
        <w:ind w:right="504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5C79A9">
        <w:rPr>
          <w:rFonts w:hint="eastAsia"/>
        </w:rPr>
        <w:t xml:space="preserve">　　年　　月　　日</w:t>
      </w:r>
    </w:p>
    <w:p w:rsidR="005C79A9" w:rsidRDefault="005C79A9">
      <w:pPr>
        <w:adjustRightInd/>
        <w:rPr>
          <w:rFonts w:ascii="ＭＳ 明朝" w:cs="Times New Roman"/>
          <w:spacing w:val="6"/>
        </w:rPr>
      </w:pPr>
    </w:p>
    <w:p w:rsidR="00076113" w:rsidRDefault="00076113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申立債権者</w:t>
      </w:r>
    </w:p>
    <w:p w:rsidR="00076113" w:rsidRDefault="00076113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A866BC">
        <w:rPr>
          <w:rFonts w:ascii="ＭＳ 明朝" w:hAnsi="ＭＳ 明朝" w:hint="eastAsia"/>
        </w:rPr>
        <w:t xml:space="preserve">　　</w:t>
      </w:r>
      <w:r w:rsidR="00A866BC">
        <w:rPr>
          <w:rFonts w:ascii="ＭＳ 明朝" w:hAnsi="ＭＳ 明朝"/>
        </w:rPr>
        <w:t>氏</w:t>
      </w:r>
      <w:r w:rsidR="00A866BC">
        <w:rPr>
          <w:rFonts w:ascii="ＭＳ 明朝" w:hAnsi="ＭＳ 明朝" w:hint="eastAsia"/>
        </w:rPr>
        <w:t xml:space="preserve">　名　　　　　　　　</w:t>
      </w:r>
      <w:r w:rsidR="00492B57">
        <w:rPr>
          <w:rFonts w:ascii="ＭＳ 明朝" w:hAnsi="ＭＳ 明朝" w:hint="eastAsia"/>
        </w:rPr>
        <w:t xml:space="preserve">　　　</w:t>
      </w:r>
      <w:r w:rsidR="00A866BC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　　</w:t>
      </w:r>
      <w:r w:rsidR="0091188A">
        <w:rPr>
          <w:rFonts w:hint="eastAsia"/>
        </w:rPr>
        <w:t>印</w:t>
      </w:r>
    </w:p>
    <w:p w:rsidR="00076113" w:rsidRPr="00A866BC" w:rsidRDefault="00076113">
      <w:pPr>
        <w:adjustRightInd/>
        <w:jc w:val="center"/>
        <w:rPr>
          <w:rFonts w:ascii="ＭＳ 明朝" w:cs="Times New Roman"/>
          <w:spacing w:val="6"/>
        </w:rPr>
      </w:pPr>
    </w:p>
    <w:p w:rsidR="00076113" w:rsidRDefault="00076113">
      <w:pPr>
        <w:adjustRightInd/>
        <w:rPr>
          <w:rFonts w:ascii="ＭＳ 明朝" w:cs="Times New Roman"/>
          <w:spacing w:val="6"/>
        </w:rPr>
      </w:pPr>
    </w:p>
    <w:p w:rsidR="00076113" w:rsidRDefault="00096ECE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令和</w:t>
      </w:r>
      <w:r w:rsidR="00076113">
        <w:rPr>
          <w:rFonts w:hint="eastAsia"/>
        </w:rPr>
        <w:t xml:space="preserve">　　年（　　）第　　　　</w:t>
      </w:r>
      <w:r w:rsidR="00492B57">
        <w:rPr>
          <w:rFonts w:hint="eastAsia"/>
        </w:rPr>
        <w:t xml:space="preserve">　</w:t>
      </w:r>
      <w:r w:rsidR="00076113">
        <w:rPr>
          <w:rFonts w:hint="eastAsia"/>
        </w:rPr>
        <w:t>号不動産競売事件について，下記理由により　　　　　　　　の特別代理人の選任をされたく</w:t>
      </w:r>
      <w:r w:rsidR="00E91B69">
        <w:rPr>
          <w:rFonts w:hint="eastAsia"/>
        </w:rPr>
        <w:t>，民事執行法第２０条，民事訴訟法第３７条，同第３５条に基づき申</w:t>
      </w:r>
      <w:r w:rsidR="00076113">
        <w:rPr>
          <w:rFonts w:hint="eastAsia"/>
        </w:rPr>
        <w:t>立てをします。</w:t>
      </w:r>
    </w:p>
    <w:p w:rsidR="00076113" w:rsidRDefault="00076113">
      <w:pPr>
        <w:adjustRightInd/>
        <w:rPr>
          <w:rFonts w:ascii="ＭＳ 明朝" w:cs="Times New Roman"/>
          <w:spacing w:val="6"/>
        </w:rPr>
      </w:pPr>
    </w:p>
    <w:p w:rsidR="00076113" w:rsidRDefault="00076113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076113" w:rsidRDefault="00710EF1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</w:t>
      </w:r>
    </w:p>
    <w:p w:rsidR="00076113" w:rsidRPr="00694540" w:rsidRDefault="00710EF1">
      <w:pPr>
        <w:adjustRightInd/>
        <w:rPr>
          <w:rFonts w:ascii="ＭＳ 明朝" w:cs="Times New Roman"/>
          <w:color w:val="FF0000"/>
          <w:spacing w:val="6"/>
        </w:rPr>
      </w:pPr>
      <w:r>
        <w:rPr>
          <w:rFonts w:ascii="ＭＳ 明朝" w:cs="Times New Roman" w:hint="eastAsia"/>
          <w:spacing w:val="6"/>
        </w:rPr>
        <w:t xml:space="preserve">　</w:t>
      </w:r>
      <w:r w:rsidR="00694540" w:rsidRPr="00694540">
        <w:rPr>
          <w:rFonts w:ascii="ＭＳ 明朝" w:cs="Times New Roman" w:hint="eastAsia"/>
          <w:color w:val="FF0000"/>
          <w:spacing w:val="6"/>
        </w:rPr>
        <w:t>※　申請する理由</w:t>
      </w:r>
      <w:proofErr w:type="gramStart"/>
      <w:r w:rsidR="00694540" w:rsidRPr="00694540">
        <w:rPr>
          <w:rFonts w:ascii="ＭＳ 明朝" w:cs="Times New Roman" w:hint="eastAsia"/>
          <w:color w:val="FF0000"/>
          <w:spacing w:val="6"/>
        </w:rPr>
        <w:t>を</w:t>
      </w:r>
      <w:proofErr w:type="gramEnd"/>
      <w:r w:rsidR="00694540" w:rsidRPr="00694540">
        <w:rPr>
          <w:rFonts w:ascii="ＭＳ 明朝" w:cs="Times New Roman" w:hint="eastAsia"/>
          <w:color w:val="FF0000"/>
          <w:spacing w:val="6"/>
        </w:rPr>
        <w:t>別紙一覧</w:t>
      </w:r>
      <w:proofErr w:type="gramStart"/>
      <w:r w:rsidR="000E0C96">
        <w:rPr>
          <w:rFonts w:ascii="ＭＳ 明朝" w:cs="Times New Roman" w:hint="eastAsia"/>
          <w:color w:val="FF0000"/>
          <w:spacing w:val="6"/>
        </w:rPr>
        <w:t>を</w:t>
      </w:r>
      <w:proofErr w:type="gramEnd"/>
      <w:r w:rsidR="000E0C96">
        <w:rPr>
          <w:rFonts w:ascii="ＭＳ 明朝" w:cs="Times New Roman" w:hint="eastAsia"/>
          <w:color w:val="FF0000"/>
          <w:spacing w:val="6"/>
        </w:rPr>
        <w:t>参考にして</w:t>
      </w:r>
      <w:r w:rsidR="00694540" w:rsidRPr="00694540">
        <w:rPr>
          <w:rFonts w:ascii="ＭＳ 明朝" w:cs="Times New Roman" w:hint="eastAsia"/>
          <w:color w:val="FF0000"/>
          <w:spacing w:val="6"/>
        </w:rPr>
        <w:t>記載してください。</w:t>
      </w:r>
    </w:p>
    <w:p w:rsidR="00076113" w:rsidRDefault="00076113">
      <w:pPr>
        <w:adjustRightInd/>
        <w:rPr>
          <w:rFonts w:ascii="ＭＳ 明朝" w:cs="Times New Roman"/>
          <w:spacing w:val="6"/>
        </w:rPr>
      </w:pPr>
    </w:p>
    <w:p w:rsidR="00076113" w:rsidRDefault="00076113">
      <w:pPr>
        <w:adjustRightInd/>
        <w:jc w:val="center"/>
        <w:rPr>
          <w:rFonts w:ascii="ＭＳ 明朝" w:cs="Times New Roman"/>
          <w:spacing w:val="6"/>
        </w:rPr>
      </w:pPr>
    </w:p>
    <w:p w:rsidR="00076113" w:rsidRDefault="00076113">
      <w:pPr>
        <w:adjustRightInd/>
        <w:jc w:val="center"/>
      </w:pPr>
      <w:r>
        <w:rPr>
          <w:rFonts w:hint="eastAsia"/>
        </w:rPr>
        <w:t>添　付　書　類</w:t>
      </w:r>
    </w:p>
    <w:p w:rsidR="00CA0625" w:rsidRDefault="00CA0625" w:rsidP="00CA0625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申立書写し（共通）</w:t>
      </w:r>
      <w:r w:rsidR="00196DC1">
        <w:rPr>
          <w:rFonts w:ascii="ＭＳ 明朝" w:cs="Times New Roman" w:hint="eastAsia"/>
          <w:spacing w:val="6"/>
        </w:rPr>
        <w:t xml:space="preserve">　　　　　１通</w:t>
      </w:r>
    </w:p>
    <w:p w:rsidR="00694540" w:rsidRDefault="00694540" w:rsidP="00694540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破産</w:t>
      </w:r>
      <w:r w:rsidR="00492B57">
        <w:rPr>
          <w:rFonts w:ascii="ＭＳ 明朝" w:cs="Times New Roman" w:hint="eastAsia"/>
          <w:spacing w:val="6"/>
        </w:rPr>
        <w:t>手続廃止</w:t>
      </w:r>
      <w:r>
        <w:rPr>
          <w:rFonts w:ascii="ＭＳ 明朝" w:cs="Times New Roman" w:hint="eastAsia"/>
          <w:spacing w:val="6"/>
        </w:rPr>
        <w:t>決定確定証明書</w:t>
      </w:r>
      <w:r w:rsidR="00196DC1">
        <w:rPr>
          <w:rFonts w:ascii="ＭＳ 明朝" w:cs="Times New Roman" w:hint="eastAsia"/>
          <w:spacing w:val="6"/>
        </w:rPr>
        <w:t xml:space="preserve">　１通</w:t>
      </w:r>
    </w:p>
    <w:p w:rsidR="00CA0625" w:rsidRDefault="00CA0625" w:rsidP="00694540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破産財団放棄証明書</w:t>
      </w:r>
      <w:r w:rsidR="00196DC1">
        <w:rPr>
          <w:rFonts w:ascii="ＭＳ 明朝" w:cs="Times New Roman" w:hint="eastAsia"/>
          <w:spacing w:val="6"/>
        </w:rPr>
        <w:t xml:space="preserve">　　　　　１通</w:t>
      </w:r>
    </w:p>
    <w:p w:rsidR="00694540" w:rsidRDefault="00694540" w:rsidP="00694540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□　</w:t>
      </w:r>
      <w:r w:rsidR="00492B57">
        <w:rPr>
          <w:rFonts w:ascii="ＭＳ 明朝" w:cs="Times New Roman" w:hint="eastAsia"/>
          <w:spacing w:val="6"/>
        </w:rPr>
        <w:t>法人</w:t>
      </w:r>
      <w:r w:rsidR="00CA0625">
        <w:rPr>
          <w:rFonts w:ascii="ＭＳ 明朝" w:cs="Times New Roman" w:hint="eastAsia"/>
          <w:spacing w:val="6"/>
        </w:rPr>
        <w:t>登録</w:t>
      </w:r>
      <w:r>
        <w:rPr>
          <w:rFonts w:ascii="ＭＳ 明朝" w:cs="Times New Roman" w:hint="eastAsia"/>
          <w:spacing w:val="6"/>
        </w:rPr>
        <w:t>事項全部証明書</w:t>
      </w:r>
      <w:r w:rsidR="00196DC1">
        <w:rPr>
          <w:rFonts w:ascii="ＭＳ 明朝" w:cs="Times New Roman" w:hint="eastAsia"/>
          <w:spacing w:val="6"/>
        </w:rPr>
        <w:t xml:space="preserve">　　　１通</w:t>
      </w:r>
    </w:p>
    <w:p w:rsidR="00710EF1" w:rsidRDefault="00694540" w:rsidP="00694540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□　</w:t>
      </w:r>
      <w:r w:rsidR="00492B57">
        <w:rPr>
          <w:rFonts w:ascii="ＭＳ 明朝" w:cs="Times New Roman" w:hint="eastAsia"/>
          <w:spacing w:val="6"/>
        </w:rPr>
        <w:t>住民票又は</w:t>
      </w:r>
      <w:r>
        <w:rPr>
          <w:rFonts w:ascii="ＭＳ 明朝" w:cs="Times New Roman" w:hint="eastAsia"/>
          <w:spacing w:val="6"/>
        </w:rPr>
        <w:t>戸籍</w:t>
      </w:r>
      <w:r w:rsidR="00CA0625">
        <w:rPr>
          <w:rFonts w:ascii="ＭＳ 明朝" w:cs="Times New Roman" w:hint="eastAsia"/>
          <w:spacing w:val="6"/>
        </w:rPr>
        <w:t>附票（除票）</w:t>
      </w:r>
      <w:r w:rsidR="00196DC1">
        <w:rPr>
          <w:rFonts w:ascii="ＭＳ 明朝" w:cs="Times New Roman" w:hint="eastAsia"/>
          <w:spacing w:val="6"/>
        </w:rPr>
        <w:t xml:space="preserve">　１通</w:t>
      </w:r>
    </w:p>
    <w:p w:rsidR="0057264D" w:rsidRDefault="00CA0625" w:rsidP="00EA7C7C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□　</w:t>
      </w:r>
    </w:p>
    <w:p w:rsidR="00E91B69" w:rsidRDefault="00E91B69" w:rsidP="00E91B69">
      <w:pPr>
        <w:adjustRightInd/>
        <w:jc w:val="left"/>
        <w:rPr>
          <w:rFonts w:ascii="ＭＳ 明朝" w:cs="Times New Roman"/>
          <w:spacing w:val="6"/>
        </w:rPr>
      </w:pPr>
      <w:r>
        <w:rPr>
          <w:rFonts w:ascii="ＭＳ 明朝" w:cs="Times New Roman"/>
          <w:spacing w:val="6"/>
        </w:rPr>
        <w:br w:type="page"/>
      </w:r>
      <w:r>
        <w:rPr>
          <w:rFonts w:ascii="ＭＳ 明朝" w:cs="Times New Roman" w:hint="eastAsia"/>
          <w:spacing w:val="6"/>
        </w:rPr>
        <w:lastRenderedPageBreak/>
        <w:t>（別紙）</w:t>
      </w:r>
    </w:p>
    <w:p w:rsidR="00E91B69" w:rsidRDefault="00E91B69" w:rsidP="00E91B69">
      <w:pPr>
        <w:adjustRightInd/>
        <w:jc w:val="left"/>
        <w:rPr>
          <w:rFonts w:ascii="ＭＳ 明朝" w:cs="Times New Roman"/>
          <w:spacing w:val="6"/>
        </w:rPr>
      </w:pPr>
    </w:p>
    <w:p w:rsidR="00E91B69" w:rsidRDefault="00E91B69" w:rsidP="00E91B69">
      <w:pPr>
        <w:adjustRightInd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※　（破産や未成年者・成年後見人等が欠けたことに伴う申請の場合）</w:t>
      </w:r>
    </w:p>
    <w:p w:rsidR="00712590" w:rsidRDefault="00712590" w:rsidP="00E91B69">
      <w:pPr>
        <w:adjustRightInd/>
        <w:jc w:val="left"/>
        <w:rPr>
          <w:rFonts w:ascii="ＭＳ 明朝" w:cs="Times New Roman"/>
          <w:spacing w:val="6"/>
        </w:rPr>
      </w:pPr>
    </w:p>
    <w:p w:rsidR="00E91B69" w:rsidRPr="000E0C96" w:rsidRDefault="00712590" w:rsidP="00E91B69">
      <w:pPr>
        <w:adjustRightInd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【法人の場合】</w:t>
      </w:r>
    </w:p>
    <w:p w:rsidR="00712590" w:rsidRDefault="00712590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E91B69" w:rsidRDefault="00096ECE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本件債務者（所有者）の代表者　　　　　は，令和</w:t>
      </w:r>
      <w:r w:rsidR="00E91B69">
        <w:rPr>
          <w:rFonts w:ascii="ＭＳ 明朝" w:cs="Times New Roman" w:hint="eastAsia"/>
          <w:spacing w:val="6"/>
        </w:rPr>
        <w:t xml:space="preserve">　　年　　月　　日死亡し，その後，今日に至るも後任の代表者が選任されていない。</w:t>
      </w:r>
    </w:p>
    <w:p w:rsidR="00E91B69" w:rsidRPr="00096ECE" w:rsidRDefault="00E91B69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E91B69" w:rsidRDefault="00096ECE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本件債務者（所有者）は，令和　　年　　月　　日破産手続開始決定を受け，令和</w:t>
      </w:r>
      <w:r w:rsidR="00E91B69">
        <w:rPr>
          <w:rFonts w:ascii="ＭＳ 明朝" w:cs="Times New Roman" w:hint="eastAsia"/>
          <w:spacing w:val="6"/>
        </w:rPr>
        <w:t xml:space="preserve">　　年　　月　　日に破産手続廃止決定が確定した。</w:t>
      </w:r>
    </w:p>
    <w:p w:rsidR="00E91B69" w:rsidRPr="00096ECE" w:rsidRDefault="00E91B69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E91B69" w:rsidRDefault="00712590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本件債務者</w:t>
      </w:r>
      <w:r w:rsidR="00096ECE">
        <w:rPr>
          <w:rFonts w:ascii="ＭＳ 明朝" w:cs="Times New Roman" w:hint="eastAsia"/>
          <w:spacing w:val="6"/>
        </w:rPr>
        <w:t>は，令和</w:t>
      </w:r>
      <w:r w:rsidR="00E91B69">
        <w:rPr>
          <w:rFonts w:ascii="ＭＳ 明朝" w:cs="Times New Roman" w:hint="eastAsia"/>
          <w:spacing w:val="6"/>
        </w:rPr>
        <w:t xml:space="preserve">　　年　　月　　日破産手続開始決定を受けたが，</w:t>
      </w:r>
      <w:r w:rsidR="00096ECE">
        <w:rPr>
          <w:rFonts w:ascii="ＭＳ 明朝" w:cs="Times New Roman" w:hint="eastAsia"/>
          <w:spacing w:val="6"/>
        </w:rPr>
        <w:t>令和</w:t>
      </w:r>
      <w:r w:rsidR="00E91B69">
        <w:rPr>
          <w:rFonts w:ascii="ＭＳ 明朝" w:cs="Times New Roman" w:hint="eastAsia"/>
          <w:spacing w:val="6"/>
        </w:rPr>
        <w:t xml:space="preserve">　　年　　月　　日，当該破産手続は終結した。</w:t>
      </w:r>
    </w:p>
    <w:p w:rsidR="00E91B69" w:rsidRPr="00096ECE" w:rsidRDefault="00E91B69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E91B69" w:rsidRDefault="00096ECE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本件所有者は，令和</w:t>
      </w:r>
      <w:r w:rsidR="00E91B69">
        <w:rPr>
          <w:rFonts w:ascii="ＭＳ 明朝" w:cs="Times New Roman" w:hint="eastAsia"/>
          <w:spacing w:val="6"/>
        </w:rPr>
        <w:t xml:space="preserve">　　年　　月　　日破産手続開始決定を受けたが，</w:t>
      </w:r>
      <w:r>
        <w:rPr>
          <w:rFonts w:ascii="ＭＳ 明朝" w:cs="Times New Roman" w:hint="eastAsia"/>
          <w:spacing w:val="6"/>
        </w:rPr>
        <w:t>令和</w:t>
      </w:r>
      <w:r w:rsidR="00E91B69">
        <w:rPr>
          <w:rFonts w:ascii="ＭＳ 明朝" w:cs="Times New Roman" w:hint="eastAsia"/>
          <w:spacing w:val="6"/>
        </w:rPr>
        <w:t xml:space="preserve">　　年　　月　　日に本件不動産が破産財団から放棄された。</w:t>
      </w:r>
    </w:p>
    <w:p w:rsidR="00E91B69" w:rsidRPr="00096ECE" w:rsidRDefault="00E91B69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712590" w:rsidRDefault="00712590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【自然人の場合】</w:t>
      </w:r>
    </w:p>
    <w:p w:rsidR="00712590" w:rsidRDefault="00712590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E91B69" w:rsidRDefault="00096ECE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債務者は，未成年者（令和</w:t>
      </w:r>
      <w:r w:rsidR="00E91B69">
        <w:rPr>
          <w:rFonts w:ascii="ＭＳ 明朝" w:cs="Times New Roman" w:hint="eastAsia"/>
          <w:spacing w:val="6"/>
        </w:rPr>
        <w:t xml:space="preserve">　　年　　月　　日生）であるが，法定代理人となるべき者がいない。</w:t>
      </w:r>
    </w:p>
    <w:p w:rsidR="00E91B69" w:rsidRDefault="00E91B69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</w:p>
    <w:p w:rsidR="00E91B69" w:rsidRDefault="00E91B69" w:rsidP="00E91B69">
      <w:pPr>
        <w:adjustRightInd/>
        <w:ind w:left="252" w:hangingChars="100" w:hanging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本件債務者（所有者）は，別添の調査報告書及び診断書のとおり，意思能力が無い。</w:t>
      </w:r>
    </w:p>
    <w:p w:rsidR="00E91B69" w:rsidRDefault="00E91B69" w:rsidP="00EA7C7C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</w:p>
    <w:p w:rsidR="0057264D" w:rsidRDefault="0057264D" w:rsidP="00EA7C7C">
      <w:pPr>
        <w:adjustRightInd/>
        <w:jc w:val="left"/>
        <w:rPr>
          <w:rFonts w:ascii="ＭＳ 明朝" w:cs="Times New Roman"/>
          <w:spacing w:val="6"/>
        </w:rPr>
        <w:sectPr w:rsidR="0057264D" w:rsidSect="00EF09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985" w:right="851" w:bottom="1531" w:left="1701" w:header="1134" w:footer="720" w:gutter="0"/>
          <w:pgNumType w:start="1"/>
          <w:cols w:space="720"/>
          <w:noEndnote/>
          <w:docGrid w:type="linesAndChars" w:linePitch="360"/>
        </w:sectPr>
      </w:pPr>
    </w:p>
    <w:p w:rsidR="00CA0625" w:rsidRDefault="00CA0625" w:rsidP="00EA7C7C">
      <w:pPr>
        <w:adjustRightInd/>
        <w:jc w:val="left"/>
        <w:rPr>
          <w:rFonts w:ascii="ＭＳ 明朝" w:cs="Times New Roman"/>
          <w:spacing w:val="6"/>
        </w:rPr>
      </w:pPr>
    </w:p>
    <w:p w:rsidR="00FF611F" w:rsidRDefault="003B1FFE" w:rsidP="003B1FFE">
      <w:pPr>
        <w:adjustRightInd/>
        <w:ind w:firstLineChars="1550" w:firstLine="3906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 </w:t>
      </w:r>
      <w:r w:rsidR="00D5484E">
        <w:rPr>
          <w:rFonts w:ascii="ＭＳ 明朝" w:cs="Times New Roman" w:hint="eastAsia"/>
          <w:spacing w:val="6"/>
        </w:rPr>
        <w:t xml:space="preserve">　　　　</w:t>
      </w:r>
    </w:p>
    <w:p w:rsidR="00FF611F" w:rsidRDefault="00FF611F" w:rsidP="00D5484E">
      <w:pPr>
        <w:adjustRightInd/>
        <w:jc w:val="lef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7837"/>
      </w:tblGrid>
      <w:tr w:rsidR="00FF611F" w:rsidTr="00F41D7A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11F" w:rsidRDefault="00FF611F" w:rsidP="00535F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ind w:firstLineChars="50" w:firstLine="12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収入印紙</w:t>
            </w:r>
          </w:p>
          <w:p w:rsidR="00FF611F" w:rsidRDefault="00FF611F" w:rsidP="00F41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５００円</w:t>
            </w:r>
          </w:p>
          <w:p w:rsidR="00535F97" w:rsidRDefault="00535F97" w:rsidP="00535F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spacing w:val="6"/>
              </w:rPr>
            </w:pPr>
            <w:r w:rsidRPr="00535F97">
              <w:rPr>
                <w:rFonts w:ascii="ＭＳ 明朝" w:cs="Times New Roman" w:hint="eastAsia"/>
                <w:spacing w:val="6"/>
                <w:sz w:val="20"/>
                <w:szCs w:val="20"/>
              </w:rPr>
              <w:t>(割印しない)</w:t>
            </w:r>
          </w:p>
        </w:tc>
        <w:tc>
          <w:tcPr>
            <w:tcW w:w="7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611F" w:rsidRDefault="00FF611F" w:rsidP="00F41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</w:t>
            </w:r>
          </w:p>
          <w:p w:rsidR="00FF611F" w:rsidRDefault="00FF611F" w:rsidP="00F41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right"/>
              <w:rPr>
                <w:rFonts w:ascii="ＭＳ 明朝" w:cs="Times New Roman"/>
                <w:spacing w:val="6"/>
              </w:rPr>
            </w:pPr>
          </w:p>
          <w:p w:rsidR="00FF611F" w:rsidRDefault="00FF611F" w:rsidP="00F41D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  <w:spacing w:val="6"/>
              </w:rPr>
            </w:pPr>
          </w:p>
        </w:tc>
      </w:tr>
    </w:tbl>
    <w:p w:rsidR="00FF611F" w:rsidRPr="005C79A9" w:rsidRDefault="00FF611F" w:rsidP="00FF611F">
      <w:pPr>
        <w:adjustRightInd/>
        <w:spacing w:line="526" w:lineRule="exact"/>
        <w:jc w:val="center"/>
        <w:rPr>
          <w:rFonts w:ascii="ＭＳ 明朝" w:cs="Times New Roman"/>
          <w:b/>
          <w:spacing w:val="6"/>
          <w:sz w:val="36"/>
          <w:szCs w:val="36"/>
        </w:rPr>
      </w:pPr>
      <w:r w:rsidRPr="005C79A9">
        <w:rPr>
          <w:rFonts w:hint="eastAsia"/>
          <w:b/>
          <w:spacing w:val="2"/>
          <w:sz w:val="36"/>
          <w:szCs w:val="36"/>
        </w:rPr>
        <w:t>特別代理人選任命令申立書</w:t>
      </w:r>
    </w:p>
    <w:p w:rsidR="00FF611F" w:rsidRDefault="00FF611F" w:rsidP="00FF611F">
      <w:pPr>
        <w:adjustRightInd/>
        <w:rPr>
          <w:rFonts w:ascii="ＭＳ 明朝" w:cs="Times New Roman"/>
          <w:spacing w:val="6"/>
        </w:rPr>
      </w:pPr>
    </w:p>
    <w:p w:rsidR="005C79A9" w:rsidRDefault="005C79A9" w:rsidP="005C79A9">
      <w:pPr>
        <w:adjustRightInd/>
      </w:pPr>
      <w:r>
        <w:rPr>
          <w:rFonts w:hint="eastAsia"/>
        </w:rPr>
        <w:t xml:space="preserve">　札幌地方裁判所民事第４部不動産競売係　御中</w:t>
      </w:r>
    </w:p>
    <w:p w:rsidR="005C79A9" w:rsidRDefault="00096ECE" w:rsidP="005C79A9">
      <w:pPr>
        <w:wordWrap w:val="0"/>
        <w:adjustRightInd/>
        <w:ind w:right="504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5C79A9">
        <w:rPr>
          <w:rFonts w:hint="eastAsia"/>
        </w:rPr>
        <w:t xml:space="preserve">　　年　　月　　日</w:t>
      </w:r>
    </w:p>
    <w:p w:rsidR="005C79A9" w:rsidRPr="00096ECE" w:rsidRDefault="005C79A9" w:rsidP="00FF611F">
      <w:pPr>
        <w:adjustRightInd/>
        <w:rPr>
          <w:rFonts w:ascii="ＭＳ 明朝" w:hAnsi="ＭＳ 明朝"/>
        </w:rPr>
      </w:pPr>
    </w:p>
    <w:p w:rsidR="00FF611F" w:rsidRDefault="00FF611F" w:rsidP="00FF611F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>申立債権者</w:t>
      </w:r>
    </w:p>
    <w:p w:rsidR="00FF611F" w:rsidRDefault="00FF611F" w:rsidP="00FF611F">
      <w:pPr>
        <w:adjustRightInd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氏</w:t>
      </w:r>
      <w:r>
        <w:rPr>
          <w:rFonts w:ascii="ＭＳ 明朝" w:hAnsi="ＭＳ 明朝" w:hint="eastAsia"/>
        </w:rPr>
        <w:t xml:space="preserve">　名　　　　　　　　　</w:t>
      </w:r>
      <w:r>
        <w:rPr>
          <w:rFonts w:hint="eastAsia"/>
        </w:rPr>
        <w:t xml:space="preserve">　　</w:t>
      </w:r>
      <w:r w:rsidR="008C3ADF">
        <w:rPr>
          <w:rFonts w:hint="eastAsia"/>
        </w:rPr>
        <w:t>印</w:t>
      </w:r>
    </w:p>
    <w:p w:rsidR="00FF611F" w:rsidRPr="00A866BC" w:rsidRDefault="00FF611F" w:rsidP="00FF611F">
      <w:pPr>
        <w:adjustRightInd/>
        <w:jc w:val="center"/>
        <w:rPr>
          <w:rFonts w:ascii="ＭＳ 明朝" w:cs="Times New Roman"/>
          <w:spacing w:val="6"/>
        </w:rPr>
      </w:pPr>
    </w:p>
    <w:p w:rsidR="00FF611F" w:rsidRDefault="00FF611F" w:rsidP="00FF611F">
      <w:pPr>
        <w:adjustRightInd/>
        <w:rPr>
          <w:rFonts w:ascii="ＭＳ 明朝" w:cs="Times New Roman"/>
          <w:spacing w:val="6"/>
        </w:rPr>
      </w:pPr>
    </w:p>
    <w:p w:rsidR="00FF611F" w:rsidRDefault="00096ECE" w:rsidP="00FF611F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令和</w:t>
      </w:r>
      <w:r w:rsidR="00FF611F">
        <w:rPr>
          <w:rFonts w:hint="eastAsia"/>
        </w:rPr>
        <w:t xml:space="preserve">　　年（　　）第　　　　</w:t>
      </w:r>
      <w:r w:rsidR="00492B57">
        <w:rPr>
          <w:rFonts w:hint="eastAsia"/>
        </w:rPr>
        <w:t xml:space="preserve">　</w:t>
      </w:r>
      <w:r w:rsidR="00FF611F">
        <w:rPr>
          <w:rFonts w:hint="eastAsia"/>
        </w:rPr>
        <w:t>号不動産競売事件について，</w:t>
      </w:r>
      <w:r>
        <w:rPr>
          <w:rFonts w:ascii="ＭＳ 明朝" w:cs="Times New Roman" w:hint="eastAsia"/>
          <w:spacing w:val="6"/>
        </w:rPr>
        <w:t>本件債務者である○○○○は令和</w:t>
      </w:r>
      <w:r w:rsidR="00D5484E">
        <w:rPr>
          <w:rFonts w:ascii="ＭＳ 明朝" w:cs="Times New Roman" w:hint="eastAsia"/>
          <w:spacing w:val="6"/>
        </w:rPr>
        <w:t xml:space="preserve">　　年　　月　　日死亡したが，相続人となるべき者がいないので，</w:t>
      </w:r>
      <w:r w:rsidR="00FF611F">
        <w:rPr>
          <w:rFonts w:hint="eastAsia"/>
        </w:rPr>
        <w:t>特別代理人の選任をされたく，民事執行法第</w:t>
      </w:r>
      <w:r w:rsidR="00196DC1">
        <w:rPr>
          <w:rFonts w:hint="eastAsia"/>
        </w:rPr>
        <w:t>４１</w:t>
      </w:r>
      <w:r w:rsidR="00FF611F">
        <w:rPr>
          <w:rFonts w:hint="eastAsia"/>
        </w:rPr>
        <w:t>条</w:t>
      </w:r>
      <w:r w:rsidR="00196DC1">
        <w:rPr>
          <w:rFonts w:hint="eastAsia"/>
        </w:rPr>
        <w:t>２項</w:t>
      </w:r>
      <w:r w:rsidR="00FF611F">
        <w:rPr>
          <w:rFonts w:hint="eastAsia"/>
        </w:rPr>
        <w:t>に基づき申立てをします。</w:t>
      </w:r>
    </w:p>
    <w:p w:rsidR="00FF611F" w:rsidRPr="00D5484E" w:rsidRDefault="00FF611F" w:rsidP="00FF611F">
      <w:pPr>
        <w:adjustRightInd/>
        <w:rPr>
          <w:rFonts w:ascii="ＭＳ 明朝" w:cs="Times New Roman"/>
          <w:spacing w:val="6"/>
        </w:rPr>
      </w:pPr>
    </w:p>
    <w:p w:rsidR="00FF611F" w:rsidRDefault="00FF611F" w:rsidP="00FF611F">
      <w:pPr>
        <w:adjustRightInd/>
        <w:rPr>
          <w:rFonts w:ascii="ＭＳ 明朝" w:cs="Times New Roman"/>
          <w:spacing w:val="6"/>
        </w:rPr>
      </w:pPr>
    </w:p>
    <w:p w:rsidR="00FF611F" w:rsidRDefault="00FF611F" w:rsidP="00FF611F">
      <w:pPr>
        <w:adjustRightInd/>
        <w:rPr>
          <w:rFonts w:ascii="ＭＳ 明朝" w:cs="Times New Roman"/>
          <w:spacing w:val="6"/>
        </w:rPr>
      </w:pPr>
    </w:p>
    <w:p w:rsidR="00FF611F" w:rsidRDefault="00FF611F" w:rsidP="00FF611F">
      <w:pPr>
        <w:adjustRightInd/>
        <w:jc w:val="center"/>
        <w:rPr>
          <w:rFonts w:ascii="ＭＳ 明朝" w:cs="Times New Roman"/>
          <w:spacing w:val="6"/>
        </w:rPr>
      </w:pPr>
    </w:p>
    <w:p w:rsidR="00FF611F" w:rsidRDefault="00FF611F" w:rsidP="00FF611F">
      <w:pPr>
        <w:adjustRightInd/>
        <w:jc w:val="center"/>
      </w:pPr>
      <w:r>
        <w:rPr>
          <w:rFonts w:hint="eastAsia"/>
        </w:rPr>
        <w:t>添　付　書　類</w:t>
      </w:r>
    </w:p>
    <w:p w:rsidR="00FF611F" w:rsidRDefault="00FF611F" w:rsidP="00FF611F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申立書写し（共通）</w:t>
      </w:r>
      <w:r w:rsidR="00196DC1">
        <w:rPr>
          <w:rFonts w:ascii="ＭＳ 明朝" w:cs="Times New Roman" w:hint="eastAsia"/>
          <w:spacing w:val="6"/>
        </w:rPr>
        <w:t xml:space="preserve">　　　　　１通</w:t>
      </w:r>
    </w:p>
    <w:p w:rsidR="00FF611F" w:rsidRDefault="00492B57" w:rsidP="00FF611F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□　住民票又は</w:t>
      </w:r>
      <w:r w:rsidR="00FF611F">
        <w:rPr>
          <w:rFonts w:ascii="ＭＳ 明朝" w:cs="Times New Roman" w:hint="eastAsia"/>
          <w:spacing w:val="6"/>
        </w:rPr>
        <w:t>戸籍附票（除票）</w:t>
      </w:r>
      <w:r>
        <w:rPr>
          <w:rFonts w:ascii="ＭＳ 明朝" w:cs="Times New Roman" w:hint="eastAsia"/>
          <w:spacing w:val="6"/>
        </w:rPr>
        <w:t xml:space="preserve">　　通</w:t>
      </w:r>
    </w:p>
    <w:p w:rsidR="00196DC1" w:rsidRDefault="00FF611F" w:rsidP="00EA7C7C">
      <w:pPr>
        <w:adjustRightInd/>
        <w:ind w:firstLineChars="100" w:firstLine="252"/>
        <w:jc w:val="lef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□　</w:t>
      </w:r>
    </w:p>
    <w:sectPr w:rsidR="00196DC1" w:rsidSect="00E91B69">
      <w:headerReference w:type="default" r:id="rId12"/>
      <w:footerReference w:type="default" r:id="rId13"/>
      <w:pgSz w:w="11906" w:h="16838" w:code="9"/>
      <w:pgMar w:top="1985" w:right="851" w:bottom="1531" w:left="1701" w:header="1134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4A" w:rsidRDefault="002F204A">
      <w:r>
        <w:separator/>
      </w:r>
    </w:p>
  </w:endnote>
  <w:endnote w:type="continuationSeparator" w:id="0">
    <w:p w:rsidR="002F204A" w:rsidRDefault="002F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E" w:rsidRDefault="00EF09BE" w:rsidP="00E91B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9BE" w:rsidRDefault="00EF09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9BE" w:rsidRDefault="00EF09BE" w:rsidP="004466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17C9">
      <w:rPr>
        <w:rStyle w:val="a8"/>
        <w:noProof/>
      </w:rPr>
      <w:t>2</w:t>
    </w:r>
    <w:r>
      <w:rPr>
        <w:rStyle w:val="a8"/>
      </w:rPr>
      <w:fldChar w:fldCharType="end"/>
    </w:r>
  </w:p>
  <w:p w:rsidR="00EF09BE" w:rsidRDefault="00EF09B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C" w:rsidRDefault="00BA26A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69" w:rsidRDefault="00E91B69" w:rsidP="008721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17C9">
      <w:rPr>
        <w:rStyle w:val="a8"/>
        <w:noProof/>
      </w:rPr>
      <w:t>3</w:t>
    </w:r>
    <w:r>
      <w:rPr>
        <w:rStyle w:val="a8"/>
      </w:rPr>
      <w:fldChar w:fldCharType="end"/>
    </w:r>
  </w:p>
  <w:p w:rsidR="00E91B69" w:rsidRDefault="00E91B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4A" w:rsidRDefault="002F20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204A" w:rsidRDefault="002F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C" w:rsidRDefault="00BA26A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C" w:rsidRDefault="00BA26AC" w:rsidP="00BA26AC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書式番号１５－１</w:t>
    </w:r>
  </w:p>
  <w:p w:rsidR="00EF09BE" w:rsidRDefault="00BA552E" w:rsidP="00BA26AC">
    <w:pPr>
      <w:pStyle w:val="a9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BA26A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書式番号１５－１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C" w:rsidRDefault="00BA26A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C" w:rsidRDefault="00BA26AC" w:rsidP="00BA26AC">
    <w:pPr>
      <w:adjustRightInd/>
      <w:spacing w:line="288" w:lineRule="exact"/>
      <w:jc w:val="right"/>
      <w:rPr>
        <w:rFonts w:ascii="ＭＳ ゴシック" w:eastAsia="ＭＳ ゴシック" w:hAnsi="ＭＳ ゴシック" w:cs="Times New Roman"/>
        <w:spacing w:val="6"/>
        <w:sz w:val="21"/>
        <w:szCs w:val="21"/>
      </w:rPr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書式番号１５－２</w:t>
    </w:r>
  </w:p>
  <w:p w:rsidR="00E91B69" w:rsidRDefault="00BA552E" w:rsidP="00BA26AC">
    <w:pPr>
      <w:pStyle w:val="a9"/>
      <w:jc w:val="right"/>
    </w:pPr>
    <w:r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ＨＰ</w:t>
    </w:r>
    <w:r w:rsidR="00BA26AC">
      <w:rPr>
        <w:rFonts w:ascii="ＭＳ ゴシック" w:eastAsia="ＭＳ ゴシック" w:hAnsi="ＭＳ ゴシック" w:cs="Times New Roman" w:hint="eastAsia"/>
        <w:spacing w:val="6"/>
        <w:sz w:val="21"/>
        <w:szCs w:val="21"/>
      </w:rPr>
      <w:t>書式番号１５－２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C"/>
    <w:rsid w:val="00076113"/>
    <w:rsid w:val="00096ECE"/>
    <w:rsid w:val="000E0C96"/>
    <w:rsid w:val="00134027"/>
    <w:rsid w:val="00196DC1"/>
    <w:rsid w:val="002517C9"/>
    <w:rsid w:val="002C77A1"/>
    <w:rsid w:val="002F204A"/>
    <w:rsid w:val="003B1FFE"/>
    <w:rsid w:val="003E2030"/>
    <w:rsid w:val="00434F6E"/>
    <w:rsid w:val="004466AA"/>
    <w:rsid w:val="00492B57"/>
    <w:rsid w:val="00535F97"/>
    <w:rsid w:val="0057264D"/>
    <w:rsid w:val="00593188"/>
    <w:rsid w:val="005C79A9"/>
    <w:rsid w:val="00694540"/>
    <w:rsid w:val="00710EF1"/>
    <w:rsid w:val="00712590"/>
    <w:rsid w:val="00716DB4"/>
    <w:rsid w:val="00777C82"/>
    <w:rsid w:val="00793F9A"/>
    <w:rsid w:val="008721F3"/>
    <w:rsid w:val="008C3ADF"/>
    <w:rsid w:val="008C7769"/>
    <w:rsid w:val="0091188A"/>
    <w:rsid w:val="00A764FC"/>
    <w:rsid w:val="00A866BC"/>
    <w:rsid w:val="00B02FCC"/>
    <w:rsid w:val="00B36069"/>
    <w:rsid w:val="00B93E7A"/>
    <w:rsid w:val="00BA26AC"/>
    <w:rsid w:val="00BA552E"/>
    <w:rsid w:val="00C117D7"/>
    <w:rsid w:val="00CA0625"/>
    <w:rsid w:val="00D5484E"/>
    <w:rsid w:val="00D90118"/>
    <w:rsid w:val="00E91B69"/>
    <w:rsid w:val="00EA7C7C"/>
    <w:rsid w:val="00EF0160"/>
    <w:rsid w:val="00EF09BE"/>
    <w:rsid w:val="00F41D7A"/>
    <w:rsid w:val="00F84383"/>
    <w:rsid w:val="00FB21E9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BC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6BC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basedOn w:val="a0"/>
    <w:semiHidden/>
    <w:rsid w:val="00710EF1"/>
    <w:rPr>
      <w:sz w:val="18"/>
      <w:szCs w:val="18"/>
    </w:rPr>
  </w:style>
  <w:style w:type="paragraph" w:styleId="a5">
    <w:name w:val="annotation text"/>
    <w:basedOn w:val="a"/>
    <w:semiHidden/>
    <w:rsid w:val="00710EF1"/>
    <w:pPr>
      <w:jc w:val="left"/>
    </w:pPr>
  </w:style>
  <w:style w:type="paragraph" w:styleId="a6">
    <w:name w:val="annotation subject"/>
    <w:basedOn w:val="a5"/>
    <w:next w:val="a5"/>
    <w:semiHidden/>
    <w:rsid w:val="00710EF1"/>
    <w:rPr>
      <w:b/>
      <w:bCs/>
    </w:rPr>
  </w:style>
  <w:style w:type="paragraph" w:styleId="a7">
    <w:name w:val="footer"/>
    <w:basedOn w:val="a"/>
    <w:rsid w:val="00EF09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09BE"/>
  </w:style>
  <w:style w:type="paragraph" w:styleId="a9">
    <w:name w:val="header"/>
    <w:basedOn w:val="a"/>
    <w:rsid w:val="00EF09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355</Characters>
  <DocSecurity>0</DocSecurity>
  <Lines>2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2022-08-26T07:26:00Z</dcterms:created>
  <dcterms:modified xsi:type="dcterms:W3CDTF">2022-08-26T07:27:00Z</dcterms:modified>
</cp:coreProperties>
</file>