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64" w:rsidRPr="00125D65" w:rsidRDefault="00125D65" w:rsidP="00125D65">
      <w:pPr>
        <w:jc w:val="center"/>
        <w:rPr>
          <w:sz w:val="36"/>
          <w:szCs w:val="36"/>
        </w:rPr>
      </w:pPr>
      <w:r w:rsidRPr="00125D65">
        <w:rPr>
          <w:rFonts w:hint="eastAsia"/>
          <w:sz w:val="36"/>
          <w:szCs w:val="36"/>
        </w:rPr>
        <w:t>競</w:t>
      </w:r>
      <w:r w:rsidR="00315864" w:rsidRPr="00125D65">
        <w:rPr>
          <w:rFonts w:hint="eastAsia"/>
          <w:sz w:val="36"/>
          <w:szCs w:val="36"/>
        </w:rPr>
        <w:t>売手続続行決定申請書</w:t>
      </w:r>
    </w:p>
    <w:p w:rsidR="00E85EFC" w:rsidRDefault="00E85EFC" w:rsidP="00E85EFC"/>
    <w:p w:rsidR="00E85EFC" w:rsidRDefault="00E85EFC" w:rsidP="00E85EFC">
      <w:r>
        <w:rPr>
          <w:rFonts w:hint="eastAsia"/>
        </w:rPr>
        <w:t>札幌地方裁判所民事第４部不動産競売係　御中</w:t>
      </w:r>
    </w:p>
    <w:p w:rsidR="00315864" w:rsidRDefault="00315864" w:rsidP="00315864"/>
    <w:p w:rsidR="00315864" w:rsidRDefault="002038F0" w:rsidP="00125D65">
      <w:pPr>
        <w:ind w:right="480"/>
        <w:jc w:val="right"/>
      </w:pPr>
      <w:r>
        <w:rPr>
          <w:rFonts w:hint="eastAsia"/>
        </w:rPr>
        <w:t>令和</w:t>
      </w:r>
      <w:r w:rsidR="00125D65">
        <w:rPr>
          <w:rFonts w:hint="eastAsia"/>
        </w:rPr>
        <w:t xml:space="preserve">　　</w:t>
      </w:r>
      <w:r w:rsidR="00315864">
        <w:rPr>
          <w:rFonts w:hint="eastAsia"/>
        </w:rPr>
        <w:t>年</w:t>
      </w:r>
      <w:r w:rsidR="00125D65">
        <w:rPr>
          <w:rFonts w:hint="eastAsia"/>
        </w:rPr>
        <w:t xml:space="preserve">　　</w:t>
      </w:r>
      <w:r w:rsidR="00315864">
        <w:rPr>
          <w:rFonts w:hint="eastAsia"/>
        </w:rPr>
        <w:t>月</w:t>
      </w:r>
      <w:r w:rsidR="00125D65">
        <w:rPr>
          <w:rFonts w:hint="eastAsia"/>
        </w:rPr>
        <w:t xml:space="preserve">　　</w:t>
      </w:r>
      <w:r w:rsidR="00315864">
        <w:rPr>
          <w:rFonts w:hint="eastAsia"/>
        </w:rPr>
        <w:t>日</w:t>
      </w:r>
    </w:p>
    <w:p w:rsidR="00315864" w:rsidRDefault="00315864" w:rsidP="00315864"/>
    <w:p w:rsidR="0048792E" w:rsidRDefault="0048792E" w:rsidP="00315864"/>
    <w:p w:rsidR="00315864" w:rsidRDefault="009F1CC0" w:rsidP="00125D65">
      <w:pPr>
        <w:ind w:firstLineChars="1300" w:firstLine="3120"/>
      </w:pPr>
      <w:r>
        <w:rPr>
          <w:rFonts w:hint="eastAsia"/>
        </w:rPr>
        <w:t>申立</w:t>
      </w:r>
      <w:r w:rsidR="00315864">
        <w:rPr>
          <w:rFonts w:hint="eastAsia"/>
        </w:rPr>
        <w:t>債権者</w:t>
      </w:r>
      <w:r w:rsidR="00125D65">
        <w:rPr>
          <w:rFonts w:hint="eastAsia"/>
        </w:rPr>
        <w:t xml:space="preserve">　　　　　　　　　　　　　　　　　　　</w:t>
      </w:r>
      <w:r w:rsidR="00287C9C">
        <w:rPr>
          <w:rFonts w:hint="eastAsia"/>
        </w:rPr>
        <w:t>印</w:t>
      </w:r>
      <w:bookmarkStart w:id="0" w:name="_GoBack"/>
      <w:bookmarkEnd w:id="0"/>
    </w:p>
    <w:p w:rsidR="00315864" w:rsidRDefault="00315864" w:rsidP="00315864"/>
    <w:p w:rsidR="0048792E" w:rsidRDefault="0048792E" w:rsidP="00315864"/>
    <w:p w:rsidR="0048792E" w:rsidRDefault="0048792E" w:rsidP="00315864"/>
    <w:p w:rsidR="00315864" w:rsidRDefault="002038F0" w:rsidP="00315864">
      <w:r>
        <w:rPr>
          <w:rFonts w:hint="eastAsia"/>
        </w:rPr>
        <w:t xml:space="preserve">　令和</w:t>
      </w:r>
      <w:r w:rsidR="009F1CC0">
        <w:rPr>
          <w:rFonts w:hint="eastAsia"/>
        </w:rPr>
        <w:t xml:space="preserve">　　</w:t>
      </w:r>
      <w:r w:rsidR="00315864">
        <w:rPr>
          <w:rFonts w:hint="eastAsia"/>
        </w:rPr>
        <w:t>年（</w:t>
      </w:r>
      <w:r w:rsidR="009F1CC0">
        <w:rPr>
          <w:rFonts w:hint="eastAsia"/>
        </w:rPr>
        <w:t xml:space="preserve">　</w:t>
      </w:r>
      <w:r w:rsidR="00315864">
        <w:rPr>
          <w:rFonts w:hint="eastAsia"/>
        </w:rPr>
        <w:t xml:space="preserve">　）第　　　　　号</w:t>
      </w:r>
      <w:r w:rsidR="009F1CC0">
        <w:rPr>
          <w:rFonts w:hint="eastAsia"/>
        </w:rPr>
        <w:t>不動産競売</w:t>
      </w:r>
      <w:r w:rsidR="00315864">
        <w:rPr>
          <w:rFonts w:hint="eastAsia"/>
        </w:rPr>
        <w:t>事件</w:t>
      </w:r>
      <w:r w:rsidR="00E85EFC">
        <w:rPr>
          <w:rFonts w:hint="eastAsia"/>
        </w:rPr>
        <w:t>の競売申立書の物件目録記載の不動産ついて</w:t>
      </w:r>
      <w:r w:rsidR="00315864">
        <w:rPr>
          <w:rFonts w:hint="eastAsia"/>
        </w:rPr>
        <w:t>，</w:t>
      </w:r>
      <w:r w:rsidR="00E85EFC">
        <w:rPr>
          <w:rFonts w:hint="eastAsia"/>
        </w:rPr>
        <w:t>次の理由により</w:t>
      </w:r>
      <w:r w:rsidR="00315864">
        <w:rPr>
          <w:rFonts w:hint="eastAsia"/>
        </w:rPr>
        <w:t>競売手続</w:t>
      </w:r>
      <w:r w:rsidR="00125D65">
        <w:rPr>
          <w:rFonts w:hint="eastAsia"/>
        </w:rPr>
        <w:t>続行の決定</w:t>
      </w:r>
      <w:r w:rsidR="00315864">
        <w:rPr>
          <w:rFonts w:hint="eastAsia"/>
        </w:rPr>
        <w:t>を</w:t>
      </w:r>
      <w:r w:rsidR="00125D65">
        <w:rPr>
          <w:rFonts w:hint="eastAsia"/>
        </w:rPr>
        <w:t>申し立て</w:t>
      </w:r>
      <w:r w:rsidR="00315864">
        <w:rPr>
          <w:rFonts w:hint="eastAsia"/>
        </w:rPr>
        <w:t>ます。</w:t>
      </w:r>
    </w:p>
    <w:p w:rsidR="00125D65" w:rsidRDefault="00125D65" w:rsidP="00315864"/>
    <w:p w:rsidR="00125D65" w:rsidRDefault="00125D65" w:rsidP="00125D65">
      <w:pPr>
        <w:jc w:val="center"/>
      </w:pPr>
      <w:r>
        <w:rPr>
          <w:rFonts w:hint="eastAsia"/>
        </w:rPr>
        <w:t>理　　　　　由</w:t>
      </w:r>
    </w:p>
    <w:p w:rsidR="00125D65" w:rsidRDefault="00125D65" w:rsidP="00315864"/>
    <w:p w:rsidR="00125D65" w:rsidRPr="00125D65" w:rsidRDefault="00125D65" w:rsidP="004679AD">
      <w:r>
        <w:rPr>
          <w:rFonts w:hint="eastAsia"/>
        </w:rPr>
        <w:t xml:space="preserve">　本件</w:t>
      </w:r>
      <w:r w:rsidR="009F1CC0">
        <w:rPr>
          <w:rFonts w:hint="eastAsia"/>
        </w:rPr>
        <w:t>競売申立書の物件目録記載の不動産</w:t>
      </w:r>
      <w:r w:rsidR="00E85EFC">
        <w:rPr>
          <w:rFonts w:hint="eastAsia"/>
        </w:rPr>
        <w:t>中</w:t>
      </w:r>
      <w:r w:rsidR="002038F0">
        <w:rPr>
          <w:rFonts w:hint="eastAsia"/>
        </w:rPr>
        <w:t>，令和</w:t>
      </w:r>
      <w:r w:rsidR="009F1CC0">
        <w:rPr>
          <w:rFonts w:hint="eastAsia"/>
        </w:rPr>
        <w:t xml:space="preserve">　　年　　月　　</w:t>
      </w:r>
      <w:r>
        <w:rPr>
          <w:rFonts w:hint="eastAsia"/>
        </w:rPr>
        <w:t>日</w:t>
      </w:r>
      <w:r w:rsidR="009F1CC0">
        <w:rPr>
          <w:rFonts w:hint="eastAsia"/>
        </w:rPr>
        <w:t>付けで</w:t>
      </w:r>
      <w:r w:rsidR="00E85EFC">
        <w:rPr>
          <w:rFonts w:hint="eastAsia"/>
        </w:rPr>
        <w:tab/>
      </w:r>
      <w:r w:rsidR="00E85EFC">
        <w:rPr>
          <w:rFonts w:hint="eastAsia"/>
        </w:rPr>
        <w:tab/>
      </w:r>
      <w:r w:rsidR="00E85EFC">
        <w:rPr>
          <w:rFonts w:hint="eastAsia"/>
        </w:rPr>
        <w:t>が滞納処分による差押えをしている物件がありますが</w:t>
      </w:r>
      <w:r w:rsidR="009F1CC0">
        <w:rPr>
          <w:rFonts w:hint="eastAsia"/>
        </w:rPr>
        <w:t>，</w:t>
      </w:r>
      <w:r>
        <w:rPr>
          <w:rFonts w:hint="eastAsia"/>
        </w:rPr>
        <w:t>未だに公売手続を進めませんので，本件競売手続を続行する旨の決定を求めます。</w:t>
      </w:r>
    </w:p>
    <w:sectPr w:rsidR="00125D65" w:rsidRPr="00125D65" w:rsidSect="00487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48" w:rsidRDefault="00327448">
      <w:r>
        <w:separator/>
      </w:r>
    </w:p>
  </w:endnote>
  <w:endnote w:type="continuationSeparator" w:id="0">
    <w:p w:rsidR="00327448" w:rsidRDefault="003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B0" w:rsidRDefault="000653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B0" w:rsidRDefault="000653B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B0" w:rsidRDefault="000653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48" w:rsidRDefault="00327448">
      <w:r>
        <w:separator/>
      </w:r>
    </w:p>
  </w:footnote>
  <w:footnote w:type="continuationSeparator" w:id="0">
    <w:p w:rsidR="00327448" w:rsidRDefault="003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B0" w:rsidRDefault="00065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F" w:rsidRDefault="00B3537F" w:rsidP="00B3537F">
    <w:pPr>
      <w:spacing w:line="288" w:lineRule="exact"/>
      <w:jc w:val="right"/>
      <w:rPr>
        <w:rFonts w:ascii="ＭＳ ゴシック" w:eastAsia="ＭＳ ゴシック" w:hAnsi="ＭＳ ゴシック"/>
        <w:spacing w:val="6"/>
        <w:sz w:val="21"/>
        <w:szCs w:val="21"/>
      </w:rPr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書式番号１６</w:t>
    </w:r>
  </w:p>
  <w:p w:rsidR="0048792E" w:rsidRDefault="000653B0" w:rsidP="00B3537F">
    <w:pPr>
      <w:pStyle w:val="a3"/>
      <w:jc w:val="right"/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ＨＰ</w:t>
    </w:r>
    <w:r w:rsidR="00B3537F">
      <w:rPr>
        <w:rFonts w:ascii="ＭＳ ゴシック" w:eastAsia="ＭＳ ゴシック" w:hAnsi="ＭＳ ゴシック" w:hint="eastAsia"/>
        <w:spacing w:val="6"/>
        <w:sz w:val="21"/>
        <w:szCs w:val="21"/>
      </w:rPr>
      <w:t>書式番号１６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B0" w:rsidRDefault="00065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4"/>
    <w:rsid w:val="000653B0"/>
    <w:rsid w:val="00125D65"/>
    <w:rsid w:val="002038F0"/>
    <w:rsid w:val="00263F81"/>
    <w:rsid w:val="002844F9"/>
    <w:rsid w:val="00287C9C"/>
    <w:rsid w:val="00315864"/>
    <w:rsid w:val="00327448"/>
    <w:rsid w:val="00367567"/>
    <w:rsid w:val="004679AD"/>
    <w:rsid w:val="0048792E"/>
    <w:rsid w:val="00843D3B"/>
    <w:rsid w:val="0099149E"/>
    <w:rsid w:val="009F1CC0"/>
    <w:rsid w:val="00B3537F"/>
    <w:rsid w:val="00E85EFC"/>
    <w:rsid w:val="00EE3CD0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B2687"/>
  <w15:chartTrackingRefBased/>
  <w15:docId w15:val="{9E735399-1135-4632-862A-60C5219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79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競売手続続行決定の申請書</vt:lpstr>
      <vt:lpstr>競売手続続行決定の申請書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2012-10-18T06:11:00Z</cp:lastPrinted>
  <dcterms:created xsi:type="dcterms:W3CDTF">2020-10-29T02:02:00Z</dcterms:created>
  <dcterms:modified xsi:type="dcterms:W3CDTF">2022-08-25T04:25:00Z</dcterms:modified>
</cp:coreProperties>
</file>