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21E" w:rsidRPr="009258F5" w:rsidRDefault="00E2121E" w:rsidP="009258F5">
      <w:pPr>
        <w:jc w:val="center"/>
        <w:rPr>
          <w:sz w:val="36"/>
          <w:szCs w:val="36"/>
        </w:rPr>
      </w:pPr>
      <w:bookmarkStart w:id="0" w:name="_GoBack"/>
      <w:bookmarkEnd w:id="0"/>
      <w:r w:rsidRPr="009258F5">
        <w:rPr>
          <w:rFonts w:hint="eastAsia"/>
          <w:sz w:val="36"/>
          <w:szCs w:val="36"/>
        </w:rPr>
        <w:t>取</w:t>
      </w:r>
      <w:r w:rsidR="009258F5" w:rsidRPr="009258F5">
        <w:rPr>
          <w:rFonts w:hint="eastAsia"/>
          <w:sz w:val="36"/>
          <w:szCs w:val="36"/>
        </w:rPr>
        <w:t xml:space="preserve">　</w:t>
      </w:r>
      <w:r w:rsidRPr="009258F5">
        <w:rPr>
          <w:rFonts w:hint="eastAsia"/>
          <w:sz w:val="36"/>
          <w:szCs w:val="36"/>
        </w:rPr>
        <w:t>下</w:t>
      </w:r>
      <w:r w:rsidR="009258F5" w:rsidRPr="009258F5">
        <w:rPr>
          <w:rFonts w:hint="eastAsia"/>
          <w:sz w:val="36"/>
          <w:szCs w:val="36"/>
        </w:rPr>
        <w:t xml:space="preserve">　</w:t>
      </w:r>
      <w:r w:rsidRPr="009258F5">
        <w:rPr>
          <w:rFonts w:hint="eastAsia"/>
          <w:sz w:val="36"/>
          <w:szCs w:val="36"/>
        </w:rPr>
        <w:t>書</w:t>
      </w:r>
    </w:p>
    <w:p w:rsidR="00E2121E" w:rsidRPr="009258F5" w:rsidRDefault="00E2121E" w:rsidP="009258F5"/>
    <w:p w:rsidR="00E2121E" w:rsidRPr="009258F5" w:rsidRDefault="009258F5" w:rsidP="009258F5">
      <w:r w:rsidRPr="009258F5">
        <w:rPr>
          <w:rFonts w:hint="eastAsia"/>
        </w:rPr>
        <w:t xml:space="preserve">　</w:t>
      </w:r>
      <w:r w:rsidR="00E2121E" w:rsidRPr="009258F5">
        <w:rPr>
          <w:rFonts w:hint="eastAsia"/>
        </w:rPr>
        <w:t>札幌地方裁判所民事第４部不動産競売係</w:t>
      </w:r>
      <w:r w:rsidR="002D7686" w:rsidRPr="009258F5">
        <w:rPr>
          <w:rFonts w:hint="eastAsia"/>
        </w:rPr>
        <w:t xml:space="preserve">　</w:t>
      </w:r>
      <w:r w:rsidR="00E2121E" w:rsidRPr="009258F5">
        <w:rPr>
          <w:rFonts w:hint="eastAsia"/>
        </w:rPr>
        <w:t>御中</w:t>
      </w:r>
    </w:p>
    <w:p w:rsidR="009258F5" w:rsidRDefault="009258F5" w:rsidP="009258F5"/>
    <w:p w:rsidR="009258F5" w:rsidRDefault="00CD4819" w:rsidP="009258F5">
      <w:r>
        <w:rPr>
          <w:rFonts w:hint="eastAsia"/>
        </w:rPr>
        <w:t xml:space="preserve">　　　　　　　　令和</w:t>
      </w:r>
      <w:r w:rsidR="00C8580B">
        <w:rPr>
          <w:rFonts w:hint="eastAsia"/>
        </w:rPr>
        <w:t xml:space="preserve">　　年　　月　　日</w:t>
      </w:r>
    </w:p>
    <w:p w:rsidR="00C8580B" w:rsidRPr="009258F5" w:rsidRDefault="00C8580B" w:rsidP="009258F5"/>
    <w:p w:rsidR="005B539D" w:rsidRPr="009258F5" w:rsidRDefault="009258F5" w:rsidP="009258F5">
      <w:r w:rsidRPr="009258F5">
        <w:rPr>
          <w:rFonts w:hint="eastAsia"/>
        </w:rPr>
        <w:t xml:space="preserve">　　　　　　　　　　</w:t>
      </w:r>
      <w:r>
        <w:rPr>
          <w:rFonts w:hint="eastAsia"/>
        </w:rPr>
        <w:t xml:space="preserve">申立債権者　　　　　　　　　　　　　　　　　　</w:t>
      </w:r>
      <w:r w:rsidR="007C0F39">
        <w:rPr>
          <w:rFonts w:hint="eastAsia"/>
        </w:rPr>
        <w:t>印</w:t>
      </w:r>
    </w:p>
    <w:p w:rsidR="009258F5" w:rsidRDefault="009258F5" w:rsidP="009258F5"/>
    <w:p w:rsidR="009258F5" w:rsidRDefault="009258F5" w:rsidP="009258F5"/>
    <w:p w:rsidR="00E2121E" w:rsidRPr="009258F5" w:rsidRDefault="00E2121E" w:rsidP="009258F5">
      <w:pPr>
        <w:jc w:val="center"/>
      </w:pPr>
      <w:r w:rsidRPr="009258F5">
        <w:rPr>
          <w:rFonts w:hint="eastAsia"/>
        </w:rPr>
        <w:t>当事者の表示</w:t>
      </w:r>
      <w:r w:rsidR="005B539D" w:rsidRPr="009258F5">
        <w:rPr>
          <w:rFonts w:hint="eastAsia"/>
        </w:rPr>
        <w:t xml:space="preserve">　</w:t>
      </w:r>
      <w:r w:rsidR="00C8580B">
        <w:rPr>
          <w:rFonts w:hint="eastAsia"/>
        </w:rPr>
        <w:t>別紙</w:t>
      </w:r>
      <w:r w:rsidRPr="009258F5">
        <w:rPr>
          <w:rFonts w:hint="eastAsia"/>
        </w:rPr>
        <w:t>目録記載のとおり</w:t>
      </w:r>
    </w:p>
    <w:p w:rsidR="00E2121E" w:rsidRPr="009258F5" w:rsidRDefault="00E2121E" w:rsidP="009258F5"/>
    <w:p w:rsidR="00E2121E" w:rsidRPr="009258F5" w:rsidRDefault="00CD4819" w:rsidP="009258F5">
      <w:r>
        <w:rPr>
          <w:rFonts w:hint="eastAsia"/>
        </w:rPr>
        <w:t xml:space="preserve">　上記当事者間の札幌地方裁判所令和</w:t>
      </w:r>
      <w:r w:rsidR="009258F5">
        <w:rPr>
          <w:rFonts w:hint="eastAsia"/>
        </w:rPr>
        <w:t xml:space="preserve">　　</w:t>
      </w:r>
      <w:r w:rsidR="00E2121E" w:rsidRPr="009258F5">
        <w:rPr>
          <w:rFonts w:hint="eastAsia"/>
        </w:rPr>
        <w:t>年（</w:t>
      </w:r>
      <w:r w:rsidR="00276214" w:rsidRPr="009258F5">
        <w:rPr>
          <w:rFonts w:hint="eastAsia"/>
        </w:rPr>
        <w:t xml:space="preserve">　</w:t>
      </w:r>
      <w:r w:rsidR="00E2121E" w:rsidRPr="009258F5">
        <w:rPr>
          <w:rFonts w:hint="eastAsia"/>
        </w:rPr>
        <w:t>ケ</w:t>
      </w:r>
      <w:r w:rsidR="00276214" w:rsidRPr="009258F5">
        <w:rPr>
          <w:rFonts w:hint="eastAsia"/>
        </w:rPr>
        <w:t xml:space="preserve">　・　ヌ　</w:t>
      </w:r>
      <w:r w:rsidR="00E2121E" w:rsidRPr="009258F5">
        <w:rPr>
          <w:rFonts w:hint="eastAsia"/>
        </w:rPr>
        <w:t>）第</w:t>
      </w:r>
      <w:r w:rsidR="009258F5">
        <w:rPr>
          <w:rFonts w:hint="eastAsia"/>
        </w:rPr>
        <w:t xml:space="preserve">　　　</w:t>
      </w:r>
      <w:r w:rsidR="009258F5">
        <w:rPr>
          <w:rFonts w:hint="eastAsia"/>
        </w:rPr>
        <w:tab/>
      </w:r>
      <w:r w:rsidR="009258F5">
        <w:rPr>
          <w:rFonts w:hint="eastAsia"/>
        </w:rPr>
        <w:t>号</w:t>
      </w:r>
      <w:r w:rsidR="00E2121E" w:rsidRPr="009258F5">
        <w:rPr>
          <w:rFonts w:hint="eastAsia"/>
        </w:rPr>
        <w:t>不動産競売事件について，別紙物件目録記載の不動産に対する申立てを取り下げます</w:t>
      </w:r>
      <w:r w:rsidR="005B539D" w:rsidRPr="009258F5">
        <w:rPr>
          <w:rFonts w:hint="eastAsia"/>
        </w:rPr>
        <w:t>。</w:t>
      </w:r>
    </w:p>
    <w:p w:rsidR="00276214" w:rsidRPr="009258F5" w:rsidRDefault="00276214" w:rsidP="009258F5"/>
    <w:p w:rsidR="00276214" w:rsidRPr="009258F5" w:rsidRDefault="00276214" w:rsidP="009258F5"/>
    <w:p w:rsidR="00BA0694" w:rsidRPr="009258F5" w:rsidRDefault="00BA0694" w:rsidP="009258F5"/>
    <w:p w:rsidR="00BA0694" w:rsidRPr="009258F5" w:rsidRDefault="00BA0694" w:rsidP="009258F5"/>
    <w:p w:rsidR="00276214" w:rsidRPr="00C8580B" w:rsidRDefault="00276214" w:rsidP="009258F5">
      <w:pPr>
        <w:rPr>
          <w:rFonts w:ascii="ＭＳ ゴシック" w:eastAsia="ＭＳ ゴシック" w:hAnsi="ＭＳ ゴシック"/>
          <w:b/>
          <w:sz w:val="21"/>
          <w:szCs w:val="21"/>
        </w:rPr>
      </w:pPr>
      <w:r w:rsidRPr="00C8580B">
        <w:rPr>
          <w:rFonts w:ascii="ＭＳ ゴシック" w:eastAsia="ＭＳ ゴシック" w:hAnsi="ＭＳ ゴシック" w:hint="eastAsia"/>
          <w:b/>
          <w:sz w:val="21"/>
          <w:szCs w:val="21"/>
        </w:rPr>
        <w:t>（注）</w:t>
      </w:r>
    </w:p>
    <w:p w:rsidR="00276214" w:rsidRPr="00C8580B" w:rsidRDefault="00C8580B" w:rsidP="002B6864">
      <w:pPr>
        <w:ind w:leftChars="59" w:left="281" w:hangingChars="66" w:hanging="139"/>
        <w:rPr>
          <w:rFonts w:ascii="ＭＳ ゴシック" w:eastAsia="ＭＳ ゴシック" w:hAnsi="ＭＳ ゴシック"/>
          <w:b/>
          <w:sz w:val="21"/>
          <w:szCs w:val="21"/>
        </w:rPr>
      </w:pPr>
      <w:r>
        <w:rPr>
          <w:rFonts w:ascii="ＭＳ ゴシック" w:eastAsia="ＭＳ ゴシック" w:hAnsi="ＭＳ ゴシック" w:hint="eastAsia"/>
          <w:b/>
          <w:sz w:val="21"/>
          <w:szCs w:val="21"/>
        </w:rPr>
        <w:t xml:space="preserve">１　</w:t>
      </w:r>
      <w:r w:rsidR="0022007F">
        <w:rPr>
          <w:rFonts w:ascii="ＭＳ ゴシック" w:eastAsia="ＭＳ ゴシック" w:hAnsi="ＭＳ ゴシック" w:hint="eastAsia"/>
          <w:b/>
          <w:sz w:val="21"/>
          <w:szCs w:val="21"/>
        </w:rPr>
        <w:t>差押登記の抹消のために，</w:t>
      </w:r>
      <w:r w:rsidR="00276214" w:rsidRPr="00C8580B">
        <w:rPr>
          <w:rFonts w:ascii="ＭＳ ゴシック" w:eastAsia="ＭＳ ゴシック" w:hAnsi="ＭＳ ゴシック" w:hint="eastAsia"/>
          <w:b/>
          <w:sz w:val="21"/>
          <w:szCs w:val="21"/>
        </w:rPr>
        <w:t>物件１個ごとに１０００円分の収入印紙（１０００円×物件</w:t>
      </w:r>
      <w:r w:rsidR="009258F5" w:rsidRPr="00C8580B">
        <w:rPr>
          <w:rFonts w:ascii="ＭＳ ゴシック" w:eastAsia="ＭＳ ゴシック" w:hAnsi="ＭＳ ゴシック" w:hint="eastAsia"/>
          <w:b/>
          <w:sz w:val="21"/>
          <w:szCs w:val="21"/>
        </w:rPr>
        <w:t>個</w:t>
      </w:r>
      <w:r w:rsidR="00276214" w:rsidRPr="00C8580B">
        <w:rPr>
          <w:rFonts w:ascii="ＭＳ ゴシック" w:eastAsia="ＭＳ ゴシック" w:hAnsi="ＭＳ ゴシック" w:hint="eastAsia"/>
          <w:b/>
          <w:sz w:val="21"/>
          <w:szCs w:val="21"/>
        </w:rPr>
        <w:t>数）</w:t>
      </w:r>
      <w:r w:rsidR="0022007F">
        <w:rPr>
          <w:rFonts w:ascii="ＭＳ ゴシック" w:eastAsia="ＭＳ ゴシック" w:hAnsi="ＭＳ ゴシック" w:hint="eastAsia"/>
          <w:b/>
          <w:sz w:val="21"/>
          <w:szCs w:val="21"/>
        </w:rPr>
        <w:t>が必要になります。</w:t>
      </w:r>
    </w:p>
    <w:p w:rsidR="00E2121E" w:rsidRPr="00C8580B" w:rsidRDefault="00BA0694" w:rsidP="009258F5">
      <w:pPr>
        <w:rPr>
          <w:rFonts w:ascii="ＭＳ ゴシック" w:eastAsia="ＭＳ ゴシック" w:hAnsi="ＭＳ ゴシック"/>
          <w:b/>
          <w:sz w:val="21"/>
          <w:szCs w:val="21"/>
        </w:rPr>
      </w:pPr>
      <w:r w:rsidRPr="00C8580B">
        <w:rPr>
          <w:rFonts w:ascii="ＭＳ ゴシック" w:eastAsia="ＭＳ ゴシック" w:hAnsi="ＭＳ ゴシック" w:hint="eastAsia"/>
          <w:b/>
          <w:sz w:val="21"/>
          <w:szCs w:val="21"/>
        </w:rPr>
        <w:t xml:space="preserve">　　ただし，物件数が２０個を超えるときは２万円となります。</w:t>
      </w:r>
    </w:p>
    <w:p w:rsidR="009258F5" w:rsidRPr="00C8580B" w:rsidRDefault="002B6864" w:rsidP="002B6864">
      <w:pPr>
        <w:ind w:leftChars="59" w:left="283" w:hangingChars="67" w:hanging="141"/>
        <w:rPr>
          <w:rFonts w:ascii="ＭＳ ゴシック" w:eastAsia="ＭＳ ゴシック" w:hAnsi="ＭＳ ゴシック"/>
          <w:b/>
          <w:sz w:val="21"/>
          <w:szCs w:val="21"/>
        </w:rPr>
      </w:pPr>
      <w:r>
        <w:rPr>
          <w:rFonts w:ascii="ＭＳ ゴシック" w:eastAsia="ＭＳ ゴシック" w:hAnsi="ＭＳ ゴシック" w:hint="eastAsia"/>
          <w:b/>
          <w:sz w:val="21"/>
          <w:szCs w:val="21"/>
        </w:rPr>
        <w:t>２</w:t>
      </w:r>
      <w:r w:rsidR="009258F5" w:rsidRPr="00C8580B">
        <w:rPr>
          <w:rFonts w:ascii="ＭＳ ゴシック" w:eastAsia="ＭＳ ゴシック" w:hAnsi="ＭＳ ゴシック" w:hint="eastAsia"/>
          <w:b/>
          <w:sz w:val="21"/>
          <w:szCs w:val="21"/>
        </w:rPr>
        <w:t xml:space="preserve">　敷地権付きのマンションの場合，敷地権の目的である土地の個数も，物件の個数に加算されます。</w:t>
      </w:r>
    </w:p>
    <w:sectPr w:rsidR="009258F5" w:rsidRPr="00C8580B" w:rsidSect="00C858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851" w:bottom="1531" w:left="1701" w:header="1134" w:footer="720" w:gutter="0"/>
      <w:pgNumType w:start="1"/>
      <w:cols w:space="720"/>
      <w:noEndnote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329" w:rsidRDefault="005F1329">
      <w:r>
        <w:separator/>
      </w:r>
    </w:p>
  </w:endnote>
  <w:endnote w:type="continuationSeparator" w:id="0">
    <w:p w:rsidR="005F1329" w:rsidRDefault="005F1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2EB" w:rsidRDefault="00BB42E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2EB" w:rsidRDefault="00BB42EB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2EB" w:rsidRDefault="00BB42E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329" w:rsidRDefault="005F1329">
      <w:r>
        <w:separator/>
      </w:r>
    </w:p>
  </w:footnote>
  <w:footnote w:type="continuationSeparator" w:id="0">
    <w:p w:rsidR="005F1329" w:rsidRDefault="005F13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2EB" w:rsidRDefault="00BB42E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4B4" w:rsidRDefault="00B164B4" w:rsidP="00B164B4">
    <w:pPr>
      <w:spacing w:line="288" w:lineRule="exact"/>
      <w:jc w:val="right"/>
      <w:rPr>
        <w:rFonts w:ascii="ＭＳ ゴシック" w:eastAsia="ＭＳ ゴシック" w:hAnsi="ＭＳ ゴシック"/>
        <w:spacing w:val="6"/>
        <w:sz w:val="21"/>
        <w:szCs w:val="21"/>
      </w:rPr>
    </w:pPr>
    <w:r>
      <w:rPr>
        <w:rFonts w:ascii="ＭＳ ゴシック" w:eastAsia="ＭＳ ゴシック" w:hAnsi="ＭＳ ゴシック" w:hint="eastAsia"/>
        <w:spacing w:val="6"/>
        <w:sz w:val="21"/>
        <w:szCs w:val="21"/>
      </w:rPr>
      <w:t>書式番号２０</w:t>
    </w:r>
  </w:p>
  <w:p w:rsidR="0052126C" w:rsidRDefault="00C542FF" w:rsidP="00B164B4">
    <w:pPr>
      <w:pStyle w:val="a3"/>
      <w:jc w:val="right"/>
    </w:pPr>
    <w:r>
      <w:rPr>
        <w:rFonts w:ascii="ＭＳ ゴシック" w:eastAsia="ＭＳ ゴシック" w:hAnsi="ＭＳ ゴシック" w:hint="eastAsia"/>
        <w:spacing w:val="6"/>
        <w:sz w:val="21"/>
        <w:szCs w:val="21"/>
      </w:rPr>
      <w:t>ＨＰ</w:t>
    </w:r>
    <w:r w:rsidR="00B164B4">
      <w:rPr>
        <w:rFonts w:ascii="ＭＳ ゴシック" w:eastAsia="ＭＳ ゴシック" w:hAnsi="ＭＳ ゴシック" w:hint="eastAsia"/>
        <w:spacing w:val="6"/>
        <w:sz w:val="21"/>
        <w:szCs w:val="21"/>
      </w:rPr>
      <w:t>書式番号２０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2EB" w:rsidRDefault="00BB42E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21E"/>
    <w:rsid w:val="00093889"/>
    <w:rsid w:val="000D69E1"/>
    <w:rsid w:val="0022007F"/>
    <w:rsid w:val="0022734C"/>
    <w:rsid w:val="00276214"/>
    <w:rsid w:val="002B6864"/>
    <w:rsid w:val="002D7686"/>
    <w:rsid w:val="003821EE"/>
    <w:rsid w:val="003B1A93"/>
    <w:rsid w:val="00477E4E"/>
    <w:rsid w:val="004B7E24"/>
    <w:rsid w:val="004F27A4"/>
    <w:rsid w:val="0052126C"/>
    <w:rsid w:val="005645B1"/>
    <w:rsid w:val="005B539D"/>
    <w:rsid w:val="005F1329"/>
    <w:rsid w:val="00635C58"/>
    <w:rsid w:val="007C0F39"/>
    <w:rsid w:val="00891AA8"/>
    <w:rsid w:val="009258F5"/>
    <w:rsid w:val="009F16EA"/>
    <w:rsid w:val="00A80CD2"/>
    <w:rsid w:val="00B164B4"/>
    <w:rsid w:val="00BA0694"/>
    <w:rsid w:val="00BB42EB"/>
    <w:rsid w:val="00C542FF"/>
    <w:rsid w:val="00C8580B"/>
    <w:rsid w:val="00CD4819"/>
    <w:rsid w:val="00D35D00"/>
    <w:rsid w:val="00E2121E"/>
    <w:rsid w:val="00EA6121"/>
    <w:rsid w:val="00F62F0E"/>
    <w:rsid w:val="00F8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8F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2126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52126C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2B68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2B686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2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82</Characters>
  <Application>Microsoft Office Word</Application>
  <DocSecurity>0</DocSecurity>
  <Lines>1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2022-08-26T07:30:00Z</dcterms:created>
  <dcterms:modified xsi:type="dcterms:W3CDTF">2022-08-26T07:30:00Z</dcterms:modified>
</cp:coreProperties>
</file>