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0FC" w:rsidRDefault="008160FC" w:rsidP="00375839">
      <w:pPr>
        <w:adjustRightInd/>
        <w:snapToGrid w:val="0"/>
        <w:rPr>
          <w:rFonts w:ascii="ＭＳ 明朝" w:cs="Times New Roman"/>
          <w:spacing w:val="18"/>
        </w:rPr>
      </w:pPr>
      <w:bookmarkStart w:id="0" w:name="_GoBack"/>
      <w:bookmarkEnd w:id="0"/>
      <w:r>
        <w:rPr>
          <w:rFonts w:hint="eastAsia"/>
        </w:rPr>
        <w:t>（記載例：有名義債権者の場合）</w:t>
      </w:r>
      <w:r>
        <w:rPr>
          <w:rFonts w:cs="Times New Roman"/>
        </w:rPr>
        <w:t xml:space="preserve">                          </w:t>
      </w:r>
      <w:r>
        <w:rPr>
          <w:rFonts w:hint="eastAsia"/>
        </w:rPr>
        <w:t xml:space="preserve">　収入印紙</w:t>
      </w:r>
    </w:p>
    <w:p w:rsidR="008160FC" w:rsidRDefault="008160FC">
      <w:pPr>
        <w:adjustRightInd/>
        <w:rPr>
          <w:rFonts w:ascii="ＭＳ 明朝" w:cs="Times New Roman"/>
          <w:spacing w:val="18"/>
        </w:rPr>
      </w:pPr>
      <w:r>
        <w:rPr>
          <w:rFonts w:cs="Times New Roman"/>
        </w:rPr>
        <w:t xml:space="preserve">                                                        </w:t>
      </w:r>
      <w:r>
        <w:rPr>
          <w:rFonts w:hint="eastAsia"/>
        </w:rPr>
        <w:t xml:space="preserve">　５００円貼付</w:t>
      </w:r>
    </w:p>
    <w:p w:rsidR="008160FC" w:rsidRDefault="008160FC">
      <w:pPr>
        <w:adjustRightInd/>
        <w:rPr>
          <w:rFonts w:ascii="ＭＳ 明朝" w:cs="Times New Roman"/>
          <w:spacing w:val="18"/>
        </w:rPr>
      </w:pPr>
      <w:r>
        <w:rPr>
          <w:rFonts w:hint="eastAsia"/>
        </w:rPr>
        <w:t xml:space="preserve">　　　　　　　　　　　配　　当　　要　　求　　書　　　　</w:t>
      </w:r>
      <w:r>
        <w:rPr>
          <w:rFonts w:cs="Times New Roman"/>
        </w:rPr>
        <w:t xml:space="preserve"> </w:t>
      </w:r>
      <w:r>
        <w:rPr>
          <w:rFonts w:ascii="ＭＳ 明朝" w:hAnsi="ＭＳ 明朝"/>
        </w:rPr>
        <w:t>(</w:t>
      </w:r>
      <w:r>
        <w:rPr>
          <w:rFonts w:hint="eastAsia"/>
        </w:rPr>
        <w:t>割印しない</w:t>
      </w:r>
      <w:r>
        <w:rPr>
          <w:rFonts w:ascii="ＭＳ 明朝" w:hAnsi="ＭＳ 明朝"/>
        </w:rPr>
        <w:t>)</w:t>
      </w:r>
    </w:p>
    <w:p w:rsidR="008160FC" w:rsidRDefault="008160FC">
      <w:pPr>
        <w:adjustRightInd/>
        <w:rPr>
          <w:rFonts w:ascii="ＭＳ 明朝" w:cs="Times New Roman"/>
          <w:spacing w:val="18"/>
        </w:rPr>
      </w:pPr>
    </w:p>
    <w:p w:rsidR="00875484" w:rsidRDefault="00875484">
      <w:pPr>
        <w:adjustRightInd/>
        <w:rPr>
          <w:rFonts w:ascii="ＭＳ 明朝" w:cs="Times New Roman"/>
          <w:spacing w:val="18"/>
        </w:rPr>
      </w:pPr>
    </w:p>
    <w:p w:rsidR="008160FC" w:rsidRDefault="008160FC">
      <w:pPr>
        <w:adjustRightInd/>
        <w:rPr>
          <w:rFonts w:ascii="ＭＳ 明朝" w:cs="Times New Roman"/>
          <w:spacing w:val="18"/>
        </w:rPr>
      </w:pPr>
      <w:r>
        <w:rPr>
          <w:rFonts w:hint="eastAsia"/>
        </w:rPr>
        <w:t xml:space="preserve">　札幌地方裁判所民事第４部不動産競売係　御中</w:t>
      </w:r>
    </w:p>
    <w:p w:rsidR="008160FC" w:rsidRDefault="008160FC">
      <w:pPr>
        <w:adjustRightInd/>
        <w:rPr>
          <w:rFonts w:ascii="ＭＳ 明朝" w:cs="Times New Roman"/>
          <w:spacing w:val="18"/>
        </w:rPr>
      </w:pPr>
    </w:p>
    <w:p w:rsidR="008160FC" w:rsidRDefault="008160FC">
      <w:pPr>
        <w:adjustRightInd/>
        <w:rPr>
          <w:rFonts w:ascii="ＭＳ 明朝" w:cs="Times New Roman"/>
          <w:spacing w:val="18"/>
        </w:rPr>
      </w:pPr>
      <w:r>
        <w:rPr>
          <w:rFonts w:cs="Times New Roman"/>
        </w:rPr>
        <w:t xml:space="preserve">                      </w:t>
      </w:r>
      <w:r w:rsidR="00EF2689">
        <w:rPr>
          <w:rFonts w:hint="eastAsia"/>
        </w:rPr>
        <w:t xml:space="preserve">　　　令和</w:t>
      </w:r>
      <w:r>
        <w:rPr>
          <w:rFonts w:hint="eastAsia"/>
        </w:rPr>
        <w:t xml:space="preserve">　　年　　月　　日</w:t>
      </w:r>
    </w:p>
    <w:p w:rsidR="008160FC" w:rsidRDefault="008160FC">
      <w:pPr>
        <w:adjustRightInd/>
        <w:outlineLvl w:val="1"/>
        <w:rPr>
          <w:rFonts w:ascii="ＭＳ 明朝" w:cs="Times New Roman"/>
          <w:spacing w:val="18"/>
        </w:rPr>
      </w:pPr>
      <w:r>
        <w:rPr>
          <w:rFonts w:hint="eastAsia"/>
        </w:rPr>
        <w:t>（〒　　　－　　　　　）</w:t>
      </w:r>
      <w:r>
        <w:rPr>
          <w:rFonts w:cs="Times New Roman"/>
        </w:rPr>
        <w:t xml:space="preserve">    </w:t>
      </w:r>
      <w:r>
        <w:rPr>
          <w:rFonts w:hint="eastAsia"/>
        </w:rPr>
        <w:t>住所</w:t>
      </w:r>
    </w:p>
    <w:p w:rsidR="008160FC" w:rsidRDefault="008160FC">
      <w:pPr>
        <w:adjustRightInd/>
        <w:rPr>
          <w:rFonts w:ascii="ＭＳ 明朝" w:cs="Times New Roman"/>
          <w:spacing w:val="18"/>
        </w:rPr>
      </w:pPr>
      <w:r>
        <w:rPr>
          <w:rFonts w:cs="Times New Roman"/>
        </w:rPr>
        <w:t xml:space="preserve">                          </w:t>
      </w:r>
      <w:r>
        <w:rPr>
          <w:rFonts w:hint="eastAsia"/>
        </w:rPr>
        <w:t xml:space="preserve">　配当要求債権者　○　○　○　○</w:t>
      </w:r>
    </w:p>
    <w:p w:rsidR="008160FC" w:rsidRDefault="008160FC">
      <w:pPr>
        <w:adjustRightInd/>
        <w:jc w:val="left"/>
      </w:pPr>
      <w:r>
        <w:rPr>
          <w:rFonts w:hint="eastAsia"/>
        </w:rPr>
        <w:t xml:space="preserve">　　　　　　　　　　　　　　代表者　　　　　　　　　　　　　　　　　　　　　　　　　　　　　　　　代理人　　　　　　　　　　　　　　印</w:t>
      </w:r>
    </w:p>
    <w:p w:rsidR="00A76BE2" w:rsidRDefault="00A76BE2">
      <w:pPr>
        <w:adjustRightInd/>
        <w:jc w:val="left"/>
      </w:pPr>
      <w:r>
        <w:rPr>
          <w:rFonts w:hint="eastAsia"/>
        </w:rPr>
        <w:t xml:space="preserve">　　　　　　　　　　　　　　ＴＥＬ</w:t>
      </w:r>
    </w:p>
    <w:p w:rsidR="00A76BE2" w:rsidRPr="00A76BE2" w:rsidRDefault="00A76BE2">
      <w:pPr>
        <w:adjustRightInd/>
        <w:jc w:val="left"/>
      </w:pPr>
      <w:r>
        <w:rPr>
          <w:rFonts w:hint="eastAsia"/>
        </w:rPr>
        <w:t xml:space="preserve">　　　　　　　　　　　　　　ＦＡＸ</w:t>
      </w:r>
    </w:p>
    <w:p w:rsidR="00AF5F7E" w:rsidRDefault="00AF5F7E">
      <w:pPr>
        <w:adjustRightInd/>
        <w:rPr>
          <w:rFonts w:ascii="ＭＳ 明朝" w:cs="Times New Roman"/>
          <w:spacing w:val="18"/>
        </w:rPr>
      </w:pPr>
    </w:p>
    <w:p w:rsidR="008160FC" w:rsidRDefault="00EF2689">
      <w:pPr>
        <w:adjustRightInd/>
        <w:rPr>
          <w:rFonts w:ascii="ＭＳ 明朝" w:cs="Times New Roman"/>
          <w:spacing w:val="18"/>
        </w:rPr>
      </w:pPr>
      <w:r>
        <w:rPr>
          <w:rFonts w:hint="eastAsia"/>
        </w:rPr>
        <w:t xml:space="preserve">　配当要求債権者は，御庁令和</w:t>
      </w:r>
      <w:r w:rsidR="008160FC">
        <w:rPr>
          <w:rFonts w:hint="eastAsia"/>
        </w:rPr>
        <w:t xml:space="preserve">　　年（　）第　　　　号　□担保不動産競売</w:t>
      </w:r>
    </w:p>
    <w:p w:rsidR="008160FC" w:rsidRDefault="008160FC">
      <w:pPr>
        <w:adjustRightInd/>
        <w:rPr>
          <w:rFonts w:ascii="ＭＳ 明朝" w:cs="Times New Roman"/>
          <w:spacing w:val="18"/>
        </w:rPr>
      </w:pPr>
      <w:r>
        <w:rPr>
          <w:rFonts w:hint="eastAsia"/>
        </w:rPr>
        <w:t>□強制競売　事件について，次のとおり配当要求をする。</w:t>
      </w:r>
    </w:p>
    <w:p w:rsidR="008160FC" w:rsidRDefault="008160FC">
      <w:pPr>
        <w:adjustRightInd/>
        <w:rPr>
          <w:rFonts w:ascii="ＭＳ 明朝" w:cs="Times New Roman"/>
          <w:spacing w:val="18"/>
        </w:rPr>
      </w:pPr>
    </w:p>
    <w:p w:rsidR="008160FC" w:rsidRDefault="008160FC">
      <w:pPr>
        <w:adjustRightInd/>
        <w:rPr>
          <w:rFonts w:ascii="ＭＳ 明朝" w:cs="Times New Roman"/>
          <w:spacing w:val="18"/>
        </w:rPr>
      </w:pPr>
      <w:r>
        <w:rPr>
          <w:rFonts w:hint="eastAsia"/>
        </w:rPr>
        <w:t>１　配当要求をする債権の原因及び額</w:t>
      </w:r>
    </w:p>
    <w:p w:rsidR="008160FC" w:rsidRDefault="008160FC">
      <w:pPr>
        <w:adjustRightInd/>
        <w:rPr>
          <w:rFonts w:ascii="ＭＳ 明朝" w:cs="Times New Roman"/>
          <w:spacing w:val="18"/>
        </w:rPr>
      </w:pPr>
      <w:r>
        <w:rPr>
          <w:rFonts w:cs="Times New Roman"/>
        </w:rPr>
        <w:t xml:space="preserve">  </w:t>
      </w:r>
      <w:r w:rsidR="00627958">
        <w:rPr>
          <w:rFonts w:cs="Times New Roman" w:hint="eastAsia"/>
        </w:rPr>
        <w:t xml:space="preserve">　</w:t>
      </w:r>
      <w:r w:rsidR="00EF2689">
        <w:rPr>
          <w:rFonts w:hint="eastAsia"/>
        </w:rPr>
        <w:t>令和</w:t>
      </w:r>
      <w:r>
        <w:rPr>
          <w:rFonts w:hint="eastAsia"/>
        </w:rPr>
        <w:t xml:space="preserve">　　年　　月　　日付□金銭消費貸借契約に基づく貸金</w:t>
      </w:r>
    </w:p>
    <w:p w:rsidR="008160FC" w:rsidRDefault="008160FC">
      <w:pPr>
        <w:adjustRightInd/>
        <w:rPr>
          <w:rFonts w:ascii="ＭＳ 明朝" w:cs="Times New Roman"/>
          <w:spacing w:val="18"/>
        </w:rPr>
      </w:pPr>
      <w:r>
        <w:rPr>
          <w:rFonts w:cs="Times New Roman"/>
        </w:rPr>
        <w:t xml:space="preserve">                          </w:t>
      </w:r>
      <w:r>
        <w:rPr>
          <w:rFonts w:hint="eastAsia"/>
        </w:rPr>
        <w:t>□</w:t>
      </w:r>
    </w:p>
    <w:p w:rsidR="008160FC" w:rsidRDefault="008160FC">
      <w:pPr>
        <w:adjustRightInd/>
        <w:rPr>
          <w:rFonts w:ascii="ＭＳ 明朝" w:cs="Times New Roman"/>
          <w:spacing w:val="18"/>
        </w:rPr>
      </w:pPr>
      <w:r>
        <w:rPr>
          <w:rFonts w:cs="Times New Roman"/>
        </w:rPr>
        <w:t xml:space="preserve">    </w:t>
      </w:r>
      <w:r>
        <w:rPr>
          <w:rFonts w:hint="eastAsia"/>
        </w:rPr>
        <w:t>□元　本　　金</w:t>
      </w:r>
      <w:r>
        <w:rPr>
          <w:rFonts w:cs="Times New Roman"/>
        </w:rPr>
        <w:t xml:space="preserve">                  </w:t>
      </w:r>
      <w:r>
        <w:rPr>
          <w:rFonts w:hint="eastAsia"/>
        </w:rPr>
        <w:t>円</w:t>
      </w:r>
    </w:p>
    <w:p w:rsidR="008160FC" w:rsidRDefault="008160FC">
      <w:pPr>
        <w:adjustRightInd/>
        <w:rPr>
          <w:rFonts w:ascii="ＭＳ 明朝" w:cs="Times New Roman"/>
          <w:spacing w:val="18"/>
        </w:rPr>
      </w:pPr>
      <w:r>
        <w:rPr>
          <w:rFonts w:cs="Times New Roman"/>
        </w:rPr>
        <w:t xml:space="preserve">    </w:t>
      </w:r>
      <w:r>
        <w:rPr>
          <w:rFonts w:hint="eastAsia"/>
        </w:rPr>
        <w:t>□利　息</w:t>
      </w:r>
      <w:r>
        <w:rPr>
          <w:rFonts w:cs="Times New Roman"/>
        </w:rPr>
        <w:t xml:space="preserve">  </w:t>
      </w:r>
      <w:r>
        <w:rPr>
          <w:rFonts w:hint="eastAsia"/>
        </w:rPr>
        <w:t xml:space="preserve">　金</w:t>
      </w:r>
      <w:r>
        <w:rPr>
          <w:rFonts w:cs="Times New Roman"/>
        </w:rPr>
        <w:t xml:space="preserve">                  </w:t>
      </w:r>
      <w:r>
        <w:rPr>
          <w:rFonts w:hint="eastAsia"/>
        </w:rPr>
        <w:t>円</w:t>
      </w:r>
    </w:p>
    <w:p w:rsidR="008160FC" w:rsidRDefault="008160FC">
      <w:pPr>
        <w:adjustRightInd/>
        <w:rPr>
          <w:rFonts w:ascii="ＭＳ 明朝" w:cs="Times New Roman"/>
          <w:spacing w:val="18"/>
        </w:rPr>
      </w:pPr>
      <w:r>
        <w:rPr>
          <w:rFonts w:cs="Times New Roman"/>
        </w:rPr>
        <w:t xml:space="preserve">              </w:t>
      </w:r>
      <w:r w:rsidR="00EF2689">
        <w:rPr>
          <w:rFonts w:hint="eastAsia"/>
        </w:rPr>
        <w:t>□上記　　　　　　に対する令和</w:t>
      </w:r>
      <w:r>
        <w:rPr>
          <w:rFonts w:hint="eastAsia"/>
        </w:rPr>
        <w:t xml:space="preserve">　　年　　月　　日から　　</w:t>
      </w:r>
    </w:p>
    <w:p w:rsidR="00884217" w:rsidRDefault="00EF2689">
      <w:pPr>
        <w:adjustRightInd/>
        <w:jc w:val="left"/>
      </w:pPr>
      <w:r>
        <w:rPr>
          <w:rFonts w:hint="eastAsia"/>
        </w:rPr>
        <w:t xml:space="preserve">　　　　　　　　　　　　　　　　　　　　令和</w:t>
      </w:r>
      <w:r w:rsidR="008160FC">
        <w:rPr>
          <w:rFonts w:hint="eastAsia"/>
        </w:rPr>
        <w:t xml:space="preserve">　　年　　月　　日まで　　</w:t>
      </w:r>
    </w:p>
    <w:p w:rsidR="008160FC" w:rsidRDefault="008160FC">
      <w:pPr>
        <w:adjustRightInd/>
        <w:jc w:val="left"/>
        <w:rPr>
          <w:rFonts w:ascii="ＭＳ 明朝" w:cs="Times New Roman"/>
          <w:spacing w:val="18"/>
        </w:rPr>
      </w:pPr>
      <w:r>
        <w:rPr>
          <w:rFonts w:hint="eastAsia"/>
        </w:rPr>
        <w:t xml:space="preserve">　　　　　　　　　　　　　　　　　　　　　　　　　　　の割合による利息</w:t>
      </w:r>
    </w:p>
    <w:p w:rsidR="008160FC" w:rsidRDefault="008160FC">
      <w:pPr>
        <w:adjustRightInd/>
        <w:rPr>
          <w:rFonts w:ascii="ＭＳ 明朝" w:cs="Times New Roman"/>
          <w:spacing w:val="18"/>
        </w:rPr>
      </w:pPr>
      <w:r>
        <w:rPr>
          <w:rFonts w:hint="eastAsia"/>
        </w:rPr>
        <w:t xml:space="preserve">　　□損害金</w:t>
      </w:r>
      <w:r>
        <w:rPr>
          <w:rFonts w:cs="Times New Roman"/>
        </w:rPr>
        <w:t xml:space="preserve">    </w:t>
      </w:r>
      <w:r>
        <w:rPr>
          <w:rFonts w:hint="eastAsia"/>
        </w:rPr>
        <w:t>金　　　　　　　　　円</w:t>
      </w:r>
    </w:p>
    <w:p w:rsidR="008160FC" w:rsidRDefault="008160FC">
      <w:pPr>
        <w:adjustRightInd/>
        <w:rPr>
          <w:rFonts w:ascii="ＭＳ 明朝" w:cs="Times New Roman"/>
          <w:spacing w:val="18"/>
        </w:rPr>
      </w:pPr>
      <w:r>
        <w:rPr>
          <w:rFonts w:cs="Times New Roman"/>
        </w:rPr>
        <w:t xml:space="preserve">              </w:t>
      </w:r>
      <w:r w:rsidR="00EF2689">
        <w:rPr>
          <w:rFonts w:hint="eastAsia"/>
        </w:rPr>
        <w:t>□上記　　　　　　に対する令和</w:t>
      </w:r>
      <w:r>
        <w:rPr>
          <w:rFonts w:hint="eastAsia"/>
        </w:rPr>
        <w:t xml:space="preserve">　　年　　月　　日から　　</w:t>
      </w:r>
    </w:p>
    <w:p w:rsidR="008160FC" w:rsidRDefault="008160FC">
      <w:pPr>
        <w:adjustRightInd/>
        <w:rPr>
          <w:rFonts w:ascii="ＭＳ 明朝" w:cs="Times New Roman"/>
          <w:spacing w:val="18"/>
        </w:rPr>
      </w:pPr>
      <w:r>
        <w:rPr>
          <w:rFonts w:hint="eastAsia"/>
        </w:rPr>
        <w:t xml:space="preserve">　　　　　　　　　　　</w:t>
      </w:r>
      <w:r w:rsidR="00EF2689">
        <w:rPr>
          <w:rFonts w:hint="eastAsia"/>
        </w:rPr>
        <w:t xml:space="preserve">　　　　　　　　　令和</w:t>
      </w:r>
      <w:r>
        <w:rPr>
          <w:rFonts w:hint="eastAsia"/>
        </w:rPr>
        <w:t xml:space="preserve">　　年　　月　　日まで　　</w:t>
      </w:r>
    </w:p>
    <w:p w:rsidR="008160FC" w:rsidRDefault="008160FC">
      <w:pPr>
        <w:adjustRightInd/>
        <w:rPr>
          <w:rFonts w:ascii="ＭＳ 明朝" w:cs="Times New Roman"/>
          <w:spacing w:val="18"/>
        </w:rPr>
      </w:pPr>
      <w:r>
        <w:rPr>
          <w:rFonts w:hint="eastAsia"/>
        </w:rPr>
        <w:t xml:space="preserve">　　　　　　　　　　　　　　　　　　　　　　の割合による確定遅延損害金</w:t>
      </w:r>
    </w:p>
    <w:p w:rsidR="008160FC" w:rsidRDefault="008160FC">
      <w:pPr>
        <w:adjustRightInd/>
        <w:rPr>
          <w:rFonts w:ascii="ＭＳ 明朝" w:cs="Times New Roman"/>
          <w:spacing w:val="18"/>
        </w:rPr>
      </w:pPr>
      <w:r>
        <w:rPr>
          <w:rFonts w:cs="Times New Roman"/>
        </w:rPr>
        <w:t xml:space="preserve">              </w:t>
      </w:r>
      <w:r w:rsidR="00EF2689">
        <w:rPr>
          <w:rFonts w:hint="eastAsia"/>
        </w:rPr>
        <w:t>□上記　　　　　　に対する令和</w:t>
      </w:r>
      <w:r>
        <w:rPr>
          <w:rFonts w:hint="eastAsia"/>
        </w:rPr>
        <w:t xml:space="preserve">　　年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月　　日から　　</w:t>
      </w:r>
    </w:p>
    <w:p w:rsidR="008160FC" w:rsidRDefault="008160FC">
      <w:pPr>
        <w:adjustRightInd/>
        <w:rPr>
          <w:rFonts w:ascii="ＭＳ 明朝" w:cs="Times New Roman"/>
          <w:spacing w:val="18"/>
        </w:rPr>
      </w:pPr>
      <w:r>
        <w:rPr>
          <w:rFonts w:hint="eastAsia"/>
        </w:rPr>
        <w:t xml:space="preserve">　　　　　　　　　　　　　　　　　　　　支払済みまで　　　　　　　　　</w:t>
      </w:r>
    </w:p>
    <w:p w:rsidR="008160FC" w:rsidRDefault="008160FC">
      <w:pPr>
        <w:adjustRightInd/>
        <w:rPr>
          <w:rFonts w:ascii="ＭＳ 明朝" w:cs="Times New Roman"/>
          <w:spacing w:val="18"/>
        </w:rPr>
      </w:pPr>
      <w:r>
        <w:rPr>
          <w:rFonts w:hint="eastAsia"/>
        </w:rPr>
        <w:t xml:space="preserve">　　　　　　　　　　　　　　　　　　　　　　の割合による遅延損害金　　</w:t>
      </w:r>
    </w:p>
    <w:p w:rsidR="008160FC" w:rsidRDefault="008160FC">
      <w:pPr>
        <w:adjustRightInd/>
        <w:rPr>
          <w:rFonts w:ascii="ＭＳ 明朝" w:cs="Times New Roman"/>
          <w:spacing w:val="18"/>
        </w:rPr>
      </w:pPr>
    </w:p>
    <w:p w:rsidR="008160FC" w:rsidRDefault="008160FC">
      <w:pPr>
        <w:adjustRightInd/>
        <w:rPr>
          <w:rFonts w:ascii="ＭＳ 明朝" w:cs="Times New Roman"/>
          <w:spacing w:val="18"/>
        </w:rPr>
      </w:pPr>
      <w:r>
        <w:rPr>
          <w:rFonts w:hint="eastAsia"/>
        </w:rPr>
        <w:t>２　配当要求の資格</w:t>
      </w:r>
    </w:p>
    <w:p w:rsidR="008160FC" w:rsidRDefault="00627958">
      <w:pPr>
        <w:adjustRightInd/>
        <w:rPr>
          <w:rFonts w:ascii="ＭＳ 明朝" w:cs="Times New Roman"/>
          <w:spacing w:val="18"/>
        </w:rPr>
      </w:pPr>
      <w:r>
        <w:rPr>
          <w:rFonts w:cs="Times New Roman"/>
        </w:rPr>
        <w:t xml:space="preserve">    </w:t>
      </w:r>
      <w:r w:rsidR="008160FC">
        <w:rPr>
          <w:rFonts w:hint="eastAsia"/>
        </w:rPr>
        <w:t>配当要求債権者は，別添の　　　　　　　　　　　　　　　を有する。</w:t>
      </w:r>
    </w:p>
    <w:p w:rsidR="00AF5F7E" w:rsidRDefault="00AF5F7E">
      <w:pPr>
        <w:adjustRightInd/>
        <w:rPr>
          <w:rFonts w:ascii="ＭＳ 明朝" w:cs="Times New Roman"/>
          <w:spacing w:val="18"/>
        </w:rPr>
      </w:pPr>
    </w:p>
    <w:p w:rsidR="008160FC" w:rsidRDefault="008160FC">
      <w:pPr>
        <w:adjustRightInd/>
        <w:rPr>
          <w:rFonts w:ascii="ＭＳ 明朝" w:cs="Times New Roman"/>
          <w:spacing w:val="18"/>
        </w:rPr>
      </w:pPr>
      <w:r>
        <w:rPr>
          <w:rFonts w:cs="Times New Roman"/>
        </w:rPr>
        <w:lastRenderedPageBreak/>
        <w:t xml:space="preserve">  </w:t>
      </w:r>
      <w:r>
        <w:rPr>
          <w:rFonts w:hint="eastAsia"/>
        </w:rPr>
        <w:t>添付書類</w:t>
      </w:r>
    </w:p>
    <w:p w:rsidR="008160FC" w:rsidRDefault="008160FC">
      <w:pPr>
        <w:adjustRightInd/>
        <w:rPr>
          <w:rFonts w:ascii="ＭＳ 明朝" w:cs="Times New Roman"/>
          <w:spacing w:val="18"/>
        </w:rPr>
      </w:pPr>
      <w:r>
        <w:rPr>
          <w:rFonts w:hint="eastAsia"/>
        </w:rPr>
        <w:t xml:space="preserve">　１（執行力のある債務名義の正本）　</w:t>
      </w:r>
      <w:r>
        <w:rPr>
          <w:rFonts w:cs="Times New Roman"/>
        </w:rPr>
        <w:t xml:space="preserve">  </w:t>
      </w:r>
      <w:r>
        <w:rPr>
          <w:rFonts w:hint="eastAsia"/>
        </w:rPr>
        <w:t xml:space="preserve">　　</w:t>
      </w:r>
      <w:r>
        <w:rPr>
          <w:rFonts w:cs="Times New Roman"/>
        </w:rPr>
        <w:t xml:space="preserve">  </w:t>
      </w:r>
      <w:r>
        <w:rPr>
          <w:rFonts w:hint="eastAsia"/>
        </w:rPr>
        <w:t>通</w:t>
      </w:r>
    </w:p>
    <w:p w:rsidR="008160FC" w:rsidRDefault="008160FC">
      <w:pPr>
        <w:adjustRightInd/>
        <w:rPr>
          <w:rFonts w:ascii="ＭＳ 明朝" w:cs="Times New Roman"/>
          <w:spacing w:val="18"/>
        </w:rPr>
      </w:pPr>
      <w:r>
        <w:rPr>
          <w:rFonts w:hint="eastAsia"/>
        </w:rPr>
        <w:t xml:space="preserve">　２　配当要求書副本　　　　　　　　　　　　通</w:t>
      </w:r>
    </w:p>
    <w:p w:rsidR="00375839" w:rsidRDefault="008160FC">
      <w:pPr>
        <w:adjustRightInd/>
        <w:rPr>
          <w:rFonts w:ascii="ＭＳ 明朝" w:cs="Times New Roman"/>
          <w:spacing w:val="18"/>
        </w:rPr>
      </w:pPr>
      <w:r>
        <w:rPr>
          <w:rFonts w:hint="eastAsia"/>
        </w:rPr>
        <w:t xml:space="preserve">　３</w:t>
      </w:r>
      <w:r>
        <w:rPr>
          <w:rFonts w:cs="Times New Roman"/>
        </w:rPr>
        <w:t xml:space="preserve">  </w:t>
      </w:r>
      <w:r>
        <w:rPr>
          <w:rFonts w:hint="eastAsia"/>
        </w:rPr>
        <w:t>代理人許可申請書</w:t>
      </w:r>
      <w:r>
        <w:rPr>
          <w:rFonts w:cs="Times New Roman"/>
        </w:rPr>
        <w:t xml:space="preserve">                    </w:t>
      </w:r>
      <w:r>
        <w:rPr>
          <w:rFonts w:hint="eastAsia"/>
        </w:rPr>
        <w:t xml:space="preserve">　通</w:t>
      </w:r>
    </w:p>
    <w:p w:rsidR="008160FC" w:rsidRDefault="008160FC" w:rsidP="00937B43">
      <w:pPr>
        <w:adjustRightInd/>
        <w:ind w:firstLineChars="100" w:firstLine="240"/>
        <w:rPr>
          <w:rFonts w:ascii="ＭＳ 明朝" w:cs="Times New Roman"/>
          <w:spacing w:val="18"/>
        </w:rPr>
      </w:pPr>
      <w:r>
        <w:rPr>
          <w:rFonts w:hint="eastAsia"/>
        </w:rPr>
        <w:t>４</w:t>
      </w:r>
      <w:r>
        <w:rPr>
          <w:rFonts w:cs="Times New Roman"/>
        </w:rPr>
        <w:t xml:space="preserve">                                        </w:t>
      </w:r>
      <w:r>
        <w:rPr>
          <w:rFonts w:hint="eastAsia"/>
        </w:rPr>
        <w:t>通</w:t>
      </w:r>
    </w:p>
    <w:sectPr w:rsidR="008160FC" w:rsidSect="000A458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985" w:right="851" w:bottom="1531" w:left="1701" w:header="720" w:footer="720" w:gutter="0"/>
      <w:pgNumType w:start="1"/>
      <w:cols w:space="720"/>
      <w:noEndnote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45A" w:rsidRDefault="008C645A">
      <w:r>
        <w:separator/>
      </w:r>
    </w:p>
  </w:endnote>
  <w:endnote w:type="continuationSeparator" w:id="0">
    <w:p w:rsidR="008C645A" w:rsidRDefault="008C6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58C" w:rsidRDefault="000A458C" w:rsidP="000A458C">
    <w:pPr>
      <w:pStyle w:val="a5"/>
      <w:framePr w:wrap="around" w:vAnchor="text" w:hAnchor="margin" w:xAlign="center" w:y="1"/>
      <w:rPr>
        <w:rStyle w:val="a7"/>
        <w:rFonts w:cs="ＭＳ 明朝"/>
      </w:rPr>
    </w:pPr>
    <w:r>
      <w:rPr>
        <w:rStyle w:val="a7"/>
        <w:rFonts w:cs="ＭＳ 明朝"/>
      </w:rPr>
      <w:fldChar w:fldCharType="begin"/>
    </w:r>
    <w:r>
      <w:rPr>
        <w:rStyle w:val="a7"/>
        <w:rFonts w:cs="ＭＳ 明朝"/>
      </w:rPr>
      <w:instrText xml:space="preserve">PAGE  </w:instrText>
    </w:r>
    <w:r>
      <w:rPr>
        <w:rStyle w:val="a7"/>
        <w:rFonts w:cs="ＭＳ 明朝"/>
      </w:rPr>
      <w:fldChar w:fldCharType="end"/>
    </w:r>
  </w:p>
  <w:p w:rsidR="000A458C" w:rsidRDefault="000A458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58C" w:rsidRDefault="000A458C" w:rsidP="00607806">
    <w:pPr>
      <w:pStyle w:val="a5"/>
      <w:framePr w:wrap="around" w:vAnchor="text" w:hAnchor="margin" w:xAlign="center" w:y="1"/>
      <w:rPr>
        <w:rStyle w:val="a7"/>
        <w:rFonts w:cs="ＭＳ 明朝"/>
      </w:rPr>
    </w:pPr>
    <w:r>
      <w:rPr>
        <w:rStyle w:val="a7"/>
        <w:rFonts w:cs="ＭＳ 明朝"/>
      </w:rPr>
      <w:fldChar w:fldCharType="begin"/>
    </w:r>
    <w:r>
      <w:rPr>
        <w:rStyle w:val="a7"/>
        <w:rFonts w:cs="ＭＳ 明朝"/>
      </w:rPr>
      <w:instrText xml:space="preserve">PAGE  </w:instrText>
    </w:r>
    <w:r>
      <w:rPr>
        <w:rStyle w:val="a7"/>
        <w:rFonts w:cs="ＭＳ 明朝"/>
      </w:rPr>
      <w:fldChar w:fldCharType="separate"/>
    </w:r>
    <w:r w:rsidR="00570CC4">
      <w:rPr>
        <w:rStyle w:val="a7"/>
        <w:rFonts w:cs="ＭＳ 明朝"/>
        <w:noProof/>
      </w:rPr>
      <w:t>1</w:t>
    </w:r>
    <w:r>
      <w:rPr>
        <w:rStyle w:val="a7"/>
        <w:rFonts w:cs="ＭＳ 明朝"/>
      </w:rPr>
      <w:fldChar w:fldCharType="end"/>
    </w:r>
  </w:p>
  <w:p w:rsidR="000A458C" w:rsidRDefault="000A458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45E" w:rsidRDefault="00C3145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45A" w:rsidRDefault="008C645A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C645A" w:rsidRDefault="008C64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45E" w:rsidRDefault="00C3145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58C" w:rsidRDefault="000A458C" w:rsidP="000A458C">
    <w:pPr>
      <w:adjustRightInd/>
      <w:spacing w:line="288" w:lineRule="exact"/>
      <w:jc w:val="right"/>
      <w:rPr>
        <w:rFonts w:ascii="ＭＳ ゴシック" w:eastAsia="ＭＳ ゴシック" w:hAnsi="ＭＳ ゴシック" w:cs="Times New Roman"/>
        <w:spacing w:val="6"/>
        <w:sz w:val="21"/>
        <w:szCs w:val="21"/>
      </w:rPr>
    </w:pPr>
    <w:r>
      <w:rPr>
        <w:rFonts w:ascii="ＭＳ ゴシック" w:eastAsia="ＭＳ ゴシック" w:hAnsi="ＭＳ ゴシック" w:cs="Times New Roman" w:hint="eastAsia"/>
        <w:spacing w:val="6"/>
        <w:sz w:val="21"/>
        <w:szCs w:val="21"/>
      </w:rPr>
      <w:t>書式番号２８</w:t>
    </w:r>
  </w:p>
  <w:p w:rsidR="008160FC" w:rsidRDefault="00C3145E" w:rsidP="000A458C">
    <w:pPr>
      <w:pStyle w:val="a3"/>
      <w:jc w:val="right"/>
    </w:pPr>
    <w:r>
      <w:rPr>
        <w:rFonts w:ascii="ＭＳ ゴシック" w:eastAsia="ＭＳ ゴシック" w:hAnsi="ＭＳ ゴシック" w:cs="Times New Roman" w:hint="eastAsia"/>
        <w:spacing w:val="6"/>
        <w:sz w:val="21"/>
        <w:szCs w:val="21"/>
      </w:rPr>
      <w:t>ＨＰ</w:t>
    </w:r>
    <w:r w:rsidR="000A458C">
      <w:rPr>
        <w:rFonts w:ascii="ＭＳ ゴシック" w:eastAsia="ＭＳ ゴシック" w:hAnsi="ＭＳ ゴシック" w:cs="Times New Roman" w:hint="eastAsia"/>
        <w:spacing w:val="6"/>
        <w:sz w:val="21"/>
        <w:szCs w:val="21"/>
      </w:rPr>
      <w:t>書式番号２１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45E" w:rsidRDefault="00C3145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20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0FC"/>
    <w:rsid w:val="000A458C"/>
    <w:rsid w:val="0024216B"/>
    <w:rsid w:val="00375839"/>
    <w:rsid w:val="00486768"/>
    <w:rsid w:val="00570CC4"/>
    <w:rsid w:val="00607806"/>
    <w:rsid w:val="00627958"/>
    <w:rsid w:val="008160FC"/>
    <w:rsid w:val="00875484"/>
    <w:rsid w:val="00884217"/>
    <w:rsid w:val="008C645A"/>
    <w:rsid w:val="00937B43"/>
    <w:rsid w:val="00A76BE2"/>
    <w:rsid w:val="00AF5F7E"/>
    <w:rsid w:val="00C3145E"/>
    <w:rsid w:val="00E82A18"/>
    <w:rsid w:val="00EF2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160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8160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cs="ＭＳ 明朝"/>
      <w:color w:val="000000"/>
      <w:kern w:val="0"/>
      <w:sz w:val="24"/>
      <w:szCs w:val="24"/>
    </w:rPr>
  </w:style>
  <w:style w:type="character" w:styleId="a7">
    <w:name w:val="page number"/>
    <w:basedOn w:val="a0"/>
    <w:uiPriority w:val="99"/>
    <w:rsid w:val="000A458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012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358</Words>
  <Characters>777</Characters>
  <DocSecurity>0</DocSecurity>
  <Lines>6</Lines>
  <Paragraphs>2</Paragraphs>
  <ScaleCrop>false</ScaleCrop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dcterms:created xsi:type="dcterms:W3CDTF">2022-08-03T06:13:00Z</dcterms:created>
  <dcterms:modified xsi:type="dcterms:W3CDTF">2022-08-03T06:13:00Z</dcterms:modified>
</cp:coreProperties>
</file>