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8" w:rsidRDefault="00465648" w:rsidP="00E41A03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不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動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産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引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渡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命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令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申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立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0"/>
        <w:gridCol w:w="96"/>
        <w:gridCol w:w="1104"/>
        <w:gridCol w:w="420"/>
      </w:tblGrid>
      <w:tr w:rsidR="00465648" w:rsidTr="00D87696">
        <w:trPr>
          <w:trHeight w:hRule="exact" w:val="1366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65648" w:rsidRDefault="00465648">
            <w:pPr>
              <w:pStyle w:val="a3"/>
              <w:spacing w:before="120" w:line="8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札幌地方裁判所民事第４部</w:t>
            </w:r>
            <w:r w:rsidR="00E41A03">
              <w:rPr>
                <w:rFonts w:ascii="ＭＳ 明朝" w:hAnsi="ＭＳ 明朝" w:hint="eastAsia"/>
              </w:rPr>
              <w:t>不動産競売係</w:t>
            </w:r>
            <w:r>
              <w:rPr>
                <w:rFonts w:ascii="ＭＳ 明朝" w:hAnsi="ＭＳ 明朝" w:hint="eastAsia"/>
              </w:rPr>
              <w:t xml:space="preserve">　御中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648" w:rsidRDefault="00465648">
            <w:pPr>
              <w:pStyle w:val="a3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5648" w:rsidRDefault="0046564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収入印紙</w:t>
            </w:r>
          </w:p>
          <w:p w:rsidR="00465648" w:rsidRDefault="00465648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500</w:t>
            </w:r>
            <w:r>
              <w:rPr>
                <w:rFonts w:ascii="ＭＳ 明朝" w:hAnsi="ＭＳ 明朝" w:hint="eastAsia"/>
              </w:rPr>
              <w:t>円</w:t>
            </w:r>
          </w:p>
          <w:p w:rsidR="00D87696" w:rsidRDefault="00D87696">
            <w:pPr>
              <w:pStyle w:val="a3"/>
              <w:rPr>
                <w:rFonts w:ascii="ＭＳ 明朝" w:hAnsi="ＭＳ 明朝"/>
              </w:rPr>
            </w:pPr>
            <w:r w:rsidRPr="00D87696">
              <w:rPr>
                <w:rFonts w:ascii="ＭＳ 明朝" w:hAnsi="ＭＳ 明朝" w:hint="eastAsia"/>
                <w:sz w:val="16"/>
                <w:szCs w:val="16"/>
              </w:rPr>
              <w:t>(割印しない)</w:t>
            </w:r>
          </w:p>
          <w:p w:rsidR="00D87696" w:rsidRDefault="00D87696">
            <w:pPr>
              <w:pStyle w:val="a3"/>
              <w:rPr>
                <w:rFonts w:ascii="ＭＳ 明朝" w:hAnsi="ＭＳ 明朝"/>
              </w:rPr>
            </w:pPr>
          </w:p>
          <w:p w:rsidR="00D87696" w:rsidRDefault="00D87696">
            <w:pPr>
              <w:pStyle w:val="a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5648" w:rsidRDefault="00465648">
            <w:pPr>
              <w:pStyle w:val="a3"/>
              <w:rPr>
                <w:spacing w:val="0"/>
              </w:rPr>
            </w:pPr>
          </w:p>
        </w:tc>
      </w:tr>
    </w:tbl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 w:rsidR="00B87E2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</w:t>
      </w:r>
      <w:r>
        <w:rPr>
          <w:rFonts w:ascii="ＭＳ 明朝" w:hAnsi="ＭＳ 明朝" w:hint="eastAsia"/>
          <w:u w:val="single" w:color="000000"/>
        </w:rPr>
        <w:t xml:space="preserve">申立人（買受人）　　　　　　　　　　　　　　　　　　</w:t>
      </w: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当事者の表示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別紙当事者目録のとおり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C411C">
        <w:rPr>
          <w:rFonts w:ascii="ＭＳ 明朝" w:hAnsi="ＭＳ 明朝" w:hint="eastAsia"/>
          <w:spacing w:val="30"/>
          <w:fitText w:val="1440" w:id="-388835328"/>
        </w:rPr>
        <w:t>申立の趣</w:t>
      </w:r>
      <w:r w:rsidRPr="00CC411C">
        <w:rPr>
          <w:rFonts w:ascii="ＭＳ 明朝" w:hAnsi="ＭＳ 明朝" w:hint="eastAsia"/>
          <w:spacing w:val="0"/>
          <w:fitText w:val="1440" w:id="-388835328"/>
        </w:rPr>
        <w:t>旨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相手方は申立人に対し，別紙物件目録記載の不動産を引き渡せ。</w:t>
      </w:r>
    </w:p>
    <w:p w:rsidR="00465648" w:rsidRDefault="00465648" w:rsidP="00A60E19">
      <w:pPr>
        <w:pStyle w:val="a3"/>
        <w:ind w:left="1937" w:hangingChars="814" w:hanging="193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C411C">
        <w:rPr>
          <w:rFonts w:ascii="ＭＳ 明朝" w:hAnsi="ＭＳ 明朝" w:hint="eastAsia"/>
          <w:spacing w:val="30"/>
          <w:fitText w:val="1440" w:id="-388835327"/>
        </w:rPr>
        <w:t>申立の理</w:t>
      </w:r>
      <w:r w:rsidRPr="00CC411C">
        <w:rPr>
          <w:rFonts w:ascii="ＭＳ 明朝" w:hAnsi="ＭＳ 明朝" w:hint="eastAsia"/>
          <w:spacing w:val="0"/>
          <w:fitText w:val="1440" w:id="-388835327"/>
        </w:rPr>
        <w:t>由</w:t>
      </w:r>
      <w:r>
        <w:rPr>
          <w:rFonts w:ascii="ＭＳ 明朝" w:hAnsi="ＭＳ 明朝" w:hint="eastAsia"/>
        </w:rPr>
        <w:t xml:space="preserve">　　申立人は，御庁</w:t>
      </w:r>
      <w:r w:rsidR="00B87E2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第　　　　号競売事件にお</w:t>
      </w:r>
      <w:r w:rsidR="00B87E2E">
        <w:rPr>
          <w:rFonts w:ascii="ＭＳ 明朝" w:hAnsi="ＭＳ 明朝" w:hint="eastAsia"/>
        </w:rPr>
        <w:t>いて</w:t>
      </w:r>
      <w:r>
        <w:rPr>
          <w:rFonts w:ascii="ＭＳ 明朝" w:hAnsi="ＭＳ 明朝" w:hint="eastAsia"/>
        </w:rPr>
        <w:t>別紙物件目</w:t>
      </w:r>
      <w:r w:rsidR="00B87E2E">
        <w:rPr>
          <w:rFonts w:ascii="ＭＳ 明朝" w:hAnsi="ＭＳ 明朝" w:hint="eastAsia"/>
        </w:rPr>
        <w:t>録記載の不動産を買い受け，</w:t>
      </w:r>
      <w:r w:rsidR="004F7446">
        <w:rPr>
          <w:rFonts w:ascii="ＭＳ 明朝" w:hAnsi="ＭＳ 明朝" w:hint="eastAsia"/>
        </w:rPr>
        <w:t>令和</w:t>
      </w:r>
      <w:r w:rsidR="00B87E2E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>代金を納付した。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EB1D09">
        <w:rPr>
          <w:rFonts w:ascii="ＭＳ 明朝" w:hAnsi="ＭＳ 明朝" w:hint="eastAsia"/>
          <w:shd w:val="pct15" w:color="auto" w:fill="FFFFFF"/>
        </w:rPr>
        <w:t>（以下は，当てはまる□に</w:t>
      </w:r>
      <w:r w:rsidRPr="00EB1D09">
        <w:rPr>
          <w:rFonts w:ascii="JustUnitMark" w:eastAsia="Times New Roman" w:hAnsi="JustUnitMark" w:cs="Times New Roman"/>
          <w:shd w:val="pct15" w:color="auto" w:fill="FFFFFF"/>
        </w:rPr>
        <w:t></w:t>
      </w:r>
      <w:r w:rsidRPr="00EB1D09">
        <w:rPr>
          <w:rFonts w:ascii="ＭＳ 明朝" w:hAnsi="ＭＳ 明朝" w:hint="eastAsia"/>
          <w:shd w:val="pct15" w:color="auto" w:fill="FFFFFF"/>
        </w:rPr>
        <w:t>チェックしてください。）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1D09"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□　相手方は，上記不動産の元所有者である。</w:t>
      </w:r>
    </w:p>
    <w:p w:rsidR="00465648" w:rsidRDefault="00465648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□　相手方は，上記不動産を申立人（買受人）に対抗できる権原なく占有して</w:t>
      </w:r>
    </w:p>
    <w:p w:rsidR="00465648" w:rsidRDefault="00465648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 xml:space="preserve">いる。　</w:t>
      </w:r>
    </w:p>
    <w:p w:rsidR="00465648" w:rsidRDefault="00465648" w:rsidP="00EB1D09">
      <w:pPr>
        <w:pStyle w:val="a3"/>
        <w:ind w:left="714" w:hangingChars="300" w:hanging="71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1D09"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□　相手方は，民法３９５条１項により，代金納付日から６か月間，上記不動産（建物）の明渡しを猶予されたが，その期間を経過した。</w:t>
      </w:r>
    </w:p>
    <w:p w:rsidR="00465648" w:rsidRDefault="00465648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□　相手方は，民法３９５条１項により，代金納付日から６か月間，上記不動</w:t>
      </w:r>
    </w:p>
    <w:p w:rsidR="00465648" w:rsidRDefault="00465648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産（建物）の明渡しを猶予されたが，下記のとおり，その使用の対価の支払いにつき，申立人（買受人）から相当の期間を定めて書面で催告されたにもかかわらず，その期間内にこれを支払わなかった。</w:t>
      </w:r>
    </w:p>
    <w:p w:rsidR="00B275EB" w:rsidRDefault="00465648" w:rsidP="00B275EB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B275EB">
        <w:rPr>
          <w:rFonts w:ascii="ＭＳ 明朝" w:hAnsi="ＭＳ 明朝" w:hint="eastAsia"/>
          <w:spacing w:val="0"/>
        </w:rPr>
        <w:t>催告書が相手方に到達した日</w:t>
      </w:r>
      <w:r>
        <w:rPr>
          <w:rFonts w:eastAsia="Times New Roman" w:cs="Times New Roman"/>
          <w:spacing w:val="0"/>
        </w:rPr>
        <w:t xml:space="preserve">  </w:t>
      </w:r>
      <w:r w:rsidR="00A60E19">
        <w:rPr>
          <w:rFonts w:ascii="ＭＳ 明朝" w:hAnsi="ＭＳ 明朝" w:hint="eastAsia"/>
        </w:rPr>
        <w:t xml:space="preserve">　</w:t>
      </w:r>
      <w:r w:rsidR="00B275EB">
        <w:rPr>
          <w:rFonts w:ascii="ＭＳ 明朝" w:hAnsi="ＭＳ 明朝" w:hint="eastAsia"/>
        </w:rPr>
        <w:t xml:space="preserve">　</w:t>
      </w:r>
      <w:r w:rsidR="004F744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275EB" w:rsidRDefault="00465648" w:rsidP="00B275EB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B275EB">
        <w:rPr>
          <w:rFonts w:ascii="ＭＳ 明朝" w:hAnsi="ＭＳ 明朝" w:hint="eastAsia"/>
          <w:spacing w:val="0"/>
        </w:rPr>
        <w:t>支</w:t>
      </w:r>
      <w:r w:rsidR="00B275EB">
        <w:rPr>
          <w:rFonts w:ascii="ＭＳ 明朝" w:hAnsi="ＭＳ 明朝" w:hint="eastAsia"/>
          <w:spacing w:val="0"/>
        </w:rPr>
        <w:t xml:space="preserve">　　　</w:t>
      </w:r>
      <w:r w:rsidRPr="00B275EB">
        <w:rPr>
          <w:rFonts w:ascii="ＭＳ 明朝" w:hAnsi="ＭＳ 明朝" w:hint="eastAsia"/>
          <w:spacing w:val="0"/>
        </w:rPr>
        <w:t>払</w:t>
      </w:r>
      <w:r w:rsidR="00B275EB">
        <w:rPr>
          <w:rFonts w:ascii="ＭＳ 明朝" w:hAnsi="ＭＳ 明朝" w:hint="eastAsia"/>
          <w:spacing w:val="0"/>
        </w:rPr>
        <w:t xml:space="preserve">　　　</w:t>
      </w:r>
      <w:r w:rsidRPr="00B275EB">
        <w:rPr>
          <w:rFonts w:ascii="ＭＳ 明朝" w:hAnsi="ＭＳ 明朝" w:hint="eastAsia"/>
          <w:spacing w:val="0"/>
        </w:rPr>
        <w:t>期</w:t>
      </w:r>
      <w:r w:rsidR="00B275EB">
        <w:rPr>
          <w:rFonts w:ascii="ＭＳ 明朝" w:hAnsi="ＭＳ 明朝" w:hint="eastAsia"/>
          <w:spacing w:val="0"/>
        </w:rPr>
        <w:t xml:space="preserve">　　　</w:t>
      </w:r>
      <w:r w:rsidRPr="00B275EB">
        <w:rPr>
          <w:rFonts w:ascii="ＭＳ 明朝" w:hAnsi="ＭＳ 明朝" w:hint="eastAsia"/>
          <w:spacing w:val="0"/>
        </w:rPr>
        <w:t>限</w:t>
      </w:r>
      <w:r w:rsidR="00A60E19">
        <w:rPr>
          <w:rFonts w:ascii="ＭＳ 明朝" w:hAnsi="ＭＳ 明朝" w:hint="eastAsia"/>
        </w:rPr>
        <w:t xml:space="preserve">　  </w:t>
      </w:r>
      <w:r w:rsidR="00A60E19">
        <w:rPr>
          <w:rFonts w:ascii="ＭＳ 明朝" w:hAnsi="ＭＳ 明朝"/>
        </w:rPr>
        <w:t xml:space="preserve">  </w:t>
      </w:r>
      <w:r w:rsidR="004F744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275EB" w:rsidRDefault="00465648" w:rsidP="00B275EB">
      <w:pPr>
        <w:pStyle w:val="a3"/>
        <w:ind w:firstLineChars="300" w:firstLine="714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>・</w:t>
      </w:r>
      <w:r w:rsidRPr="00B275EB">
        <w:rPr>
          <w:rFonts w:ascii="ＭＳ 明朝" w:hAnsi="ＭＳ 明朝" w:hint="eastAsia"/>
          <w:spacing w:val="168"/>
          <w:fitText w:val="3120" w:id="-1954381824"/>
        </w:rPr>
        <w:t>使用の対価</w:t>
      </w:r>
      <w:r w:rsidRPr="00B275EB">
        <w:rPr>
          <w:rFonts w:ascii="ＭＳ 明朝" w:hAnsi="ＭＳ 明朝" w:hint="eastAsia"/>
          <w:spacing w:val="0"/>
          <w:fitText w:val="3120" w:id="-1954381824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>月額　　　　　　　　円</w:t>
      </w:r>
    </w:p>
    <w:p w:rsidR="00465648" w:rsidRDefault="00465648" w:rsidP="00B275EB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・</w:t>
      </w:r>
      <w:r w:rsidRPr="00B275EB">
        <w:rPr>
          <w:rFonts w:ascii="ＭＳ 明朝" w:hAnsi="ＭＳ 明朝" w:hint="eastAsia"/>
          <w:spacing w:val="0"/>
        </w:rPr>
        <w:t xml:space="preserve">請　</w:t>
      </w:r>
      <w:r w:rsidR="00B275EB">
        <w:rPr>
          <w:rFonts w:ascii="ＭＳ 明朝" w:hAnsi="ＭＳ 明朝" w:hint="eastAsia"/>
          <w:spacing w:val="0"/>
        </w:rPr>
        <w:t xml:space="preserve">　　　　</w:t>
      </w:r>
      <w:r w:rsidRPr="00B275EB">
        <w:rPr>
          <w:rFonts w:ascii="ＭＳ 明朝" w:hAnsi="ＭＳ 明朝" w:hint="eastAsia"/>
          <w:spacing w:val="0"/>
        </w:rPr>
        <w:t xml:space="preserve">求　</w:t>
      </w:r>
      <w:r w:rsidR="00B275EB">
        <w:rPr>
          <w:rFonts w:ascii="ＭＳ 明朝" w:hAnsi="ＭＳ 明朝" w:hint="eastAsia"/>
          <w:spacing w:val="0"/>
        </w:rPr>
        <w:t xml:space="preserve">　　　　</w:t>
      </w:r>
      <w:r w:rsidRPr="00B275EB">
        <w:rPr>
          <w:rFonts w:ascii="ＭＳ 明朝" w:hAnsi="ＭＳ 明朝" w:hint="eastAsia"/>
          <w:spacing w:val="0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円</w:t>
      </w:r>
    </w:p>
    <w:p w:rsidR="00465648" w:rsidRDefault="00465648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よって，申立の趣旨記載のとおりの裁判を求める。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lastRenderedPageBreak/>
        <w:t xml:space="preserve">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  <w:sz w:val="36"/>
          <w:szCs w:val="36"/>
        </w:rPr>
        <w:t>当　事　者　目　録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〒　　　　　－</w:t>
      </w: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申立人（買受人）　　　　　　　　　　　　　　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hint="eastAsia"/>
        </w:rPr>
        <w:t>電話番号（　　　　）　　　　－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〒　　　　　－</w:t>
      </w: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相　手　方　　　　　　　　　　　　　　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hint="eastAsia"/>
        </w:rPr>
        <w:t>電話番号（　　　　）　　　　－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0E606A" w:rsidRDefault="000E606A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lastRenderedPageBreak/>
        <w:t xml:space="preserve">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  <w:sz w:val="36"/>
          <w:szCs w:val="36"/>
        </w:rPr>
        <w:t>物　　件　　目　　録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所　　在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家屋番号</w:t>
      </w:r>
    </w:p>
    <w:p w:rsidR="00465648" w:rsidRDefault="004656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465648" w:rsidRDefault="00465648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種　　類</w:t>
      </w:r>
    </w:p>
    <w:p w:rsidR="00465648" w:rsidRDefault="00465648">
      <w:pPr>
        <w:pStyle w:val="a3"/>
        <w:ind w:left="720"/>
        <w:rPr>
          <w:spacing w:val="0"/>
        </w:rPr>
      </w:pPr>
    </w:p>
    <w:p w:rsidR="00465648" w:rsidRDefault="00465648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構　　造</w:t>
      </w:r>
    </w:p>
    <w:p w:rsidR="00465648" w:rsidRDefault="00465648">
      <w:pPr>
        <w:pStyle w:val="a3"/>
        <w:ind w:left="720"/>
        <w:rPr>
          <w:spacing w:val="0"/>
        </w:rPr>
      </w:pPr>
    </w:p>
    <w:p w:rsidR="00465648" w:rsidRDefault="00465648">
      <w:pPr>
        <w:pStyle w:val="a3"/>
        <w:ind w:left="720"/>
        <w:rPr>
          <w:spacing w:val="0"/>
        </w:rPr>
      </w:pPr>
      <w:r w:rsidRPr="00CC411C">
        <w:rPr>
          <w:rFonts w:ascii="ＭＳ 明朝" w:hAnsi="ＭＳ 明朝" w:hint="eastAsia"/>
          <w:spacing w:val="60"/>
          <w:fitText w:val="960" w:id="-388835322"/>
        </w:rPr>
        <w:t>床面</w:t>
      </w:r>
      <w:r w:rsidRPr="00CC411C">
        <w:rPr>
          <w:rFonts w:ascii="ＭＳ 明朝" w:hAnsi="ＭＳ 明朝" w:hint="eastAsia"/>
          <w:spacing w:val="0"/>
          <w:fitText w:val="960" w:id="-388835322"/>
        </w:rPr>
        <w:t>積</w:t>
      </w:r>
    </w:p>
    <w:p w:rsidR="00465648" w:rsidRDefault="00465648">
      <w:pPr>
        <w:pStyle w:val="a3"/>
        <w:rPr>
          <w:spacing w:val="0"/>
        </w:rPr>
      </w:pPr>
    </w:p>
    <w:p w:rsidR="00465648" w:rsidRDefault="00465648">
      <w:pPr>
        <w:pStyle w:val="a3"/>
        <w:rPr>
          <w:spacing w:val="0"/>
        </w:rPr>
      </w:pPr>
    </w:p>
    <w:sectPr w:rsidR="00465648" w:rsidSect="00E41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1417" w:left="187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05" w:rsidRDefault="000A0705">
      <w:r>
        <w:separator/>
      </w:r>
    </w:p>
  </w:endnote>
  <w:endnote w:type="continuationSeparator" w:id="0">
    <w:p w:rsidR="000A0705" w:rsidRDefault="000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03" w:rsidRDefault="00E41A03" w:rsidP="008931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A03" w:rsidRDefault="00E41A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03" w:rsidRDefault="00E41A03" w:rsidP="008931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317">
      <w:rPr>
        <w:rStyle w:val="a5"/>
        <w:noProof/>
      </w:rPr>
      <w:t>3</w:t>
    </w:r>
    <w:r>
      <w:rPr>
        <w:rStyle w:val="a5"/>
      </w:rPr>
      <w:fldChar w:fldCharType="end"/>
    </w:r>
  </w:p>
  <w:p w:rsidR="00E41A03" w:rsidRDefault="00E41A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17" w:rsidRDefault="007E73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05" w:rsidRDefault="000A0705">
      <w:r>
        <w:separator/>
      </w:r>
    </w:p>
  </w:footnote>
  <w:footnote w:type="continuationSeparator" w:id="0">
    <w:p w:rsidR="000A0705" w:rsidRDefault="000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17" w:rsidRDefault="007E73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03" w:rsidRPr="00C146A3" w:rsidRDefault="00A31924" w:rsidP="00A31924">
    <w:pPr>
      <w:pStyle w:val="a6"/>
      <w:jc w:val="right"/>
      <w:rPr>
        <w:rFonts w:ascii="ＭＳ ゴシック" w:eastAsia="ＭＳ ゴシック" w:hAnsi="ＭＳ ゴシック"/>
      </w:rPr>
    </w:pPr>
    <w:r w:rsidRPr="00C146A3">
      <w:rPr>
        <w:rFonts w:ascii="ＭＳ ゴシック" w:eastAsia="ＭＳ ゴシック" w:hAnsi="ＭＳ ゴシック" w:hint="eastAsia"/>
      </w:rPr>
      <w:t>書式番号３</w:t>
    </w:r>
    <w:r w:rsidR="008F7CAF" w:rsidRPr="00C146A3">
      <w:rPr>
        <w:rFonts w:ascii="ＭＳ ゴシック" w:eastAsia="ＭＳ ゴシック" w:hAnsi="ＭＳ ゴシック" w:hint="eastAsia"/>
      </w:rPr>
      <w:t>３</w:t>
    </w:r>
  </w:p>
  <w:p w:rsidR="00A31924" w:rsidRPr="00C146A3" w:rsidRDefault="008F7CAF" w:rsidP="00A31924">
    <w:pPr>
      <w:pStyle w:val="a6"/>
      <w:jc w:val="right"/>
      <w:rPr>
        <w:rFonts w:ascii="ＭＳ ゴシック" w:eastAsia="ＭＳ ゴシック" w:hAnsi="ＭＳ ゴシック"/>
      </w:rPr>
    </w:pPr>
    <w:r w:rsidRPr="00C146A3">
      <w:rPr>
        <w:rFonts w:ascii="ＭＳ ゴシック" w:eastAsia="ＭＳ ゴシック" w:hAnsi="ＭＳ ゴシック" w:hint="eastAsia"/>
      </w:rPr>
      <w:t>ＨＰ</w:t>
    </w:r>
    <w:r w:rsidR="00A31924" w:rsidRPr="00C146A3">
      <w:rPr>
        <w:rFonts w:ascii="ＭＳ ゴシック" w:eastAsia="ＭＳ ゴシック" w:hAnsi="ＭＳ ゴシック" w:hint="eastAsia"/>
      </w:rPr>
      <w:t>書式番号２４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17" w:rsidRDefault="007E73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8"/>
    <w:rsid w:val="000A0705"/>
    <w:rsid w:val="000E606A"/>
    <w:rsid w:val="002343D2"/>
    <w:rsid w:val="003B38F8"/>
    <w:rsid w:val="003C65FC"/>
    <w:rsid w:val="00465648"/>
    <w:rsid w:val="004A17CA"/>
    <w:rsid w:val="004A3592"/>
    <w:rsid w:val="004F7446"/>
    <w:rsid w:val="007E7317"/>
    <w:rsid w:val="008931B3"/>
    <w:rsid w:val="008A27C0"/>
    <w:rsid w:val="008F7CAF"/>
    <w:rsid w:val="00A31924"/>
    <w:rsid w:val="00A60E19"/>
    <w:rsid w:val="00B275EB"/>
    <w:rsid w:val="00B87E2E"/>
    <w:rsid w:val="00C146A3"/>
    <w:rsid w:val="00CC411C"/>
    <w:rsid w:val="00CE3538"/>
    <w:rsid w:val="00D87696"/>
    <w:rsid w:val="00E41A03"/>
    <w:rsid w:val="00E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footer"/>
    <w:basedOn w:val="a"/>
    <w:rsid w:val="00E41A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41A03"/>
  </w:style>
  <w:style w:type="paragraph" w:styleId="a6">
    <w:name w:val="header"/>
    <w:basedOn w:val="a"/>
    <w:rsid w:val="00E41A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F74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4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585</Characters>
  <DocSecurity>0</DocSecurity>
  <Lines>4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2022-08-03T06:16:00Z</dcterms:created>
  <dcterms:modified xsi:type="dcterms:W3CDTF">2022-08-03T06:17:00Z</dcterms:modified>
</cp:coreProperties>
</file>