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F5" w:rsidRDefault="00C324F5">
      <w:pPr>
        <w:wordWrap w:val="0"/>
        <w:adjustRightInd/>
        <w:jc w:val="right"/>
        <w:rPr>
          <w:rFonts w:hAnsi="Times New Roman" w:cs="Times New Roman"/>
          <w:spacing w:val="2"/>
        </w:rPr>
      </w:pPr>
    </w:p>
    <w:p w:rsidR="007E54AF" w:rsidRDefault="007E54AF" w:rsidP="007E54AF">
      <w:pPr>
        <w:adjustRightInd/>
        <w:spacing w:line="498" w:lineRule="exact"/>
      </w:pPr>
      <w:r>
        <w:rPr>
          <w:rFonts w:hAnsi="Times New Roman" w:cs="Times New Roman" w:hint="eastAsia"/>
          <w:spacing w:val="2"/>
        </w:rPr>
        <w:t xml:space="preserve">　　　　　　　　　　　　　　　　　　</w:t>
      </w:r>
    </w:p>
    <w:p w:rsidR="007E54AF" w:rsidRPr="00115146" w:rsidRDefault="00DF423D" w:rsidP="007E54AF">
      <w:pPr>
        <w:adjustRightInd/>
        <w:spacing w:line="498" w:lineRule="exact"/>
        <w:rPr>
          <w:rFonts w:cs="Times New Roman"/>
          <w:spacing w:val="22"/>
        </w:rPr>
      </w:pPr>
      <w:r>
        <w:rPr>
          <w:rFonts w:hint="eastAsia"/>
        </w:rPr>
        <w:t xml:space="preserve">　　　　　　　　　　　　　　</w:t>
      </w:r>
      <w:r w:rsidR="007F3C4D">
        <w:rPr>
          <w:rFonts w:hint="eastAsia"/>
        </w:rPr>
        <w:t xml:space="preserve">　　　　　　　　　</w:t>
      </w:r>
      <w:r w:rsidR="00034FDD">
        <w:rPr>
          <w:rFonts w:hint="eastAsia"/>
        </w:rPr>
        <w:t xml:space="preserve">　</w:t>
      </w:r>
      <w:r w:rsidR="007F3C4D">
        <w:rPr>
          <w:rFonts w:hint="eastAsia"/>
        </w:rPr>
        <w:t>令和　　年（ル）第　　　　号</w:t>
      </w:r>
      <w:r w:rsidR="007E54AF">
        <w:rPr>
          <w:rFonts w:hint="eastAsia"/>
        </w:rPr>
        <w:t xml:space="preserve">　</w:t>
      </w:r>
    </w:p>
    <w:p w:rsidR="007E54AF" w:rsidRPr="00115146" w:rsidRDefault="007E54AF" w:rsidP="007E54AF">
      <w:pPr>
        <w:adjustRightInd/>
        <w:rPr>
          <w:rFonts w:cs="Times New Roman"/>
          <w:spacing w:val="22"/>
        </w:rPr>
      </w:pPr>
    </w:p>
    <w:p w:rsidR="007E54AF" w:rsidRPr="00115146" w:rsidRDefault="007E54AF" w:rsidP="007E54AF">
      <w:pPr>
        <w:adjustRightInd/>
        <w:spacing w:line="698" w:lineRule="exact"/>
        <w:jc w:val="center"/>
        <w:rPr>
          <w:rFonts w:cs="Times New Roman"/>
          <w:spacing w:val="22"/>
        </w:rPr>
      </w:pPr>
      <w:r>
        <w:rPr>
          <w:rFonts w:hint="eastAsia"/>
          <w:spacing w:val="22"/>
          <w:sz w:val="48"/>
          <w:szCs w:val="48"/>
        </w:rPr>
        <w:t>一部取下</w:t>
      </w:r>
      <w:r w:rsidRPr="00115146">
        <w:rPr>
          <w:rFonts w:hint="eastAsia"/>
          <w:spacing w:val="22"/>
          <w:sz w:val="48"/>
          <w:szCs w:val="48"/>
        </w:rPr>
        <w:t>書</w:t>
      </w:r>
    </w:p>
    <w:p w:rsidR="007E54AF" w:rsidRPr="00115146" w:rsidRDefault="007E54AF" w:rsidP="007E54AF">
      <w:pPr>
        <w:adjustRightInd/>
        <w:rPr>
          <w:rFonts w:cs="Times New Roman"/>
          <w:spacing w:val="22"/>
        </w:rPr>
      </w:pPr>
    </w:p>
    <w:p w:rsidR="007E54AF" w:rsidRPr="00951B7E" w:rsidRDefault="007E54AF" w:rsidP="007E54AF">
      <w:pPr>
        <w:adjustRightInd/>
        <w:spacing w:line="498" w:lineRule="exact"/>
        <w:rPr>
          <w:spacing w:val="4"/>
          <w:sz w:val="28"/>
          <w:szCs w:val="28"/>
        </w:rPr>
      </w:pPr>
      <w:r w:rsidRPr="00951B7E">
        <w:rPr>
          <w:rFonts w:hint="eastAsia"/>
          <w:spacing w:val="4"/>
          <w:sz w:val="28"/>
          <w:szCs w:val="28"/>
        </w:rPr>
        <w:t>債　権　者</w:t>
      </w:r>
      <w:r>
        <w:rPr>
          <w:rFonts w:hint="eastAsia"/>
          <w:spacing w:val="4"/>
          <w:sz w:val="28"/>
          <w:szCs w:val="28"/>
        </w:rPr>
        <w:t xml:space="preserve">　</w:t>
      </w:r>
    </w:p>
    <w:p w:rsidR="007E54AF" w:rsidRPr="00951B7E" w:rsidRDefault="007E54AF" w:rsidP="007E54AF">
      <w:pPr>
        <w:adjustRightInd/>
        <w:spacing w:line="498" w:lineRule="exact"/>
        <w:rPr>
          <w:spacing w:val="4"/>
          <w:sz w:val="28"/>
          <w:szCs w:val="28"/>
        </w:rPr>
      </w:pPr>
      <w:r w:rsidRPr="00951B7E">
        <w:rPr>
          <w:rFonts w:hint="eastAsia"/>
          <w:spacing w:val="4"/>
          <w:sz w:val="28"/>
          <w:szCs w:val="28"/>
        </w:rPr>
        <w:t>債　務　者</w:t>
      </w:r>
      <w:r>
        <w:rPr>
          <w:rFonts w:hint="eastAsia"/>
          <w:spacing w:val="4"/>
          <w:sz w:val="28"/>
          <w:szCs w:val="28"/>
        </w:rPr>
        <w:t xml:space="preserve">　</w:t>
      </w:r>
    </w:p>
    <w:p w:rsidR="007E54AF" w:rsidRPr="00115146" w:rsidRDefault="007E54AF" w:rsidP="007E54AF">
      <w:pPr>
        <w:adjustRightInd/>
        <w:spacing w:line="498" w:lineRule="exact"/>
        <w:rPr>
          <w:rFonts w:cs="Times New Roman"/>
          <w:spacing w:val="22"/>
        </w:rPr>
      </w:pPr>
      <w:r w:rsidRPr="00951B7E">
        <w:rPr>
          <w:rFonts w:hint="eastAsia"/>
          <w:spacing w:val="4"/>
          <w:sz w:val="28"/>
          <w:szCs w:val="28"/>
        </w:rPr>
        <w:t>第三債務者</w:t>
      </w:r>
      <w:r>
        <w:rPr>
          <w:rFonts w:hint="eastAsia"/>
          <w:spacing w:val="4"/>
          <w:sz w:val="28"/>
          <w:szCs w:val="28"/>
        </w:rPr>
        <w:t xml:space="preserve">　</w:t>
      </w:r>
    </w:p>
    <w:p w:rsidR="007E54AF" w:rsidRPr="00115146" w:rsidRDefault="007E54AF" w:rsidP="007E54AF">
      <w:pPr>
        <w:adjustRightInd/>
        <w:rPr>
          <w:rFonts w:cs="Times New Roman"/>
          <w:spacing w:val="22"/>
        </w:rPr>
      </w:pPr>
    </w:p>
    <w:p w:rsidR="007E54AF" w:rsidRPr="00115146" w:rsidRDefault="007E54AF" w:rsidP="007E54AF">
      <w:pPr>
        <w:adjustRightInd/>
        <w:spacing w:line="498" w:lineRule="exact"/>
        <w:rPr>
          <w:rFonts w:cs="Times New Roman"/>
          <w:spacing w:val="22"/>
        </w:rPr>
      </w:pPr>
      <w:r w:rsidRPr="00115146">
        <w:rPr>
          <w:rFonts w:hint="eastAsia"/>
          <w:spacing w:val="4"/>
          <w:sz w:val="28"/>
          <w:szCs w:val="28"/>
        </w:rPr>
        <w:t xml:space="preserve">　上記当事者間の御庁</w:t>
      </w:r>
      <w:r w:rsidR="007F3C4D" w:rsidRPr="002A69F2">
        <w:rPr>
          <w:rFonts w:hint="eastAsia"/>
          <w:sz w:val="28"/>
          <w:szCs w:val="28"/>
        </w:rPr>
        <w:t>令和　　年（ル）第　　　　号</w:t>
      </w:r>
      <w:r>
        <w:rPr>
          <w:rFonts w:hint="eastAsia"/>
          <w:spacing w:val="4"/>
          <w:sz w:val="28"/>
          <w:szCs w:val="28"/>
        </w:rPr>
        <w:t>債権差押命令申立事件について</w:t>
      </w:r>
      <w:r w:rsidR="0065602B">
        <w:rPr>
          <w:rFonts w:hint="eastAsia"/>
          <w:spacing w:val="4"/>
          <w:sz w:val="28"/>
          <w:szCs w:val="28"/>
        </w:rPr>
        <w:t>、</w:t>
      </w:r>
      <w:r>
        <w:rPr>
          <w:rFonts w:hint="eastAsia"/>
          <w:spacing w:val="4"/>
          <w:sz w:val="28"/>
          <w:szCs w:val="28"/>
        </w:rPr>
        <w:t>債務者より下記のとおり弁済があったので</w:t>
      </w:r>
      <w:r w:rsidR="0065602B">
        <w:rPr>
          <w:rFonts w:hint="eastAsia"/>
          <w:spacing w:val="4"/>
          <w:sz w:val="28"/>
          <w:szCs w:val="28"/>
        </w:rPr>
        <w:t>、</w:t>
      </w:r>
      <w:r>
        <w:rPr>
          <w:rFonts w:hint="eastAsia"/>
          <w:spacing w:val="4"/>
          <w:sz w:val="28"/>
          <w:szCs w:val="28"/>
        </w:rPr>
        <w:t>差押債権目録から下記金額につき一部取り下げ致し</w:t>
      </w:r>
      <w:r w:rsidRPr="00115146">
        <w:rPr>
          <w:rFonts w:hint="eastAsia"/>
          <w:spacing w:val="4"/>
          <w:sz w:val="28"/>
          <w:szCs w:val="28"/>
        </w:rPr>
        <w:t>ます。</w:t>
      </w:r>
    </w:p>
    <w:p w:rsidR="007E54AF" w:rsidRPr="00115146" w:rsidRDefault="007E54AF" w:rsidP="007E54AF">
      <w:pPr>
        <w:adjustRightInd/>
        <w:jc w:val="center"/>
        <w:rPr>
          <w:rFonts w:cs="Times New Roman"/>
          <w:spacing w:val="22"/>
        </w:rPr>
      </w:pPr>
      <w:r>
        <w:rPr>
          <w:rFonts w:cs="Times New Roman" w:hint="eastAsia"/>
        </w:rPr>
        <w:t>記</w:t>
      </w:r>
    </w:p>
    <w:p w:rsidR="007E54AF" w:rsidRPr="00115146" w:rsidRDefault="007E54AF" w:rsidP="007E54AF">
      <w:pPr>
        <w:adjustRightInd/>
        <w:spacing w:line="498" w:lineRule="exact"/>
        <w:rPr>
          <w:rFonts w:cs="Times New Roman"/>
          <w:spacing w:val="22"/>
        </w:rPr>
      </w:pPr>
      <w:r w:rsidRPr="00115146">
        <w:rPr>
          <w:rFonts w:hint="eastAsia"/>
          <w:spacing w:val="4"/>
          <w:sz w:val="28"/>
          <w:szCs w:val="28"/>
        </w:rPr>
        <w:t xml:space="preserve">　</w:t>
      </w:r>
      <w:r w:rsidRPr="005A06BD">
        <w:rPr>
          <w:rFonts w:cs="Times New Roman" w:hint="eastAsia"/>
          <w:spacing w:val="89"/>
          <w:sz w:val="28"/>
          <w:szCs w:val="28"/>
          <w:fitText w:val="4860" w:id="-1695807743"/>
        </w:rPr>
        <w:t xml:space="preserve">令和　　年　　月　　</w:t>
      </w:r>
      <w:r w:rsidRPr="005A06BD">
        <w:rPr>
          <w:rFonts w:cs="Times New Roman" w:hint="eastAsia"/>
          <w:sz w:val="28"/>
          <w:szCs w:val="28"/>
          <w:fitText w:val="4860" w:id="-1695807743"/>
        </w:rPr>
        <w:t>日</w:t>
      </w:r>
      <w:r w:rsidRPr="0011514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B0CA2">
        <w:rPr>
          <w:rFonts w:hint="eastAsia"/>
          <w:sz w:val="28"/>
          <w:szCs w:val="28"/>
        </w:rPr>
        <w:t>金　　　　　　円也</w:t>
      </w:r>
    </w:p>
    <w:p w:rsidR="007E54AF" w:rsidRDefault="007E54AF" w:rsidP="007E54AF">
      <w:pPr>
        <w:adjustRightInd/>
        <w:rPr>
          <w:rFonts w:cs="Times New Roman"/>
          <w:spacing w:val="22"/>
        </w:rPr>
      </w:pPr>
    </w:p>
    <w:p w:rsidR="007E54AF" w:rsidRDefault="007E54AF" w:rsidP="007E54AF">
      <w:pPr>
        <w:adjustRightInd/>
        <w:rPr>
          <w:rFonts w:cs="Times New Roman"/>
          <w:spacing w:val="22"/>
        </w:rPr>
      </w:pPr>
    </w:p>
    <w:p w:rsidR="007E54AF" w:rsidRDefault="007E54AF" w:rsidP="007E54AF">
      <w:pPr>
        <w:adjustRightInd/>
        <w:rPr>
          <w:rFonts w:cs="Times New Roman"/>
          <w:spacing w:val="22"/>
        </w:rPr>
      </w:pPr>
    </w:p>
    <w:p w:rsidR="007E54AF" w:rsidRDefault="007E54AF" w:rsidP="007E54AF">
      <w:pPr>
        <w:adjustRightInd/>
        <w:rPr>
          <w:rFonts w:cs="Times New Roman"/>
          <w:spacing w:val="22"/>
        </w:rPr>
      </w:pPr>
    </w:p>
    <w:p w:rsidR="007E54AF" w:rsidRPr="00115146" w:rsidRDefault="007E54AF" w:rsidP="007E54AF">
      <w:pPr>
        <w:adjustRightInd/>
        <w:rPr>
          <w:rFonts w:cs="Times New Roman"/>
          <w:spacing w:val="22"/>
        </w:rPr>
      </w:pPr>
      <w:r>
        <w:rPr>
          <w:rFonts w:cs="Times New Roman" w:hint="eastAsia"/>
          <w:spacing w:val="22"/>
        </w:rPr>
        <w:t>令和　　年　　月　　日</w:t>
      </w:r>
    </w:p>
    <w:p w:rsidR="007E54AF" w:rsidRPr="00115146" w:rsidRDefault="007E54AF" w:rsidP="007E54AF">
      <w:pPr>
        <w:adjustRightInd/>
        <w:spacing w:line="498" w:lineRule="exact"/>
        <w:rPr>
          <w:rFonts w:cs="Times New Roman"/>
          <w:spacing w:val="22"/>
        </w:rPr>
      </w:pPr>
      <w:r w:rsidRPr="00115146">
        <w:rPr>
          <w:rFonts w:cs="Times New Roman"/>
          <w:spacing w:val="4"/>
          <w:sz w:val="28"/>
          <w:szCs w:val="28"/>
        </w:rPr>
        <w:t xml:space="preserve">               </w:t>
      </w:r>
      <w:r w:rsidRPr="00115146">
        <w:rPr>
          <w:rFonts w:hint="eastAsia"/>
          <w:spacing w:val="4"/>
          <w:sz w:val="28"/>
          <w:szCs w:val="28"/>
        </w:rPr>
        <w:t xml:space="preserve">債権者　　　　　　　　　　　　　　　</w:t>
      </w:r>
      <w:r w:rsidR="00972A66">
        <w:rPr>
          <w:rFonts w:hint="eastAsia"/>
          <w:spacing w:val="4"/>
          <w:sz w:val="28"/>
          <w:szCs w:val="28"/>
        </w:rPr>
        <w:t>印</w:t>
      </w:r>
      <w:bookmarkStart w:id="0" w:name="_GoBack"/>
      <w:bookmarkEnd w:id="0"/>
    </w:p>
    <w:p w:rsidR="007E54AF" w:rsidRPr="00115146" w:rsidRDefault="007E54AF" w:rsidP="007E54AF">
      <w:pPr>
        <w:adjustRightInd/>
        <w:rPr>
          <w:rFonts w:cs="Times New Roman"/>
          <w:spacing w:val="22"/>
        </w:rPr>
      </w:pPr>
    </w:p>
    <w:p w:rsidR="007E54AF" w:rsidRPr="00115146" w:rsidRDefault="007E54AF" w:rsidP="007E54AF">
      <w:pPr>
        <w:adjustRightInd/>
        <w:rPr>
          <w:rFonts w:cs="Times New Roman"/>
          <w:spacing w:val="22"/>
        </w:rPr>
      </w:pPr>
    </w:p>
    <w:p w:rsidR="007E54AF" w:rsidRDefault="007E54AF" w:rsidP="007E54AF">
      <w:pPr>
        <w:overflowPunct/>
        <w:autoSpaceDE w:val="0"/>
        <w:autoSpaceDN w:val="0"/>
        <w:jc w:val="left"/>
        <w:textAlignment w:val="auto"/>
        <w:rPr>
          <w:spacing w:val="4"/>
          <w:sz w:val="28"/>
          <w:szCs w:val="28"/>
        </w:rPr>
      </w:pPr>
      <w:r w:rsidRPr="00115146">
        <w:rPr>
          <w:rFonts w:hint="eastAsia"/>
          <w:spacing w:val="4"/>
          <w:sz w:val="28"/>
          <w:szCs w:val="28"/>
        </w:rPr>
        <w:t xml:space="preserve">　　札幌地方裁判所民事第４部債権執行係　　御中　</w:t>
      </w:r>
    </w:p>
    <w:p w:rsidR="007E54AF" w:rsidRDefault="007E54AF" w:rsidP="007E54AF">
      <w:pPr>
        <w:overflowPunct/>
        <w:autoSpaceDE w:val="0"/>
        <w:autoSpaceDN w:val="0"/>
        <w:jc w:val="left"/>
        <w:textAlignment w:val="auto"/>
        <w:rPr>
          <w:spacing w:val="4"/>
          <w:sz w:val="28"/>
          <w:szCs w:val="28"/>
        </w:rPr>
      </w:pPr>
    </w:p>
    <w:p w:rsidR="007E54AF" w:rsidRDefault="007E54AF" w:rsidP="007E54AF">
      <w:pPr>
        <w:overflowPunct/>
        <w:autoSpaceDE w:val="0"/>
        <w:autoSpaceDN w:val="0"/>
        <w:jc w:val="left"/>
        <w:textAlignment w:val="auto"/>
        <w:rPr>
          <w:spacing w:val="4"/>
          <w:sz w:val="28"/>
          <w:szCs w:val="28"/>
        </w:rPr>
      </w:pPr>
    </w:p>
    <w:p w:rsidR="007E54AF" w:rsidRDefault="007E54AF" w:rsidP="007E54AF">
      <w:pPr>
        <w:overflowPunct/>
        <w:autoSpaceDE w:val="0"/>
        <w:autoSpaceDN w:val="0"/>
        <w:jc w:val="left"/>
        <w:textAlignment w:val="auto"/>
        <w:rPr>
          <w:spacing w:val="4"/>
          <w:sz w:val="28"/>
          <w:szCs w:val="28"/>
        </w:rPr>
      </w:pPr>
    </w:p>
    <w:p w:rsidR="007E54AF" w:rsidRDefault="007E54AF">
      <w:pPr>
        <w:adjustRightInd/>
        <w:spacing w:line="262" w:lineRule="exact"/>
        <w:rPr>
          <w:sz w:val="18"/>
          <w:szCs w:val="18"/>
        </w:rPr>
      </w:pPr>
    </w:p>
    <w:p w:rsidR="00C324F5" w:rsidRDefault="00C324F5">
      <w:pPr>
        <w:adjustRightInd/>
        <w:spacing w:line="262" w:lineRule="exact"/>
        <w:rPr>
          <w:rFonts w:hAnsi="Times New Roman" w:cs="Times New Roman"/>
          <w:spacing w:val="2"/>
        </w:rPr>
      </w:pPr>
      <w:r>
        <w:rPr>
          <w:rFonts w:hint="eastAsia"/>
          <w:sz w:val="18"/>
          <w:szCs w:val="18"/>
        </w:rPr>
        <w:t>注　意</w:t>
      </w:r>
    </w:p>
    <w:p w:rsidR="00C324F5" w:rsidRDefault="00C324F5">
      <w:pPr>
        <w:adjustRightInd/>
        <w:spacing w:line="262" w:lineRule="exact"/>
        <w:ind w:left="490" w:right="122" w:hanging="244"/>
        <w:rPr>
          <w:rFonts w:hAnsi="Times New Roman" w:cs="Times New Roman"/>
          <w:spacing w:val="2"/>
        </w:rPr>
      </w:pPr>
      <w:r>
        <w:rPr>
          <w:rFonts w:hint="eastAsia"/>
          <w:sz w:val="18"/>
          <w:szCs w:val="18"/>
        </w:rPr>
        <w:t>１　一部取下書は</w:t>
      </w:r>
      <w:r w:rsidR="0065602B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債務者から債務名義上の債権の一部について任意の支払を受</w:t>
      </w:r>
      <w:r w:rsidR="007C5C00">
        <w:rPr>
          <w:rFonts w:hint="eastAsia"/>
          <w:sz w:val="18"/>
          <w:szCs w:val="18"/>
        </w:rPr>
        <w:t>けた都度</w:t>
      </w:r>
      <w:r w:rsidR="0065602B">
        <w:rPr>
          <w:rFonts w:hint="eastAsia"/>
          <w:sz w:val="18"/>
          <w:szCs w:val="18"/>
        </w:rPr>
        <w:t>、</w:t>
      </w:r>
      <w:r w:rsidR="007C5C00">
        <w:rPr>
          <w:rFonts w:hint="eastAsia"/>
          <w:sz w:val="18"/>
          <w:szCs w:val="18"/>
        </w:rPr>
        <w:t>その年月日と金額</w:t>
      </w:r>
      <w:r w:rsidR="0065602B">
        <w:rPr>
          <w:rFonts w:hint="eastAsia"/>
          <w:sz w:val="18"/>
          <w:szCs w:val="18"/>
        </w:rPr>
        <w:t>、</w:t>
      </w:r>
      <w:r w:rsidR="007C5C00">
        <w:rPr>
          <w:rFonts w:hint="eastAsia"/>
          <w:sz w:val="18"/>
          <w:szCs w:val="18"/>
        </w:rPr>
        <w:t>書類を作成した年月日</w:t>
      </w:r>
      <w:r w:rsidR="0065602B">
        <w:rPr>
          <w:rFonts w:hint="eastAsia"/>
          <w:sz w:val="18"/>
          <w:szCs w:val="18"/>
        </w:rPr>
        <w:t>、</w:t>
      </w:r>
      <w:r w:rsidR="007C5C00">
        <w:rPr>
          <w:rFonts w:hint="eastAsia"/>
          <w:sz w:val="18"/>
          <w:szCs w:val="18"/>
        </w:rPr>
        <w:t>あなたの</w:t>
      </w:r>
      <w:r>
        <w:rPr>
          <w:rFonts w:hint="eastAsia"/>
          <w:sz w:val="18"/>
          <w:szCs w:val="18"/>
        </w:rPr>
        <w:t>氏名を記載し</w:t>
      </w:r>
      <w:r w:rsidR="0065602B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印鑑を押した上</w:t>
      </w:r>
      <w:r w:rsidR="0065602B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裁判所に提出してください（郵送可）。</w:t>
      </w:r>
    </w:p>
    <w:p w:rsidR="00C324F5" w:rsidRDefault="00C324F5">
      <w:pPr>
        <w:adjustRightInd/>
        <w:spacing w:line="262" w:lineRule="exact"/>
        <w:ind w:left="490" w:right="122" w:hanging="244"/>
        <w:rPr>
          <w:rFonts w:hAnsi="Times New Roman" w:cs="Times New Roman"/>
          <w:spacing w:val="2"/>
        </w:rPr>
      </w:pPr>
      <w:r>
        <w:rPr>
          <w:rFonts w:hint="eastAsia"/>
          <w:sz w:val="18"/>
          <w:szCs w:val="18"/>
        </w:rPr>
        <w:t>２　提出する際には</w:t>
      </w:r>
      <w:r w:rsidR="0065602B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８</w:t>
      </w:r>
      <w:r w:rsidR="00DC56AF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>円切手２枚を添付してください。</w:t>
      </w:r>
    </w:p>
    <w:p w:rsidR="00C324F5" w:rsidRDefault="0065602B">
      <w:pPr>
        <w:adjustRightInd/>
        <w:spacing w:line="262" w:lineRule="exact"/>
        <w:ind w:left="490" w:right="122" w:hanging="244"/>
        <w:rPr>
          <w:sz w:val="18"/>
          <w:szCs w:val="18"/>
        </w:rPr>
      </w:pPr>
      <w:r>
        <w:rPr>
          <w:rFonts w:hint="eastAsia"/>
          <w:sz w:val="18"/>
          <w:szCs w:val="18"/>
        </w:rPr>
        <w:t>３　一部取下書に押す印鑑は、</w:t>
      </w:r>
      <w:r w:rsidR="00C324F5">
        <w:rPr>
          <w:rFonts w:hint="eastAsia"/>
          <w:sz w:val="18"/>
          <w:szCs w:val="18"/>
        </w:rPr>
        <w:t>債権差押申立書に押した印鑑を使用してください。</w:t>
      </w:r>
    </w:p>
    <w:p w:rsidR="002A69F2" w:rsidRDefault="002A69F2">
      <w:pPr>
        <w:adjustRightInd/>
        <w:spacing w:line="262" w:lineRule="exact"/>
        <w:ind w:left="490" w:right="122" w:hanging="244"/>
        <w:rPr>
          <w:sz w:val="18"/>
          <w:szCs w:val="18"/>
        </w:rPr>
      </w:pPr>
    </w:p>
    <w:p w:rsidR="002A69F2" w:rsidRPr="0065602B" w:rsidRDefault="002A69F2">
      <w:pPr>
        <w:adjustRightInd/>
        <w:spacing w:line="262" w:lineRule="exact"/>
        <w:ind w:left="490" w:right="122" w:hanging="244"/>
        <w:rPr>
          <w:sz w:val="18"/>
          <w:szCs w:val="18"/>
        </w:rPr>
      </w:pPr>
    </w:p>
    <w:sectPr w:rsidR="002A69F2" w:rsidRPr="006560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700" w:header="720" w:footer="720" w:gutter="0"/>
      <w:pgNumType w:start="1"/>
      <w:cols w:space="720"/>
      <w:noEndnote/>
      <w:docGrid w:type="linesAndChars" w:linePitch="39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C2" w:rsidRDefault="00AC65C2">
      <w:r>
        <w:separator/>
      </w:r>
    </w:p>
  </w:endnote>
  <w:endnote w:type="continuationSeparator" w:id="0">
    <w:p w:rsidR="00AC65C2" w:rsidRDefault="00AC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BD" w:rsidRDefault="005A06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BD" w:rsidRDefault="005A06B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BD" w:rsidRDefault="005A06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C2" w:rsidRDefault="00AC65C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65C2" w:rsidRDefault="00AC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BD" w:rsidRDefault="005A06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96" w:rsidRDefault="00E57896" w:rsidP="00E57896">
    <w:pPr>
      <w:adjustRightInd/>
      <w:spacing w:line="288" w:lineRule="exact"/>
      <w:rPr>
        <w:rFonts w:hAnsi="Times New Roman" w:cs="Times New Roman"/>
        <w:spacing w:val="10"/>
      </w:rPr>
    </w:pPr>
    <w:r>
      <w:rPr>
        <w:rFonts w:hint="eastAsia"/>
      </w:rPr>
      <w:t xml:space="preserve">　　　　　　　　　</w:t>
    </w:r>
    <w:r>
      <w:t>（ フ ァ ク シ ミ リ 提 出 不 可 ）</w:t>
    </w:r>
  </w:p>
  <w:p w:rsidR="00E57896" w:rsidRPr="00E57896" w:rsidRDefault="00E5789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BD" w:rsidRDefault="005A06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819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4F5"/>
    <w:rsid w:val="00034FDD"/>
    <w:rsid w:val="000B1548"/>
    <w:rsid w:val="000D4BF2"/>
    <w:rsid w:val="001606EF"/>
    <w:rsid w:val="002A69F2"/>
    <w:rsid w:val="00334572"/>
    <w:rsid w:val="004068E7"/>
    <w:rsid w:val="00407386"/>
    <w:rsid w:val="00566694"/>
    <w:rsid w:val="005A06BD"/>
    <w:rsid w:val="0065602B"/>
    <w:rsid w:val="007B480E"/>
    <w:rsid w:val="007C5C00"/>
    <w:rsid w:val="007E54AF"/>
    <w:rsid w:val="007F3C4D"/>
    <w:rsid w:val="0083526D"/>
    <w:rsid w:val="00934A40"/>
    <w:rsid w:val="009422D7"/>
    <w:rsid w:val="00972A66"/>
    <w:rsid w:val="00A81533"/>
    <w:rsid w:val="00AC65C2"/>
    <w:rsid w:val="00C324F5"/>
    <w:rsid w:val="00D10A55"/>
    <w:rsid w:val="00DC56AF"/>
    <w:rsid w:val="00DF423D"/>
    <w:rsid w:val="00E57896"/>
    <w:rsid w:val="00E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3BC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24F5"/>
    <w:pPr>
      <w:jc w:val="center"/>
    </w:pPr>
  </w:style>
  <w:style w:type="paragraph" w:styleId="a4">
    <w:name w:val="Closing"/>
    <w:basedOn w:val="a"/>
    <w:rsid w:val="00C324F5"/>
    <w:pPr>
      <w:jc w:val="right"/>
    </w:pPr>
  </w:style>
  <w:style w:type="paragraph" w:styleId="a5">
    <w:name w:val="header"/>
    <w:basedOn w:val="a"/>
    <w:link w:val="a6"/>
    <w:unhideWhenUsed/>
    <w:rsid w:val="007F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F3C4D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nhideWhenUsed/>
    <w:rsid w:val="007F3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F3C4D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2022-09-15T06:45:00Z</dcterms:created>
  <dcterms:modified xsi:type="dcterms:W3CDTF">2022-09-20T02:34:00Z</dcterms:modified>
</cp:coreProperties>
</file>