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70" w:rsidRPr="003D3170" w:rsidRDefault="003D3170" w:rsidP="003D3170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Cs w:val="21"/>
        </w:rPr>
      </w:pPr>
      <w:r w:rsidRPr="003D3170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3D3170" w:rsidRPr="003D3170" w:rsidRDefault="003D3170" w:rsidP="00D519B7">
      <w:pPr>
        <w:wordWrap w:val="0"/>
        <w:autoSpaceDE w:val="0"/>
        <w:autoSpaceDN w:val="0"/>
        <w:adjustRightInd w:val="0"/>
        <w:spacing w:line="300" w:lineRule="exact"/>
        <w:rPr>
          <w:rFonts w:cs="ＭＳ 明朝"/>
          <w:kern w:val="0"/>
          <w:szCs w:val="21"/>
        </w:rPr>
      </w:pPr>
    </w:p>
    <w:p w:rsidR="003D3170" w:rsidRPr="003D3170" w:rsidRDefault="003D3170" w:rsidP="003D3170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3D3170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561D62" w:rsidRPr="003D3170" w:rsidRDefault="00561D62" w:rsidP="00D6547D">
      <w:pPr>
        <w:pStyle w:val="a3"/>
        <w:spacing w:line="180" w:lineRule="exact"/>
        <w:rPr>
          <w:rFonts w:asciiTheme="majorEastAsia" w:eastAsiaTheme="majorEastAsia" w:hAnsiTheme="majorEastAsia"/>
          <w:b/>
          <w:spacing w:val="0"/>
        </w:rPr>
      </w:pPr>
    </w:p>
    <w:p w:rsidR="001F66C7" w:rsidRPr="001F66C7" w:rsidRDefault="001F66C7" w:rsidP="001F66C7">
      <w:pPr>
        <w:wordWrap w:val="0"/>
        <w:autoSpaceDE w:val="0"/>
        <w:autoSpaceDN w:val="0"/>
        <w:adjustRightInd w:val="0"/>
        <w:spacing w:line="288" w:lineRule="exact"/>
        <w:rPr>
          <w:rFonts w:ascii="ＭＳ 明朝" w:hAnsi="ＭＳ 明朝" w:cs="ＭＳ 明朝"/>
          <w:spacing w:val="11"/>
          <w:kern w:val="0"/>
          <w:sz w:val="24"/>
        </w:rPr>
      </w:pPr>
      <w:r w:rsidRPr="001F66C7">
        <w:rPr>
          <w:rFonts w:ascii="ＭＳ 明朝" w:hAnsi="ＭＳ 明朝" w:cs="ＭＳ 明朝" w:hint="eastAsia"/>
          <w:spacing w:val="11"/>
          <w:kern w:val="0"/>
          <w:sz w:val="24"/>
        </w:rPr>
        <w:t>１　金　　　　　　　　　円（下記請求の原因</w:t>
      </w:r>
      <w:r w:rsidR="00CD426F">
        <w:rPr>
          <w:rFonts w:ascii="ＭＳ 明朝" w:hAnsi="ＭＳ 明朝" w:cs="ＭＳ 明朝" w:hint="eastAsia"/>
          <w:spacing w:val="11"/>
          <w:kern w:val="0"/>
          <w:sz w:val="24"/>
        </w:rPr>
        <w:t>４</w:t>
      </w:r>
      <w:bookmarkStart w:id="0" w:name="_GoBack"/>
      <w:bookmarkEnd w:id="0"/>
      <w:r w:rsidRPr="001F66C7">
        <w:rPr>
          <w:rFonts w:ascii="ＭＳ 明朝" w:hAnsi="ＭＳ 明朝" w:cs="ＭＳ 明朝" w:hint="eastAsia"/>
          <w:spacing w:val="11"/>
          <w:kern w:val="0"/>
          <w:sz w:val="24"/>
        </w:rPr>
        <w:t>の残額）</w:t>
      </w:r>
    </w:p>
    <w:p w:rsidR="001F66C7" w:rsidRPr="001F66C7" w:rsidRDefault="001F66C7" w:rsidP="001F66C7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</w:p>
    <w:p w:rsidR="00504EA4" w:rsidRPr="00F60EB7" w:rsidRDefault="005C31B2" w:rsidP="00504EA4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537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9.5pt;margin-top:.7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FS764t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  <w:r w:rsidR="00504E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4F75" wp14:editId="7FB10681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08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6.2pt;margin-top:1.2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" adj="421" strokecolor="windowText" strokeweight=".5pt">
                <v:stroke joinstyle="miter"/>
              </v:shape>
            </w:pict>
          </mc:Fallback>
        </mc:AlternateContent>
      </w:r>
      <w:r w:rsidR="00504EA4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504EA4" w:rsidRPr="00F60EB7" w:rsidRDefault="00504EA4" w:rsidP="00504EA4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504EA4" w:rsidRDefault="00504EA4" w:rsidP="00504EA4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AC01A3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504EA4" w:rsidRDefault="00504EA4" w:rsidP="00504EA4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504EA4" w:rsidRPr="00A25DC9" w:rsidRDefault="00504EA4" w:rsidP="00504EA4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1F66C7" w:rsidRPr="001F66C7" w:rsidRDefault="005C43BE" w:rsidP="00504EA4">
      <w:pPr>
        <w:autoSpaceDE w:val="0"/>
        <w:autoSpaceDN w:val="0"/>
        <w:adjustRightInd w:val="0"/>
        <w:spacing w:line="320" w:lineRule="exact"/>
        <w:ind w:leftChars="100" w:left="21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</w:t>
      </w:r>
      <w:r w:rsidR="001F66C7" w:rsidRPr="001F66C7">
        <w:rPr>
          <w:rFonts w:ascii="ＭＳ 明朝" w:hAnsi="ＭＳ 明朝" w:cs="ＭＳ 明朝" w:hint="eastAsia"/>
          <w:spacing w:val="-1"/>
          <w:kern w:val="0"/>
          <w:sz w:val="24"/>
        </w:rPr>
        <w:t>（ただし、債務者　　　　　　　に対しては、金　　　　　　　円の限度）</w:t>
      </w:r>
    </w:p>
    <w:p w:rsidR="001F66C7" w:rsidRPr="001F66C7" w:rsidRDefault="001F66C7" w:rsidP="001F66C7">
      <w:pPr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1F66C7" w:rsidRPr="001F66C7" w:rsidRDefault="001F66C7" w:rsidP="001F66C7">
      <w:pPr>
        <w:wordWrap w:val="0"/>
        <w:autoSpaceDE w:val="0"/>
        <w:autoSpaceDN w:val="0"/>
        <w:adjustRightInd w:val="0"/>
        <w:spacing w:line="288" w:lineRule="exact"/>
        <w:rPr>
          <w:rFonts w:cs="ＭＳ 明朝"/>
          <w:kern w:val="0"/>
          <w:szCs w:val="21"/>
        </w:rPr>
      </w:pPr>
      <w:r w:rsidRPr="001F66C7">
        <w:rPr>
          <w:rFonts w:ascii="ＭＳ 明朝" w:hAnsi="ＭＳ 明朝" w:cs="ＭＳ 明朝" w:hint="eastAsia"/>
          <w:spacing w:val="11"/>
          <w:kern w:val="0"/>
          <w:sz w:val="24"/>
        </w:rPr>
        <w:t>２　金　　　　　　　　　円（申立手続費用）</w:t>
      </w:r>
    </w:p>
    <w:p w:rsidR="00484EA3" w:rsidRPr="001F66C7" w:rsidRDefault="00484EA3" w:rsidP="001F66C7">
      <w:pPr>
        <w:pStyle w:val="a3"/>
        <w:spacing w:line="200" w:lineRule="exact"/>
        <w:rPr>
          <w:spacing w:val="0"/>
        </w:rPr>
      </w:pPr>
    </w:p>
    <w:p w:rsidR="003D3170" w:rsidRDefault="003D3170" w:rsidP="003D3170">
      <w:pPr>
        <w:wordWrap w:val="0"/>
        <w:autoSpaceDE w:val="0"/>
        <w:autoSpaceDN w:val="0"/>
        <w:adjustRightInd w:val="0"/>
        <w:spacing w:line="262" w:lineRule="exact"/>
        <w:rPr>
          <w:rFonts w:ascii="ＭＳ 明朝" w:hAnsi="ＭＳ 明朝" w:cs="ＭＳ 明朝"/>
          <w:spacing w:val="-4"/>
          <w:w w:val="200"/>
          <w:kern w:val="0"/>
          <w:sz w:val="24"/>
        </w:rPr>
      </w:pPr>
      <w:r w:rsidRPr="003D3170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請求の原因</w:t>
      </w:r>
    </w:p>
    <w:p w:rsidR="00D6547D" w:rsidRPr="003D3170" w:rsidRDefault="00D6547D" w:rsidP="00D6547D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</w:p>
    <w:p w:rsidR="005612A5" w:rsidRDefault="00484EA3" w:rsidP="00104548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5612A5">
        <w:rPr>
          <w:rFonts w:ascii="ＭＳ 明朝" w:hAnsi="ＭＳ 明朝" w:hint="eastAsia"/>
          <w:sz w:val="24"/>
          <w:szCs w:val="24"/>
        </w:rPr>
        <w:t xml:space="preserve">契約の日　　</w:t>
      </w:r>
      <w:r w:rsidR="008D2CA6">
        <w:rPr>
          <w:rFonts w:ascii="ＭＳ 明朝" w:hAnsi="ＭＳ 明朝" w:hint="eastAsia"/>
          <w:sz w:val="24"/>
          <w:szCs w:val="24"/>
        </w:rPr>
        <w:t>平成・令和</w:t>
      </w:r>
      <w:r w:rsidR="005612A5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484EA3" w:rsidRDefault="005612A5" w:rsidP="00104548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484EA3">
        <w:rPr>
          <w:rFonts w:ascii="ＭＳ 明朝" w:hAnsi="ＭＳ 明朝" w:hint="eastAsia"/>
          <w:sz w:val="24"/>
          <w:szCs w:val="24"/>
        </w:rPr>
        <w:t>賃貸借</w:t>
      </w:r>
      <w:r w:rsidR="006862C7">
        <w:rPr>
          <w:rFonts w:ascii="ＭＳ 明朝" w:hAnsi="ＭＳ 明朝" w:hint="eastAsia"/>
          <w:sz w:val="24"/>
          <w:szCs w:val="24"/>
        </w:rPr>
        <w:t>契約</w:t>
      </w:r>
      <w:r w:rsidR="00484EA3">
        <w:rPr>
          <w:rFonts w:ascii="ＭＳ 明朝" w:hAnsi="ＭＳ 明朝" w:hint="eastAsia"/>
          <w:sz w:val="24"/>
          <w:szCs w:val="24"/>
        </w:rPr>
        <w:t>の内容</w:t>
      </w:r>
    </w:p>
    <w:p w:rsidR="006B2CC2" w:rsidRDefault="00484EA3" w:rsidP="00104548">
      <w:pPr>
        <w:pStyle w:val="a3"/>
        <w:spacing w:line="320" w:lineRule="exact"/>
        <w:ind w:leftChars="99" w:left="208" w:firstLineChars="100" w:firstLine="23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債権者は</w:t>
      </w:r>
      <w:r w:rsidR="008F05B9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□債務者　　　　　　　　　□申立外　　　　　　　　との間で</w:t>
      </w:r>
      <w:r w:rsidR="00F93108">
        <w:rPr>
          <w:rFonts w:ascii="ＭＳ 明朝" w:hAnsi="ＭＳ 明朝" w:hint="eastAsia"/>
          <w:sz w:val="24"/>
          <w:szCs w:val="24"/>
        </w:rPr>
        <w:t>(1)</w:t>
      </w:r>
      <w:r>
        <w:rPr>
          <w:rFonts w:ascii="ＭＳ 明朝" w:hAnsi="ＭＳ 明朝" w:hint="eastAsia"/>
          <w:sz w:val="24"/>
          <w:szCs w:val="24"/>
        </w:rPr>
        <w:t>の物件について</w:t>
      </w:r>
      <w:r w:rsidR="008F05B9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次のとおり賃貸借契約を締結し</w:t>
      </w:r>
      <w:r w:rsidR="008F05B9">
        <w:rPr>
          <w:rFonts w:ascii="ＭＳ 明朝" w:hAnsi="ＭＳ 明朝" w:hint="eastAsia"/>
          <w:sz w:val="24"/>
          <w:szCs w:val="24"/>
        </w:rPr>
        <w:t>、</w:t>
      </w:r>
      <w:r w:rsidR="00973223">
        <w:rPr>
          <w:rFonts w:ascii="ＭＳ 明朝" w:hAnsi="ＭＳ 明朝" w:hint="eastAsia"/>
          <w:sz w:val="24"/>
          <w:szCs w:val="24"/>
        </w:rPr>
        <w:t>物件を引き渡し</w:t>
      </w:r>
      <w:r w:rsidR="006B2CC2">
        <w:rPr>
          <w:rFonts w:ascii="ＭＳ 明朝" w:hAnsi="ＭＳ 明朝" w:hint="eastAsia"/>
          <w:sz w:val="24"/>
          <w:szCs w:val="24"/>
        </w:rPr>
        <w:t>た。</w:t>
      </w:r>
    </w:p>
    <w:p w:rsidR="00A67B4F" w:rsidRDefault="00F93108" w:rsidP="006B2CC2">
      <w:pPr>
        <w:pStyle w:val="a3"/>
        <w:spacing w:line="367" w:lineRule="exact"/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(1)</w:t>
      </w:r>
      <w:r w:rsidR="006862C7">
        <w:rPr>
          <w:rFonts w:ascii="ＭＳ 明朝" w:hAnsi="ＭＳ 明朝" w:hint="eastAsia"/>
          <w:sz w:val="24"/>
          <w:szCs w:val="24"/>
        </w:rPr>
        <w:t xml:space="preserve">　</w:t>
      </w:r>
      <w:r w:rsidR="00484EA3">
        <w:rPr>
          <w:rFonts w:ascii="ＭＳ 明朝" w:hAnsi="ＭＳ 明朝" w:hint="eastAsia"/>
          <w:sz w:val="24"/>
          <w:szCs w:val="24"/>
        </w:rPr>
        <w:t>物件の表示</w:t>
      </w:r>
      <w:r w:rsidR="006B2CC2">
        <w:rPr>
          <w:rFonts w:ascii="ＭＳ 明朝" w:hAnsi="ＭＳ 明朝" w:hint="eastAsia"/>
          <w:sz w:val="24"/>
          <w:szCs w:val="24"/>
        </w:rPr>
        <w:t xml:space="preserve">　　</w:t>
      </w:r>
      <w:r w:rsidR="00484EA3">
        <w:rPr>
          <w:rFonts w:ascii="ＭＳ 明朝" w:hAnsi="ＭＳ 明朝" w:hint="eastAsia"/>
          <w:sz w:val="24"/>
          <w:szCs w:val="24"/>
        </w:rPr>
        <w:t>所在</w:t>
      </w:r>
    </w:p>
    <w:p w:rsidR="006B2CC2" w:rsidRDefault="006B2CC2" w:rsidP="006B2CC2">
      <w:pPr>
        <w:pStyle w:val="a3"/>
        <w:spacing w:line="367" w:lineRule="exact"/>
        <w:rPr>
          <w:rFonts w:ascii="ＭＳ 明朝" w:hAnsi="ＭＳ 明朝"/>
          <w:sz w:val="24"/>
          <w:szCs w:val="24"/>
        </w:rPr>
      </w:pPr>
    </w:p>
    <w:p w:rsidR="006B2CC2" w:rsidRDefault="00484EA3" w:rsidP="006B2CC2">
      <w:pPr>
        <w:pStyle w:val="a3"/>
        <w:spacing w:line="367" w:lineRule="exact"/>
        <w:ind w:leftChars="1200" w:left="2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名称</w:t>
      </w:r>
      <w:r w:rsidR="008F05B9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室番号</w:t>
      </w:r>
    </w:p>
    <w:p w:rsidR="00484EA3" w:rsidRPr="006B2CC2" w:rsidRDefault="00F93108" w:rsidP="006B2CC2">
      <w:pPr>
        <w:pStyle w:val="a3"/>
        <w:spacing w:line="367" w:lineRule="exact"/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(2)</w:t>
      </w:r>
      <w:r w:rsidR="006862C7">
        <w:rPr>
          <w:rFonts w:ascii="ＭＳ 明朝" w:hAnsi="ＭＳ 明朝" w:hint="eastAsia"/>
          <w:sz w:val="24"/>
          <w:szCs w:val="24"/>
        </w:rPr>
        <w:t xml:space="preserve">　</w:t>
      </w:r>
      <w:r w:rsidR="00484EA3">
        <w:rPr>
          <w:rFonts w:ascii="ＭＳ 明朝" w:hAnsi="ＭＳ 明朝" w:hint="eastAsia"/>
          <w:sz w:val="24"/>
          <w:szCs w:val="24"/>
        </w:rPr>
        <w:t xml:space="preserve">賃貸借期間　　</w:t>
      </w:r>
      <w:r w:rsidR="008D2CA6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　 </w:t>
      </w:r>
      <w:r w:rsidR="008D2CA6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 </w:t>
      </w:r>
      <w:r w:rsidR="00484EA3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 </w:t>
      </w:r>
      <w:r w:rsidR="00484EA3">
        <w:rPr>
          <w:rFonts w:ascii="ＭＳ 明朝" w:hAnsi="ＭＳ 明朝" w:hint="eastAsia"/>
          <w:sz w:val="24"/>
          <w:szCs w:val="24"/>
        </w:rPr>
        <w:t>日から</w:t>
      </w:r>
      <w:r w:rsidR="008D2CA6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484EA3">
        <w:rPr>
          <w:rFonts w:ascii="ＭＳ 明朝" w:hAnsi="ＭＳ 明朝" w:hint="eastAsia"/>
          <w:sz w:val="24"/>
          <w:szCs w:val="24"/>
        </w:rPr>
        <w:t xml:space="preserve">　年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484EA3">
        <w:rPr>
          <w:rFonts w:ascii="ＭＳ 明朝" w:hAnsi="ＭＳ 明朝" w:hint="eastAsia"/>
          <w:sz w:val="24"/>
          <w:szCs w:val="24"/>
        </w:rPr>
        <w:t xml:space="preserve">　月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484EA3">
        <w:rPr>
          <w:rFonts w:ascii="ＭＳ 明朝" w:hAnsi="ＭＳ 明朝" w:hint="eastAsia"/>
          <w:sz w:val="24"/>
          <w:szCs w:val="24"/>
        </w:rPr>
        <w:t xml:space="preserve">　日</w:t>
      </w:r>
      <w:r w:rsidR="00CB6005">
        <w:rPr>
          <w:rFonts w:ascii="ＭＳ 明朝" w:hAnsi="ＭＳ 明朝" w:hint="eastAsia"/>
          <w:sz w:val="24"/>
          <w:szCs w:val="24"/>
        </w:rPr>
        <w:t>まで</w:t>
      </w:r>
    </w:p>
    <w:p w:rsidR="006B2CC2" w:rsidRDefault="00484EA3" w:rsidP="006B2CC2">
      <w:pPr>
        <w:pStyle w:val="a3"/>
        <w:spacing w:line="367" w:lineRule="exact"/>
        <w:ind w:leftChars="1100" w:left="2310" w:firstLineChars="2500" w:firstLine="5200"/>
        <w:rPr>
          <w:rFonts w:ascii="ＭＳ 明朝" w:hAnsi="ＭＳ 明朝"/>
        </w:rPr>
      </w:pPr>
      <w:r>
        <w:rPr>
          <w:rFonts w:ascii="ＭＳ 明朝" w:hAnsi="ＭＳ 明朝" w:hint="eastAsia"/>
        </w:rPr>
        <w:t>（□以後自動更新）</w:t>
      </w:r>
    </w:p>
    <w:p w:rsidR="00484EA3" w:rsidRPr="006B2CC2" w:rsidRDefault="00F93108" w:rsidP="006B2CC2">
      <w:pPr>
        <w:pStyle w:val="a3"/>
        <w:spacing w:line="367" w:lineRule="exact"/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(3)</w:t>
      </w:r>
      <w:r w:rsidR="006862C7">
        <w:rPr>
          <w:rFonts w:ascii="ＭＳ 明朝" w:hAnsi="ＭＳ 明朝" w:hint="eastAsia"/>
          <w:sz w:val="24"/>
          <w:szCs w:val="24"/>
        </w:rPr>
        <w:t xml:space="preserve">　</w:t>
      </w:r>
      <w:r w:rsidR="00484EA3">
        <w:rPr>
          <w:rFonts w:ascii="ＭＳ 明朝" w:hAnsi="ＭＳ 明朝" w:hint="eastAsia"/>
          <w:sz w:val="24"/>
          <w:szCs w:val="24"/>
        </w:rPr>
        <w:t>賃</w:t>
      </w:r>
      <w:r w:rsidR="006862C7">
        <w:rPr>
          <w:rFonts w:ascii="ＭＳ 明朝" w:hAnsi="ＭＳ 明朝" w:hint="eastAsia"/>
          <w:sz w:val="24"/>
          <w:szCs w:val="24"/>
        </w:rPr>
        <w:t xml:space="preserve">　　　</w:t>
      </w:r>
      <w:r w:rsidR="00484EA3">
        <w:rPr>
          <w:rFonts w:ascii="ＭＳ 明朝" w:hAnsi="ＭＳ 明朝" w:hint="eastAsia"/>
          <w:sz w:val="24"/>
          <w:szCs w:val="24"/>
        </w:rPr>
        <w:t>料</w:t>
      </w:r>
      <w:r w:rsidR="006862C7">
        <w:rPr>
          <w:rFonts w:ascii="ＭＳ 明朝" w:hAnsi="ＭＳ 明朝" w:hint="eastAsia"/>
          <w:sz w:val="24"/>
          <w:szCs w:val="24"/>
        </w:rPr>
        <w:t xml:space="preserve">　　</w:t>
      </w:r>
      <w:r w:rsidR="00484EA3">
        <w:rPr>
          <w:rFonts w:ascii="ＭＳ 明朝" w:hAnsi="ＭＳ 明朝" w:hint="eastAsia"/>
          <w:sz w:val="24"/>
          <w:szCs w:val="24"/>
        </w:rPr>
        <w:t>月額金　　　　　　　　　　円</w:t>
      </w:r>
    </w:p>
    <w:p w:rsidR="00A67B4F" w:rsidRDefault="00484EA3" w:rsidP="00F709D1">
      <w:pPr>
        <w:pStyle w:val="a3"/>
        <w:spacing w:line="367" w:lineRule="exact"/>
        <w:rPr>
          <w:rFonts w:ascii="ＭＳ 明朝" w:hAnsi="ＭＳ 明朝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pacing w:val="0"/>
          <w:sz w:val="24"/>
          <w:szCs w:val="24"/>
        </w:rPr>
        <w:t xml:space="preserve">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6862C7">
        <w:rPr>
          <w:rFonts w:ascii="ＭＳ 明朝" w:hAnsi="ＭＳ 明朝" w:hint="eastAsia"/>
        </w:rPr>
        <w:t xml:space="preserve">　</w:t>
      </w:r>
      <w:r w:rsidR="00397FC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（□</w:t>
      </w:r>
      <w:r w:rsidR="008D2CA6">
        <w:rPr>
          <w:rFonts w:ascii="ＭＳ 明朝" w:hAnsi="ＭＳ 明朝" w:hint="eastAsia"/>
        </w:rPr>
        <w:t>平成・令和</w:t>
      </w:r>
      <w:r>
        <w:rPr>
          <w:rFonts w:ascii="ＭＳ 明朝" w:hAnsi="ＭＳ 明朝" w:hint="eastAsia"/>
        </w:rPr>
        <w:t xml:space="preserve">　　年　　月　　日から月額金　　　　　　　円）</w:t>
      </w:r>
    </w:p>
    <w:p w:rsidR="00A67B4F" w:rsidRDefault="00484EA3" w:rsidP="00104548">
      <w:pPr>
        <w:pStyle w:val="a3"/>
        <w:spacing w:line="320" w:lineRule="exact"/>
        <w:ind w:firstLineChars="300" w:firstLine="71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□管</w:t>
      </w:r>
      <w:r w:rsidR="006862C7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理</w:t>
      </w:r>
      <w:r w:rsidR="006862C7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費　　　月額金</w:t>
      </w:r>
      <w:r w:rsidR="00C247F3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円</w:t>
      </w:r>
    </w:p>
    <w:p w:rsidR="00484EA3" w:rsidRDefault="00484EA3" w:rsidP="00104548">
      <w:pPr>
        <w:pStyle w:val="a3"/>
        <w:spacing w:line="320" w:lineRule="exact"/>
        <w:ind w:firstLineChars="300" w:firstLine="714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□共</w:t>
      </w:r>
      <w:r w:rsidR="006862C7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益</w:t>
      </w:r>
      <w:r w:rsidR="006862C7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費　　　月額金</w:t>
      </w:r>
      <w:r w:rsidR="00C247F3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円</w:t>
      </w:r>
    </w:p>
    <w:p w:rsidR="00484EA3" w:rsidRDefault="00ED3A88" w:rsidP="00104548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□更 新 料　　　　　金　　　　　　　　　円</w:t>
      </w:r>
    </w:p>
    <w:p w:rsidR="006B2CC2" w:rsidRDefault="00484EA3" w:rsidP="00104548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□</w:t>
      </w:r>
    </w:p>
    <w:p w:rsidR="00385170" w:rsidRPr="006D1C68" w:rsidRDefault="00F93108" w:rsidP="006B2CC2">
      <w:pPr>
        <w:pStyle w:val="a3"/>
        <w:spacing w:line="367" w:lineRule="exact"/>
        <w:ind w:leftChars="100" w:left="210"/>
        <w:rPr>
          <w:rFonts w:ascii="ＭＳ 明朝" w:hAnsi="ＭＳ 明朝"/>
          <w:sz w:val="24"/>
          <w:szCs w:val="24"/>
        </w:rPr>
      </w:pPr>
      <w:r w:rsidRPr="006D1C68">
        <w:rPr>
          <w:rFonts w:ascii="ＭＳ 明朝" w:hAnsi="ＭＳ 明朝" w:hint="eastAsia"/>
          <w:sz w:val="24"/>
          <w:szCs w:val="24"/>
        </w:rPr>
        <w:t>(4)</w:t>
      </w:r>
      <w:r w:rsidR="00C247F3" w:rsidRPr="006D1C68">
        <w:rPr>
          <w:rFonts w:ascii="ＭＳ 明朝" w:hAnsi="ＭＳ 明朝" w:hint="eastAsia"/>
          <w:sz w:val="24"/>
          <w:szCs w:val="24"/>
        </w:rPr>
        <w:t xml:space="preserve">　</w:t>
      </w:r>
      <w:r w:rsidR="00484EA3" w:rsidRPr="006D1C68">
        <w:rPr>
          <w:rFonts w:ascii="ＭＳ 明朝" w:hAnsi="ＭＳ 明朝" w:hint="eastAsia"/>
          <w:sz w:val="24"/>
          <w:szCs w:val="24"/>
        </w:rPr>
        <w:t>連帯保証人</w:t>
      </w:r>
      <w:r w:rsidR="007C23C5" w:rsidRPr="006D1C68">
        <w:rPr>
          <w:rFonts w:ascii="ＭＳ 明朝" w:hAnsi="ＭＳ 明朝" w:hint="eastAsia"/>
          <w:sz w:val="24"/>
          <w:szCs w:val="24"/>
        </w:rPr>
        <w:t xml:space="preserve">　</w:t>
      </w:r>
      <w:r w:rsidR="00484EA3" w:rsidRPr="006D1C68">
        <w:rPr>
          <w:rFonts w:ascii="ＭＳ 明朝" w:hAnsi="ＭＳ 明朝" w:hint="eastAsia"/>
          <w:sz w:val="24"/>
          <w:szCs w:val="24"/>
        </w:rPr>
        <w:t>□なし</w:t>
      </w:r>
      <w:r w:rsidR="00C247F3" w:rsidRPr="006D1C68">
        <w:rPr>
          <w:rFonts w:ascii="ＭＳ 明朝" w:hAnsi="ＭＳ 明朝" w:hint="eastAsia"/>
          <w:sz w:val="24"/>
          <w:szCs w:val="24"/>
        </w:rPr>
        <w:t xml:space="preserve">　　</w:t>
      </w:r>
      <w:r w:rsidR="00484EA3" w:rsidRPr="006D1C68">
        <w:rPr>
          <w:rFonts w:ascii="ＭＳ 明朝" w:hAnsi="ＭＳ 明朝" w:hint="eastAsia"/>
          <w:sz w:val="24"/>
          <w:szCs w:val="24"/>
        </w:rPr>
        <w:t>□</w:t>
      </w:r>
      <w:r w:rsidR="00C247F3" w:rsidRPr="006D1C68">
        <w:rPr>
          <w:rFonts w:ascii="ＭＳ 明朝" w:hAnsi="ＭＳ 明朝" w:hint="eastAsia"/>
          <w:sz w:val="24"/>
          <w:szCs w:val="24"/>
        </w:rPr>
        <w:t xml:space="preserve">債務者　　</w:t>
      </w:r>
      <w:r w:rsidRPr="006D1C68">
        <w:rPr>
          <w:rFonts w:ascii="ＭＳ 明朝" w:hAnsi="ＭＳ 明朝" w:hint="eastAsia"/>
          <w:sz w:val="24"/>
          <w:szCs w:val="24"/>
        </w:rPr>
        <w:t xml:space="preserve">　　　</w:t>
      </w:r>
      <w:r w:rsidR="00C247F3" w:rsidRPr="006D1C68">
        <w:rPr>
          <w:rFonts w:ascii="ＭＳ 明朝" w:hAnsi="ＭＳ 明朝" w:hint="eastAsia"/>
          <w:sz w:val="24"/>
          <w:szCs w:val="24"/>
        </w:rPr>
        <w:t>□申立外</w:t>
      </w:r>
    </w:p>
    <w:p w:rsidR="00F93108" w:rsidRPr="006D1C68" w:rsidRDefault="00F93108" w:rsidP="00F93108">
      <w:pPr>
        <w:spacing w:line="300" w:lineRule="exact"/>
        <w:ind w:leftChars="400" w:left="840"/>
        <w:rPr>
          <w:sz w:val="24"/>
        </w:rPr>
      </w:pPr>
      <w:r w:rsidRPr="006D1C68">
        <w:rPr>
          <w:rFonts w:hint="eastAsia"/>
          <w:sz w:val="24"/>
        </w:rPr>
        <w:t>※</w:t>
      </w:r>
      <w:r w:rsidR="0096288D" w:rsidRPr="006D1C68">
        <w:rPr>
          <w:rFonts w:hint="eastAsia"/>
          <w:sz w:val="24"/>
        </w:rPr>
        <w:t>本件債務者が</w:t>
      </w:r>
      <w:r w:rsidRPr="006D1C68">
        <w:rPr>
          <w:rFonts w:hint="eastAsia"/>
          <w:sz w:val="24"/>
        </w:rPr>
        <w:t>保証人の場合は</w:t>
      </w:r>
      <w:r w:rsidR="008F05B9">
        <w:rPr>
          <w:rFonts w:hint="eastAsia"/>
          <w:sz w:val="24"/>
        </w:rPr>
        <w:t>、</w:t>
      </w:r>
      <w:r w:rsidRPr="006D1C68">
        <w:rPr>
          <w:rFonts w:hint="eastAsia"/>
          <w:sz w:val="24"/>
        </w:rPr>
        <w:t>次の事項も記載する。</w:t>
      </w:r>
    </w:p>
    <w:p w:rsidR="00F93108" w:rsidRPr="006D1C68" w:rsidRDefault="00504EA4" w:rsidP="00F93108">
      <w:pPr>
        <w:spacing w:line="300" w:lineRule="exact"/>
        <w:ind w:leftChars="500" w:left="105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平成・</w:t>
      </w:r>
      <w:r w:rsidR="00F93108" w:rsidRPr="006D1C68">
        <w:rPr>
          <w:rFonts w:ascii="ＭＳ 明朝" w:hint="eastAsia"/>
          <w:sz w:val="24"/>
        </w:rPr>
        <w:t>令和　　年　　月　　日付け　□書面　□電磁的記録　による根保証</w:t>
      </w:r>
    </w:p>
    <w:p w:rsidR="006B2CC2" w:rsidRDefault="00F93108" w:rsidP="006B2CC2">
      <w:pPr>
        <w:spacing w:line="300" w:lineRule="exact"/>
        <w:ind w:leftChars="500" w:left="1050"/>
        <w:rPr>
          <w:rFonts w:ascii="ＭＳ 明朝"/>
          <w:sz w:val="24"/>
        </w:rPr>
      </w:pPr>
      <w:r w:rsidRPr="006D1C68">
        <w:rPr>
          <w:rFonts w:ascii="ＭＳ 明朝" w:hint="eastAsia"/>
          <w:sz w:val="24"/>
        </w:rPr>
        <w:t>（極度額　　　　　　　円）</w:t>
      </w:r>
    </w:p>
    <w:p w:rsidR="00484EA3" w:rsidRDefault="00F93108" w:rsidP="006B2CC2">
      <w:pPr>
        <w:spacing w:line="300" w:lineRule="exact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(5)</w:t>
      </w:r>
      <w:r w:rsidR="00C247F3">
        <w:rPr>
          <w:rFonts w:ascii="ＭＳ 明朝" w:hAnsi="ＭＳ 明朝" w:hint="eastAsia"/>
          <w:sz w:val="24"/>
        </w:rPr>
        <w:t xml:space="preserve">　</w:t>
      </w:r>
      <w:r w:rsidR="00484EA3">
        <w:rPr>
          <w:rFonts w:ascii="ＭＳ 明朝" w:hAnsi="ＭＳ 明朝" w:hint="eastAsia"/>
          <w:sz w:val="24"/>
        </w:rPr>
        <w:t>支払期日</w:t>
      </w:r>
      <w:r w:rsidR="00C247F3">
        <w:rPr>
          <w:rFonts w:hint="eastAsia"/>
          <w:sz w:val="24"/>
        </w:rPr>
        <w:t xml:space="preserve">　</w:t>
      </w:r>
      <w:r w:rsidR="00484EA3">
        <w:rPr>
          <w:rFonts w:ascii="ＭＳ 明朝" w:hAnsi="ＭＳ 明朝" w:hint="eastAsia"/>
          <w:sz w:val="24"/>
        </w:rPr>
        <w:t>毎月　　　日限り</w:t>
      </w:r>
      <w:r w:rsidR="008F05B9">
        <w:rPr>
          <w:rFonts w:ascii="ＭＳ 明朝" w:hAnsi="ＭＳ 明朝" w:hint="eastAsia"/>
          <w:sz w:val="24"/>
        </w:rPr>
        <w:t>、</w:t>
      </w:r>
      <w:r w:rsidR="00484EA3">
        <w:rPr>
          <w:rFonts w:ascii="ＭＳ 明朝" w:hAnsi="ＭＳ 明朝" w:hint="eastAsia"/>
          <w:sz w:val="24"/>
        </w:rPr>
        <w:t>□前月　□当月　□翌月　分支払</w:t>
      </w:r>
    </w:p>
    <w:p w:rsidR="00C61E5C" w:rsidRDefault="00C61E5C" w:rsidP="00F709D1">
      <w:pPr>
        <w:pStyle w:val="a3"/>
        <w:spacing w:line="367" w:lineRule="exact"/>
        <w:ind w:firstLineChars="200" w:firstLine="4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F93108">
        <w:rPr>
          <w:rFonts w:ascii="ＭＳ 明朝" w:hAnsi="ＭＳ 明朝" w:hint="eastAsia"/>
          <w:sz w:val="24"/>
          <w:szCs w:val="24"/>
        </w:rPr>
        <w:t xml:space="preserve"> </w:t>
      </w:r>
      <w:r w:rsidR="00C247F3">
        <w:rPr>
          <w:rFonts w:ascii="ＭＳ 明朝" w:hAnsi="ＭＳ 明朝" w:hint="eastAsia"/>
          <w:sz w:val="24"/>
          <w:szCs w:val="24"/>
        </w:rPr>
        <w:t>毎月　　　日限り</w:t>
      </w:r>
      <w:r w:rsidR="008F05B9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□</w:t>
      </w:r>
      <w:r w:rsidR="00C247F3">
        <w:rPr>
          <w:rFonts w:ascii="ＭＳ 明朝" w:hAnsi="ＭＳ 明朝" w:hint="eastAsia"/>
          <w:sz w:val="24"/>
          <w:szCs w:val="24"/>
        </w:rPr>
        <w:t>前月</w:t>
      </w:r>
      <w:r>
        <w:rPr>
          <w:rFonts w:ascii="ＭＳ 明朝" w:hAnsi="ＭＳ 明朝" w:hint="eastAsia"/>
          <w:sz w:val="24"/>
          <w:szCs w:val="24"/>
        </w:rPr>
        <w:t xml:space="preserve">　□</w:t>
      </w:r>
      <w:r w:rsidR="00C247F3">
        <w:rPr>
          <w:rFonts w:ascii="ＭＳ 明朝" w:hAnsi="ＭＳ 明朝" w:hint="eastAsia"/>
          <w:sz w:val="24"/>
          <w:szCs w:val="24"/>
        </w:rPr>
        <w:t>当月　□翌月　分</w:t>
      </w:r>
      <w:r>
        <w:rPr>
          <w:rFonts w:ascii="ＭＳ 明朝" w:hAnsi="ＭＳ 明朝" w:hint="eastAsia"/>
          <w:sz w:val="24"/>
          <w:szCs w:val="24"/>
        </w:rPr>
        <w:t>支払</w:t>
      </w:r>
    </w:p>
    <w:p w:rsidR="00104548" w:rsidRDefault="00104548" w:rsidP="00104548">
      <w:pPr>
        <w:pStyle w:val="a3"/>
        <w:spacing w:line="300" w:lineRule="exact"/>
        <w:rPr>
          <w:rFonts w:ascii="ＭＳ 明朝" w:hAnsi="ＭＳ 明朝"/>
          <w:sz w:val="24"/>
          <w:szCs w:val="24"/>
        </w:rPr>
      </w:pPr>
    </w:p>
    <w:p w:rsidR="00104548" w:rsidRDefault="00104548" w:rsidP="00104548">
      <w:pPr>
        <w:spacing w:line="340" w:lineRule="exact"/>
        <w:rPr>
          <w:rFonts w:ascii="ＭＳ 明朝"/>
        </w:rPr>
      </w:pPr>
      <w:r>
        <w:rPr>
          <w:rFonts w:hint="eastAsia"/>
          <w:sz w:val="24"/>
        </w:rPr>
        <w:t>３　賃貸借契約終了日　令和　　　年　　　月　　　日</w:t>
      </w:r>
    </w:p>
    <w:p w:rsidR="0074059D" w:rsidRDefault="0074059D" w:rsidP="00104548">
      <w:pPr>
        <w:pStyle w:val="a3"/>
        <w:spacing w:line="100" w:lineRule="exact"/>
        <w:rPr>
          <w:spacing w:val="0"/>
        </w:rPr>
      </w:pPr>
    </w:p>
    <w:p w:rsidR="00A67B4F" w:rsidRPr="00A67B4F" w:rsidRDefault="0010454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484EA3">
        <w:rPr>
          <w:rFonts w:ascii="ＭＳ 明朝" w:hAnsi="ＭＳ 明朝" w:hint="eastAsia"/>
          <w:sz w:val="24"/>
          <w:szCs w:val="24"/>
        </w:rPr>
        <w:t xml:space="preserve">　未払期間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8D2CA6">
        <w:rPr>
          <w:rFonts w:ascii="ＭＳ 明朝" w:hAnsi="ＭＳ 明朝" w:hint="eastAsia"/>
          <w:sz w:val="24"/>
          <w:szCs w:val="24"/>
        </w:rPr>
        <w:t>令和</w:t>
      </w:r>
      <w:r w:rsidR="00484EA3">
        <w:rPr>
          <w:rFonts w:ascii="ＭＳ 明朝" w:hAnsi="ＭＳ 明朝" w:hint="eastAsia"/>
          <w:sz w:val="24"/>
          <w:szCs w:val="24"/>
        </w:rPr>
        <w:t xml:space="preserve">　　年　　月分から</w:t>
      </w:r>
      <w:r w:rsidR="008D2CA6">
        <w:rPr>
          <w:rFonts w:ascii="ＭＳ 明朝" w:hAnsi="ＭＳ 明朝" w:hint="eastAsia"/>
          <w:sz w:val="24"/>
          <w:szCs w:val="24"/>
        </w:rPr>
        <w:t>令和</w:t>
      </w:r>
      <w:r w:rsidR="00484EA3">
        <w:rPr>
          <w:rFonts w:ascii="ＭＳ 明朝" w:hAnsi="ＭＳ 明朝" w:hint="eastAsia"/>
          <w:sz w:val="24"/>
          <w:szCs w:val="24"/>
        </w:rPr>
        <w:t xml:space="preserve">　　年　　月分</w:t>
      </w:r>
    </w:p>
    <w:p w:rsidR="00484EA3" w:rsidRDefault="00484EA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"/>
        <w:gridCol w:w="2808"/>
        <w:gridCol w:w="2912"/>
        <w:gridCol w:w="2808"/>
      </w:tblGrid>
      <w:tr w:rsidR="00484EA3" w:rsidTr="001F66C7">
        <w:trPr>
          <w:cantSplit/>
          <w:trHeight w:hRule="exact" w:val="437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EA3" w:rsidRDefault="00484EA3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3" w:rsidRDefault="00484EA3" w:rsidP="001F66C7">
            <w:pPr>
              <w:pStyle w:val="a3"/>
              <w:spacing w:before="179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未払期間の賃料等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EA3" w:rsidRDefault="00484EA3" w:rsidP="001F66C7">
            <w:pPr>
              <w:pStyle w:val="a3"/>
              <w:spacing w:before="179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支払済みの額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EA3" w:rsidRDefault="00484EA3" w:rsidP="001F66C7">
            <w:pPr>
              <w:pStyle w:val="a3"/>
              <w:spacing w:before="179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残　　　　額</w:t>
            </w:r>
          </w:p>
        </w:tc>
      </w:tr>
      <w:tr w:rsidR="00484EA3" w:rsidTr="00104548">
        <w:trPr>
          <w:cantSplit/>
          <w:trHeight w:hRule="exact" w:val="1507"/>
        </w:trPr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EA3" w:rsidRDefault="00484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3" w:rsidRDefault="00484EA3" w:rsidP="00104548">
            <w:pPr>
              <w:pStyle w:val="a3"/>
              <w:spacing w:before="179" w:line="140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 w:rsidR="0067098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  <w:r w:rsidR="00670989">
              <w:rPr>
                <w:rFonts w:ascii="ＭＳ 明朝" w:hAnsi="ＭＳ 明朝" w:hint="eastAsia"/>
              </w:rPr>
              <w:t xml:space="preserve">　</w:t>
            </w:r>
            <w:r w:rsidR="00F9310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548" w:rsidRDefault="00484EA3" w:rsidP="00104548">
            <w:pPr>
              <w:pStyle w:val="a3"/>
              <w:spacing w:before="179" w:line="140" w:lineRule="exact"/>
              <w:jc w:val="lef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 w:rsidR="00104548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  <w:p w:rsidR="00484EA3" w:rsidRDefault="00104548" w:rsidP="00104548">
            <w:pPr>
              <w:pStyle w:val="a3"/>
              <w:spacing w:before="179" w:line="1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□うち敷金充当額</w:t>
            </w:r>
          </w:p>
          <w:p w:rsidR="00104548" w:rsidRDefault="00104548" w:rsidP="00104548">
            <w:pPr>
              <w:pStyle w:val="a3"/>
              <w:spacing w:before="179" w:line="1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  <w:p w:rsidR="00484EA3" w:rsidRPr="00A67B4F" w:rsidRDefault="00A67B4F" w:rsidP="001F66C7">
            <w:pPr>
              <w:pStyle w:val="a3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484EA3">
              <w:rPr>
                <w:rFonts w:ascii="ＭＳ 明朝" w:hAnsi="ＭＳ 明朝" w:hint="eastAsia"/>
              </w:rPr>
              <w:t>最後に支払った日</w:t>
            </w:r>
          </w:p>
          <w:p w:rsidR="00484EA3" w:rsidRDefault="00484EA3" w:rsidP="001F66C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 xml:space="preserve">　　　　・　　　・　　　）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EA3" w:rsidRDefault="00484EA3" w:rsidP="00104548">
            <w:pPr>
              <w:pStyle w:val="a3"/>
              <w:spacing w:before="179" w:line="140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 w:rsidR="00A67B4F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円</w:t>
            </w:r>
            <w:r w:rsidR="00F9310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84EA3" w:rsidRDefault="00484EA3" w:rsidP="001F66C7">
      <w:pPr>
        <w:pStyle w:val="a3"/>
        <w:spacing w:line="100" w:lineRule="exact"/>
        <w:rPr>
          <w:spacing w:val="0"/>
        </w:rPr>
      </w:pPr>
    </w:p>
    <w:p w:rsidR="00484EA3" w:rsidRDefault="00484EA3" w:rsidP="001F66C7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□未払賃料等の内訳　　　□別紙のとおり</w:t>
      </w:r>
    </w:p>
    <w:sectPr w:rsidR="00484EA3" w:rsidSect="0068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64" w:rsidRDefault="00BC2864">
      <w:r>
        <w:separator/>
      </w:r>
    </w:p>
  </w:endnote>
  <w:endnote w:type="continuationSeparator" w:id="0">
    <w:p w:rsidR="00BC2864" w:rsidRDefault="00B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77" w:rsidRDefault="00DF3A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77" w:rsidRDefault="00DF3A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77" w:rsidRDefault="00DF3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64" w:rsidRDefault="00BC2864">
      <w:r>
        <w:separator/>
      </w:r>
    </w:p>
  </w:footnote>
  <w:footnote w:type="continuationSeparator" w:id="0">
    <w:p w:rsidR="00BC2864" w:rsidRDefault="00BC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77" w:rsidRDefault="00DF3A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D2" w:rsidRPr="003E7858" w:rsidRDefault="003E7858" w:rsidP="003E7858">
    <w:pPr>
      <w:pStyle w:val="a4"/>
      <w:ind w:firstLineChars="3300" w:firstLine="7920"/>
      <w:jc w:val="right"/>
      <w:rPr>
        <w:sz w:val="24"/>
      </w:rPr>
    </w:pPr>
    <w:r w:rsidRPr="003E7858">
      <w:rPr>
        <w:rFonts w:hint="eastAsia"/>
        <w:sz w:val="24"/>
      </w:rPr>
      <w:t>賃料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77" w:rsidRDefault="00DF3A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A3"/>
    <w:rsid w:val="000114C4"/>
    <w:rsid w:val="0001374D"/>
    <w:rsid w:val="00081C7B"/>
    <w:rsid w:val="000B7AEB"/>
    <w:rsid w:val="000E3320"/>
    <w:rsid w:val="00104548"/>
    <w:rsid w:val="001F66C7"/>
    <w:rsid w:val="002E17BF"/>
    <w:rsid w:val="002E20B1"/>
    <w:rsid w:val="00306706"/>
    <w:rsid w:val="00385170"/>
    <w:rsid w:val="00397FC0"/>
    <w:rsid w:val="003D3170"/>
    <w:rsid w:val="003E7858"/>
    <w:rsid w:val="00453F46"/>
    <w:rsid w:val="00467E3E"/>
    <w:rsid w:val="00484076"/>
    <w:rsid w:val="00484EA3"/>
    <w:rsid w:val="004E15B3"/>
    <w:rsid w:val="004F16D3"/>
    <w:rsid w:val="004F2742"/>
    <w:rsid w:val="00504EA4"/>
    <w:rsid w:val="005131D8"/>
    <w:rsid w:val="00515D3E"/>
    <w:rsid w:val="0054540B"/>
    <w:rsid w:val="00561105"/>
    <w:rsid w:val="005612A5"/>
    <w:rsid w:val="00561D62"/>
    <w:rsid w:val="005A07F8"/>
    <w:rsid w:val="005C31B2"/>
    <w:rsid w:val="005C43BE"/>
    <w:rsid w:val="005E153D"/>
    <w:rsid w:val="006016D2"/>
    <w:rsid w:val="00616073"/>
    <w:rsid w:val="00621887"/>
    <w:rsid w:val="00626ADA"/>
    <w:rsid w:val="00645CB9"/>
    <w:rsid w:val="00670989"/>
    <w:rsid w:val="006862C7"/>
    <w:rsid w:val="00687B5D"/>
    <w:rsid w:val="006B2CC2"/>
    <w:rsid w:val="006D1C68"/>
    <w:rsid w:val="00711911"/>
    <w:rsid w:val="0074059D"/>
    <w:rsid w:val="00756365"/>
    <w:rsid w:val="00772ED9"/>
    <w:rsid w:val="007C23C5"/>
    <w:rsid w:val="007D0657"/>
    <w:rsid w:val="00802136"/>
    <w:rsid w:val="008B42C9"/>
    <w:rsid w:val="008C6E42"/>
    <w:rsid w:val="008D2CA6"/>
    <w:rsid w:val="008F05B9"/>
    <w:rsid w:val="00945B01"/>
    <w:rsid w:val="009566B0"/>
    <w:rsid w:val="0096288D"/>
    <w:rsid w:val="00967890"/>
    <w:rsid w:val="00973223"/>
    <w:rsid w:val="009802EB"/>
    <w:rsid w:val="009F72F9"/>
    <w:rsid w:val="00A67B4F"/>
    <w:rsid w:val="00AB5B9C"/>
    <w:rsid w:val="00AC01A3"/>
    <w:rsid w:val="00AF4229"/>
    <w:rsid w:val="00B1756D"/>
    <w:rsid w:val="00B64607"/>
    <w:rsid w:val="00BC2864"/>
    <w:rsid w:val="00BE4A72"/>
    <w:rsid w:val="00C247F3"/>
    <w:rsid w:val="00C61E5C"/>
    <w:rsid w:val="00C76542"/>
    <w:rsid w:val="00CB6005"/>
    <w:rsid w:val="00CC13E1"/>
    <w:rsid w:val="00CD2681"/>
    <w:rsid w:val="00CD426F"/>
    <w:rsid w:val="00D179F5"/>
    <w:rsid w:val="00D519B7"/>
    <w:rsid w:val="00D6547D"/>
    <w:rsid w:val="00D820B8"/>
    <w:rsid w:val="00DE156B"/>
    <w:rsid w:val="00DE1A60"/>
    <w:rsid w:val="00DF3A77"/>
    <w:rsid w:val="00ED3A88"/>
    <w:rsid w:val="00EF13C6"/>
    <w:rsid w:val="00EF58CD"/>
    <w:rsid w:val="00F07CB3"/>
    <w:rsid w:val="00F709D1"/>
    <w:rsid w:val="00F93108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rsid w:val="006016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16D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D2C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D2C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2021-11-17T06:23:00Z</dcterms:created>
  <dcterms:modified xsi:type="dcterms:W3CDTF">2023-02-22T07:04:00Z</dcterms:modified>
</cp:coreProperties>
</file>