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F9" w:rsidRPr="008449F9" w:rsidRDefault="008449F9" w:rsidP="00541B5C">
      <w:pPr>
        <w:wordWrap w:val="0"/>
        <w:autoSpaceDE w:val="0"/>
        <w:autoSpaceDN w:val="0"/>
        <w:adjustRightInd w:val="0"/>
        <w:spacing w:line="300" w:lineRule="exact"/>
        <w:jc w:val="center"/>
        <w:rPr>
          <w:rFonts w:cs="ＭＳ 明朝"/>
          <w:kern w:val="0"/>
          <w:szCs w:val="21"/>
        </w:rPr>
      </w:pPr>
      <w:bookmarkStart w:id="0" w:name="_GoBack"/>
      <w:bookmarkEnd w:id="0"/>
      <w:r w:rsidRPr="008449F9">
        <w:rPr>
          <w:rFonts w:ascii="ＭＳ 明朝" w:hAnsi="ＭＳ 明朝" w:cs="ＭＳ 明朝" w:hint="eastAsia"/>
          <w:spacing w:val="-5"/>
          <w:w w:val="200"/>
          <w:kern w:val="0"/>
          <w:sz w:val="28"/>
          <w:szCs w:val="28"/>
        </w:rPr>
        <w:t>請求の趣旨及び原因</w:t>
      </w:r>
    </w:p>
    <w:p w:rsidR="008449F9" w:rsidRPr="008449F9" w:rsidRDefault="008449F9" w:rsidP="00E151D5">
      <w:pPr>
        <w:wordWrap w:val="0"/>
        <w:autoSpaceDE w:val="0"/>
        <w:autoSpaceDN w:val="0"/>
        <w:adjustRightInd w:val="0"/>
        <w:spacing w:line="300" w:lineRule="exact"/>
        <w:rPr>
          <w:rFonts w:cs="ＭＳ 明朝"/>
          <w:kern w:val="0"/>
          <w:szCs w:val="21"/>
        </w:rPr>
      </w:pPr>
    </w:p>
    <w:p w:rsidR="008449F9" w:rsidRPr="008449F9" w:rsidRDefault="008449F9" w:rsidP="008449F9">
      <w:pPr>
        <w:wordWrap w:val="0"/>
        <w:autoSpaceDE w:val="0"/>
        <w:autoSpaceDN w:val="0"/>
        <w:adjustRightInd w:val="0"/>
        <w:spacing w:line="262" w:lineRule="exact"/>
        <w:rPr>
          <w:rFonts w:cs="ＭＳ 明朝"/>
          <w:kern w:val="0"/>
          <w:szCs w:val="21"/>
        </w:rPr>
      </w:pPr>
      <w:r w:rsidRPr="008449F9">
        <w:rPr>
          <w:rFonts w:ascii="ＭＳ 明朝" w:hAnsi="ＭＳ 明朝" w:cs="ＭＳ 明朝" w:hint="eastAsia"/>
          <w:spacing w:val="-4"/>
          <w:w w:val="200"/>
          <w:kern w:val="0"/>
          <w:sz w:val="24"/>
        </w:rPr>
        <w:t>請求の趣旨</w:t>
      </w:r>
    </w:p>
    <w:p w:rsidR="00F11B42" w:rsidRPr="008449F9" w:rsidRDefault="00F11B42" w:rsidP="00F11B42">
      <w:pPr>
        <w:pStyle w:val="a3"/>
        <w:spacing w:line="100" w:lineRule="exact"/>
        <w:rPr>
          <w:spacing w:val="0"/>
        </w:rPr>
      </w:pPr>
    </w:p>
    <w:p w:rsidR="006B06E3" w:rsidRDefault="00937A57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１</w:t>
      </w:r>
      <w:r w:rsidR="00F11B42">
        <w:rPr>
          <w:rFonts w:ascii="ＭＳ 明朝" w:hAnsi="ＭＳ 明朝" w:hint="eastAsia"/>
          <w:sz w:val="24"/>
          <w:szCs w:val="24"/>
        </w:rPr>
        <w:t xml:space="preserve">　</w:t>
      </w:r>
      <w:r w:rsidR="006B06E3">
        <w:rPr>
          <w:rFonts w:ascii="ＭＳ 明朝" w:hAnsi="ＭＳ 明朝" w:hint="eastAsia"/>
          <w:sz w:val="24"/>
          <w:szCs w:val="24"/>
        </w:rPr>
        <w:t>金　　　　　　　　　　　　円（下記請求の原因７の残額）</w:t>
      </w:r>
    </w:p>
    <w:p w:rsidR="00F11B42" w:rsidRPr="00F11B42" w:rsidRDefault="00111D95" w:rsidP="00F11B42">
      <w:pPr>
        <w:wordWrap w:val="0"/>
        <w:autoSpaceDE w:val="0"/>
        <w:autoSpaceDN w:val="0"/>
        <w:adjustRightInd w:val="0"/>
        <w:spacing w:line="100" w:lineRule="exact"/>
        <w:rPr>
          <w:rFonts w:cs="ＭＳ 明朝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85E83" wp14:editId="3EEE7885">
                <wp:simplePos x="0" y="0"/>
                <wp:positionH relativeFrom="column">
                  <wp:posOffset>247650</wp:posOffset>
                </wp:positionH>
                <wp:positionV relativeFrom="paragraph">
                  <wp:posOffset>63500</wp:posOffset>
                </wp:positionV>
                <wp:extent cx="104775" cy="447675"/>
                <wp:effectExtent l="0" t="0" r="28575" b="28575"/>
                <wp:wrapNone/>
                <wp:docPr id="1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476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5B32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1" o:spid="_x0000_s1026" type="#_x0000_t85" style="position:absolute;left:0;text-align:left;margin-left:19.5pt;margin-top:5pt;width:8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" adj="421" strokecolor="windowText" strokeweight=".5pt">
                <v:stroke joinstyle="miter"/>
              </v:shape>
            </w:pict>
          </mc:Fallback>
        </mc:AlternateContent>
      </w:r>
    </w:p>
    <w:p w:rsidR="003C0551" w:rsidRPr="00F60EB7" w:rsidRDefault="00111D95" w:rsidP="003C0551">
      <w:pPr>
        <w:wordWrap w:val="0"/>
        <w:autoSpaceDE w:val="0"/>
        <w:autoSpaceDN w:val="0"/>
        <w:adjustRightInd w:val="0"/>
        <w:spacing w:line="288" w:lineRule="exact"/>
        <w:ind w:leftChars="300" w:left="630"/>
        <w:rPr>
          <w:rFonts w:ascii="ＭＳ 明朝" w:hAnsi="ＭＳ 明朝" w:cs="ＭＳ 明朝"/>
          <w:spacing w:val="11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C4F75" wp14:editId="7FB10681">
                <wp:simplePos x="0" y="0"/>
                <wp:positionH relativeFrom="column">
                  <wp:posOffset>4015740</wp:posOffset>
                </wp:positionH>
                <wp:positionV relativeFrom="paragraph">
                  <wp:posOffset>6350</wp:posOffset>
                </wp:positionV>
                <wp:extent cx="104775" cy="447675"/>
                <wp:effectExtent l="0" t="0" r="28575" b="28575"/>
                <wp:wrapNone/>
                <wp:docPr id="12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476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64977" id="左大かっこ 11" o:spid="_x0000_s1026" type="#_x0000_t85" style="position:absolute;left:0;text-align:left;margin-left:316.2pt;margin-top:.5pt;width:8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" adj="421" strokecolor="windowText" strokeweight=".5pt">
                <v:stroke joinstyle="miter"/>
              </v:shape>
            </w:pict>
          </mc:Fallback>
        </mc:AlternateContent>
      </w:r>
      <w:r w:rsidR="003C0551">
        <w:rPr>
          <w:rFonts w:ascii="ＭＳ 明朝" w:hAnsi="ＭＳ 明朝" w:cs="ＭＳ 明朝" w:hint="eastAsia"/>
          <w:spacing w:val="-1"/>
          <w:kern w:val="0"/>
          <w:sz w:val="24"/>
        </w:rPr>
        <w:t>□及び上記金額に対する　　　　　　　　　　　　　　□令和 　年 　月 　日</w:t>
      </w:r>
    </w:p>
    <w:p w:rsidR="003C0551" w:rsidRPr="00F60EB7" w:rsidRDefault="003C0551" w:rsidP="003C0551">
      <w:pPr>
        <w:autoSpaceDE w:val="0"/>
        <w:autoSpaceDN w:val="0"/>
        <w:adjustRightInd w:val="0"/>
        <w:spacing w:line="120" w:lineRule="exact"/>
        <w:ind w:leftChars="300" w:left="630"/>
        <w:rPr>
          <w:rFonts w:ascii="ＭＳ 明朝" w:hAnsi="ＭＳ 明朝" w:cs="ＭＳ 明朝"/>
          <w:spacing w:val="-1"/>
          <w:kern w:val="0"/>
          <w:sz w:val="24"/>
        </w:rPr>
      </w:pPr>
    </w:p>
    <w:p w:rsidR="003C0551" w:rsidRDefault="003C0551" w:rsidP="003C0551">
      <w:pPr>
        <w:autoSpaceDE w:val="0"/>
        <w:autoSpaceDN w:val="0"/>
        <w:adjustRightInd w:val="0"/>
        <w:spacing w:line="320" w:lineRule="exact"/>
        <w:ind w:leftChars="300" w:left="630"/>
        <w:rPr>
          <w:rFonts w:ascii="ＭＳ 明朝" w:hAnsi="ＭＳ 明朝" w:cs="ＭＳ 明朝"/>
          <w:spacing w:val="-1"/>
          <w:kern w:val="0"/>
          <w:sz w:val="24"/>
        </w:rPr>
      </w:pPr>
      <w:r>
        <w:rPr>
          <w:rFonts w:ascii="ＭＳ 明朝" w:hAnsi="ＭＳ 明朝" w:cs="ＭＳ 明朝" w:hint="eastAsia"/>
          <w:spacing w:val="-1"/>
          <w:kern w:val="0"/>
          <w:sz w:val="24"/>
        </w:rPr>
        <w:t>□及び上記金額の内金　　　　　　　　 円に対する　 □</w:t>
      </w:r>
      <w:r w:rsidR="000817C2">
        <w:rPr>
          <w:rFonts w:ascii="ＭＳ 明朝" w:hAnsi="ＭＳ 明朝" w:cs="ＭＳ 明朝" w:hint="eastAsia"/>
          <w:spacing w:val="-1"/>
          <w:kern w:val="0"/>
          <w:sz w:val="24"/>
        </w:rPr>
        <w:t>支払督促</w:t>
      </w:r>
      <w:r>
        <w:rPr>
          <w:rFonts w:ascii="ＭＳ 明朝" w:hAnsi="ＭＳ 明朝" w:cs="ＭＳ 明朝" w:hint="eastAsia"/>
          <w:spacing w:val="-1"/>
          <w:kern w:val="0"/>
          <w:sz w:val="24"/>
        </w:rPr>
        <w:t>送達の日の翌日</w:t>
      </w:r>
    </w:p>
    <w:p w:rsidR="003C0551" w:rsidRDefault="003C0551" w:rsidP="003C0551">
      <w:pPr>
        <w:autoSpaceDE w:val="0"/>
        <w:autoSpaceDN w:val="0"/>
        <w:adjustRightInd w:val="0"/>
        <w:spacing w:line="100" w:lineRule="exact"/>
        <w:ind w:leftChars="300" w:left="630"/>
        <w:rPr>
          <w:rFonts w:ascii="ＭＳ 明朝" w:hAnsi="ＭＳ 明朝" w:cs="ＭＳ 明朝"/>
          <w:spacing w:val="-1"/>
          <w:kern w:val="0"/>
          <w:sz w:val="24"/>
        </w:rPr>
      </w:pPr>
    </w:p>
    <w:p w:rsidR="003C0551" w:rsidRPr="00A25DC9" w:rsidRDefault="003C0551" w:rsidP="003C0551">
      <w:pPr>
        <w:autoSpaceDE w:val="0"/>
        <w:autoSpaceDN w:val="0"/>
        <w:adjustRightInd w:val="0"/>
        <w:spacing w:line="320" w:lineRule="exact"/>
        <w:ind w:leftChars="300" w:left="630"/>
        <w:rPr>
          <w:rFonts w:ascii="ＭＳ 明朝" w:hAnsi="ＭＳ 明朝" w:cs="ＭＳ 明朝"/>
          <w:spacing w:val="-1"/>
          <w:kern w:val="0"/>
          <w:sz w:val="24"/>
        </w:rPr>
      </w:pPr>
      <w:r w:rsidRPr="00A25DC9">
        <w:rPr>
          <w:rFonts w:ascii="ＭＳ 明朝" w:hAnsi="ＭＳ 明朝" w:cs="ＭＳ 明朝" w:hint="eastAsia"/>
          <w:spacing w:val="-1"/>
          <w:kern w:val="0"/>
          <w:sz w:val="24"/>
        </w:rPr>
        <w:t>から完済まで　年　　　パーセントの割合による遅延損害金</w:t>
      </w:r>
    </w:p>
    <w:p w:rsidR="00F11B42" w:rsidRPr="003C0551" w:rsidRDefault="00F11B42" w:rsidP="00F11B42">
      <w:pPr>
        <w:autoSpaceDE w:val="0"/>
        <w:autoSpaceDN w:val="0"/>
        <w:adjustRightInd w:val="0"/>
        <w:spacing w:line="100" w:lineRule="exact"/>
        <w:rPr>
          <w:rFonts w:ascii="Times New Roman" w:hAnsi="Times New Roman" w:cs="ＭＳ 明朝"/>
          <w:kern w:val="0"/>
          <w:szCs w:val="21"/>
        </w:rPr>
      </w:pPr>
    </w:p>
    <w:p w:rsidR="00F11B42" w:rsidRPr="00F11B42" w:rsidRDefault="00F11B42" w:rsidP="00F11B42">
      <w:pPr>
        <w:wordWrap w:val="0"/>
        <w:autoSpaceDE w:val="0"/>
        <w:autoSpaceDN w:val="0"/>
        <w:adjustRightInd w:val="0"/>
        <w:spacing w:line="288" w:lineRule="exact"/>
        <w:rPr>
          <w:rFonts w:cs="ＭＳ 明朝"/>
          <w:kern w:val="0"/>
          <w:szCs w:val="21"/>
        </w:rPr>
      </w:pPr>
      <w:r w:rsidRPr="00F11B42">
        <w:rPr>
          <w:rFonts w:ascii="ＭＳ 明朝" w:hAnsi="ＭＳ 明朝" w:cs="ＭＳ 明朝" w:hint="eastAsia"/>
          <w:spacing w:val="11"/>
          <w:kern w:val="0"/>
          <w:sz w:val="24"/>
        </w:rPr>
        <w:t>２　金　　　　　　　　　円（申立手続費用）</w:t>
      </w:r>
    </w:p>
    <w:p w:rsidR="006B06E3" w:rsidRPr="00F11B42" w:rsidRDefault="006B06E3">
      <w:pPr>
        <w:pStyle w:val="a3"/>
        <w:rPr>
          <w:spacing w:val="0"/>
        </w:rPr>
      </w:pPr>
    </w:p>
    <w:p w:rsidR="008449F9" w:rsidRPr="008449F9" w:rsidRDefault="008449F9" w:rsidP="008449F9">
      <w:pPr>
        <w:wordWrap w:val="0"/>
        <w:autoSpaceDE w:val="0"/>
        <w:autoSpaceDN w:val="0"/>
        <w:adjustRightInd w:val="0"/>
        <w:spacing w:line="262" w:lineRule="exact"/>
        <w:rPr>
          <w:rFonts w:cs="ＭＳ 明朝"/>
          <w:kern w:val="0"/>
          <w:szCs w:val="21"/>
        </w:rPr>
      </w:pPr>
      <w:r w:rsidRPr="008449F9">
        <w:rPr>
          <w:rFonts w:ascii="ＭＳ 明朝" w:hAnsi="ＭＳ 明朝" w:cs="ＭＳ 明朝" w:hint="eastAsia"/>
          <w:spacing w:val="-4"/>
          <w:w w:val="200"/>
          <w:kern w:val="0"/>
          <w:sz w:val="24"/>
        </w:rPr>
        <w:t>請求の原因</w:t>
      </w:r>
    </w:p>
    <w:p w:rsidR="006B06E3" w:rsidRDefault="006B06E3" w:rsidP="00541B5C">
      <w:pPr>
        <w:pStyle w:val="a3"/>
        <w:spacing w:line="100" w:lineRule="exact"/>
        <w:rPr>
          <w:spacing w:val="0"/>
        </w:rPr>
      </w:pPr>
    </w:p>
    <w:p w:rsidR="006B06E3" w:rsidRDefault="006B06E3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１　賃貸借契約日　　</w:t>
      </w:r>
      <w:r w:rsidR="00845590">
        <w:rPr>
          <w:rFonts w:ascii="ＭＳ 明朝" w:hAnsi="ＭＳ 明朝" w:hint="eastAsia"/>
          <w:sz w:val="24"/>
          <w:szCs w:val="24"/>
        </w:rPr>
        <w:t>平成・令和</w:t>
      </w:r>
      <w:r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6B06E3" w:rsidRDefault="006B06E3">
      <w:pPr>
        <w:pStyle w:val="a3"/>
        <w:rPr>
          <w:spacing w:val="0"/>
        </w:rPr>
      </w:pPr>
    </w:p>
    <w:p w:rsidR="00630682" w:rsidRDefault="006B06E3" w:rsidP="00630682">
      <w:pPr>
        <w:pStyle w:val="a3"/>
        <w:ind w:left="236" w:hangingChars="100" w:hanging="2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２　</w:t>
      </w:r>
      <w:r w:rsidR="00630682" w:rsidRPr="007E61C2">
        <w:rPr>
          <w:rFonts w:ascii="ＭＳ 明朝" w:hAnsi="ＭＳ 明朝" w:hint="eastAsia"/>
          <w:sz w:val="24"/>
          <w:szCs w:val="24"/>
        </w:rPr>
        <w:t>債権者は</w:t>
      </w:r>
      <w:r w:rsidR="00FB5674">
        <w:rPr>
          <w:rFonts w:ascii="ＭＳ 明朝" w:hAnsi="ＭＳ 明朝" w:hint="eastAsia"/>
          <w:sz w:val="24"/>
          <w:szCs w:val="24"/>
        </w:rPr>
        <w:t>、</w:t>
      </w:r>
      <w:r w:rsidR="00630682" w:rsidRPr="007E61C2">
        <w:rPr>
          <w:rFonts w:ascii="ＭＳ 明朝" w:hAnsi="ＭＳ 明朝" w:hint="eastAsia"/>
          <w:sz w:val="24"/>
          <w:szCs w:val="24"/>
        </w:rPr>
        <w:t>債務者から</w:t>
      </w:r>
      <w:r w:rsidR="009451B9" w:rsidRPr="007E61C2">
        <w:rPr>
          <w:rFonts w:ascii="ＭＳ 明朝" w:hAnsi="ＭＳ 明朝" w:hint="eastAsia"/>
          <w:sz w:val="24"/>
          <w:szCs w:val="24"/>
        </w:rPr>
        <w:t>次の</w:t>
      </w:r>
      <w:r w:rsidR="00630682" w:rsidRPr="007E61C2">
        <w:rPr>
          <w:rFonts w:ascii="ＭＳ 明朝" w:hAnsi="ＭＳ 明朝" w:hint="eastAsia"/>
          <w:sz w:val="24"/>
          <w:szCs w:val="24"/>
        </w:rPr>
        <w:t>物件を賃借し</w:t>
      </w:r>
      <w:r w:rsidR="00FB5674">
        <w:rPr>
          <w:rFonts w:ascii="ＭＳ 明朝" w:hAnsi="ＭＳ 明朝" w:hint="eastAsia"/>
          <w:sz w:val="24"/>
          <w:szCs w:val="24"/>
        </w:rPr>
        <w:t>、</w:t>
      </w:r>
      <w:r w:rsidR="00630682" w:rsidRPr="007E61C2">
        <w:rPr>
          <w:rFonts w:ascii="ＭＳ 明朝" w:hAnsi="ＭＳ 明朝" w:hint="eastAsia"/>
          <w:sz w:val="24"/>
          <w:szCs w:val="24"/>
        </w:rPr>
        <w:t>債務者は</w:t>
      </w:r>
      <w:r w:rsidR="00FB5674">
        <w:rPr>
          <w:rFonts w:ascii="ＭＳ 明朝" w:hAnsi="ＭＳ 明朝" w:hint="eastAsia"/>
          <w:sz w:val="24"/>
          <w:szCs w:val="24"/>
        </w:rPr>
        <w:t>、</w:t>
      </w:r>
      <w:r w:rsidR="00630682" w:rsidRPr="007E61C2">
        <w:rPr>
          <w:rFonts w:ascii="ＭＳ 明朝" w:hAnsi="ＭＳ 明朝" w:hint="eastAsia"/>
          <w:sz w:val="24"/>
          <w:szCs w:val="24"/>
        </w:rPr>
        <w:t>債権者に対し</w:t>
      </w:r>
      <w:r w:rsidR="00FB5674">
        <w:rPr>
          <w:rFonts w:ascii="ＭＳ 明朝" w:hAnsi="ＭＳ 明朝" w:hint="eastAsia"/>
          <w:sz w:val="24"/>
          <w:szCs w:val="24"/>
        </w:rPr>
        <w:t>、</w:t>
      </w:r>
      <w:r w:rsidR="00630682" w:rsidRPr="007E61C2">
        <w:rPr>
          <w:rFonts w:ascii="ＭＳ 明朝" w:hAnsi="ＭＳ 明朝" w:hint="eastAsia"/>
          <w:sz w:val="24"/>
          <w:szCs w:val="24"/>
        </w:rPr>
        <w:t>同物件を引き渡した。</w:t>
      </w:r>
    </w:p>
    <w:p w:rsidR="00F027A9" w:rsidRPr="007E61C2" w:rsidRDefault="00F027A9" w:rsidP="00F027A9">
      <w:pPr>
        <w:pStyle w:val="a3"/>
        <w:spacing w:line="180" w:lineRule="exact"/>
        <w:ind w:left="236" w:hangingChars="100" w:hanging="236"/>
        <w:rPr>
          <w:rFonts w:ascii="ＭＳ 明朝" w:hAnsi="ＭＳ 明朝"/>
          <w:sz w:val="24"/>
          <w:szCs w:val="24"/>
        </w:rPr>
      </w:pPr>
    </w:p>
    <w:p w:rsidR="006B06E3" w:rsidRDefault="00A35D97" w:rsidP="00630682">
      <w:pPr>
        <w:pStyle w:val="a3"/>
        <w:ind w:firstLineChars="200" w:firstLine="472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物件</w:t>
      </w:r>
      <w:r w:rsidR="006B06E3">
        <w:rPr>
          <w:rFonts w:ascii="ＭＳ 明朝" w:hAnsi="ＭＳ 明朝" w:hint="eastAsia"/>
          <w:sz w:val="24"/>
          <w:szCs w:val="24"/>
        </w:rPr>
        <w:t>の表示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6B06E3">
        <w:rPr>
          <w:rFonts w:ascii="ＭＳ 明朝" w:hAnsi="ＭＳ 明朝" w:hint="eastAsia"/>
          <w:sz w:val="24"/>
          <w:szCs w:val="24"/>
        </w:rPr>
        <w:t xml:space="preserve">　　所在</w:t>
      </w:r>
    </w:p>
    <w:p w:rsidR="006B06E3" w:rsidRDefault="006B06E3">
      <w:pPr>
        <w:pStyle w:val="a3"/>
        <w:rPr>
          <w:spacing w:val="0"/>
        </w:rPr>
      </w:pPr>
    </w:p>
    <w:p w:rsidR="006B06E3" w:rsidRDefault="006B06E3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名称</w:t>
      </w:r>
    </w:p>
    <w:p w:rsidR="006B06E3" w:rsidRDefault="006B06E3">
      <w:pPr>
        <w:pStyle w:val="a3"/>
        <w:rPr>
          <w:spacing w:val="0"/>
        </w:rPr>
      </w:pPr>
    </w:p>
    <w:p w:rsidR="006B06E3" w:rsidRDefault="006B06E3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室番号</w:t>
      </w:r>
    </w:p>
    <w:p w:rsidR="006B06E3" w:rsidRDefault="006B06E3">
      <w:pPr>
        <w:pStyle w:val="a3"/>
        <w:rPr>
          <w:spacing w:val="0"/>
        </w:rPr>
      </w:pPr>
    </w:p>
    <w:p w:rsidR="006B06E3" w:rsidRDefault="006B06E3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３　預入敷金額　　　金　　　　　　　　円</w:t>
      </w:r>
    </w:p>
    <w:p w:rsidR="006B06E3" w:rsidRDefault="006B06E3">
      <w:pPr>
        <w:pStyle w:val="a3"/>
        <w:rPr>
          <w:spacing w:val="0"/>
        </w:rPr>
      </w:pPr>
    </w:p>
    <w:p w:rsidR="0092516B" w:rsidRDefault="006B06E3" w:rsidP="00845590">
      <w:pPr>
        <w:pStyle w:val="a3"/>
        <w:ind w:rightChars="-270" w:right="-567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４　賃貸借期間　　　</w:t>
      </w:r>
      <w:r w:rsidR="00845590">
        <w:rPr>
          <w:rFonts w:ascii="ＭＳ 明朝" w:hAnsi="ＭＳ 明朝" w:hint="eastAsia"/>
          <w:sz w:val="24"/>
          <w:szCs w:val="24"/>
        </w:rPr>
        <w:t>平成・令和</w:t>
      </w:r>
      <w:r>
        <w:rPr>
          <w:rFonts w:ascii="ＭＳ 明朝" w:hAnsi="ＭＳ 明朝" w:hint="eastAsia"/>
          <w:sz w:val="24"/>
          <w:szCs w:val="24"/>
        </w:rPr>
        <w:t xml:space="preserve">　　年　　月　　日から</w:t>
      </w:r>
      <w:r w:rsidR="00845590">
        <w:rPr>
          <w:rFonts w:ascii="ＭＳ 明朝" w:hAnsi="ＭＳ 明朝" w:hint="eastAsia"/>
          <w:sz w:val="24"/>
          <w:szCs w:val="24"/>
        </w:rPr>
        <w:t>平成・令和</w:t>
      </w:r>
      <w:r>
        <w:rPr>
          <w:rFonts w:ascii="ＭＳ 明朝" w:hAnsi="ＭＳ 明朝" w:hint="eastAsia"/>
          <w:sz w:val="24"/>
          <w:szCs w:val="24"/>
        </w:rPr>
        <w:t xml:space="preserve">　　年　　月　　日</w:t>
      </w:r>
      <w:r w:rsidR="0092516B">
        <w:rPr>
          <w:rFonts w:ascii="ＭＳ 明朝" w:hAnsi="ＭＳ 明朝" w:hint="eastAsia"/>
          <w:sz w:val="24"/>
          <w:szCs w:val="24"/>
        </w:rPr>
        <w:t>まで</w:t>
      </w:r>
    </w:p>
    <w:p w:rsidR="006B06E3" w:rsidRDefault="006B06E3" w:rsidP="000518A3">
      <w:pPr>
        <w:pStyle w:val="a3"/>
        <w:ind w:firstLineChars="3900" w:firstLine="7722"/>
        <w:rPr>
          <w:spacing w:val="0"/>
        </w:rPr>
      </w:pPr>
      <w:r>
        <w:rPr>
          <w:rFonts w:ascii="ＭＳ 明朝" w:hAnsi="ＭＳ 明朝" w:hint="eastAsia"/>
          <w:spacing w:val="-1"/>
          <w:sz w:val="20"/>
          <w:szCs w:val="20"/>
        </w:rPr>
        <w:t>（□以後</w:t>
      </w:r>
      <w:r w:rsidR="000518A3">
        <w:rPr>
          <w:rFonts w:ascii="ＭＳ 明朝" w:hAnsi="ＭＳ 明朝" w:hint="eastAsia"/>
          <w:spacing w:val="-1"/>
          <w:sz w:val="20"/>
          <w:szCs w:val="20"/>
        </w:rPr>
        <w:t>自動</w:t>
      </w:r>
      <w:r>
        <w:rPr>
          <w:rFonts w:ascii="ＭＳ 明朝" w:hAnsi="ＭＳ 明朝" w:hint="eastAsia"/>
          <w:spacing w:val="-1"/>
          <w:sz w:val="20"/>
          <w:szCs w:val="20"/>
        </w:rPr>
        <w:t>更新）</w:t>
      </w:r>
    </w:p>
    <w:p w:rsidR="006B06E3" w:rsidRDefault="006B06E3">
      <w:pPr>
        <w:pStyle w:val="a3"/>
        <w:rPr>
          <w:spacing w:val="0"/>
        </w:rPr>
      </w:pPr>
    </w:p>
    <w:p w:rsidR="006B06E3" w:rsidRDefault="006B06E3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５　賃貸借終了日　　</w:t>
      </w:r>
      <w:r w:rsidR="00845590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6B06E3" w:rsidRDefault="006B06E3">
      <w:pPr>
        <w:pStyle w:val="a3"/>
        <w:rPr>
          <w:spacing w:val="0"/>
        </w:rPr>
      </w:pPr>
    </w:p>
    <w:p w:rsidR="006B06E3" w:rsidRDefault="006B06E3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６　物件明渡日　　　□上記５と同じ　　　　□</w:t>
      </w:r>
      <w:r w:rsidR="00845590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6B06E3" w:rsidRDefault="006B06E3">
      <w:pPr>
        <w:pStyle w:val="a3"/>
        <w:rPr>
          <w:spacing w:val="0"/>
        </w:rPr>
      </w:pPr>
    </w:p>
    <w:tbl>
      <w:tblPr>
        <w:tblW w:w="9626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72"/>
        <w:gridCol w:w="2184"/>
        <w:gridCol w:w="2334"/>
        <w:gridCol w:w="2127"/>
        <w:gridCol w:w="2299"/>
        <w:gridCol w:w="110"/>
      </w:tblGrid>
      <w:tr w:rsidR="006B06E3" w:rsidTr="006C0B7E">
        <w:trPr>
          <w:cantSplit/>
          <w:trHeight w:hRule="exact" w:val="104"/>
        </w:trPr>
        <w:tc>
          <w:tcPr>
            <w:tcW w:w="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06E3" w:rsidRDefault="006B06E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06E3" w:rsidRDefault="006B06E3">
            <w:pPr>
              <w:pStyle w:val="a3"/>
              <w:spacing w:line="105" w:lineRule="exact"/>
              <w:rPr>
                <w:spacing w:val="0"/>
              </w:rPr>
            </w:pPr>
          </w:p>
        </w:tc>
      </w:tr>
      <w:tr w:rsidR="006B06E3" w:rsidTr="006C0B7E">
        <w:trPr>
          <w:cantSplit/>
          <w:trHeight w:hRule="exact" w:val="151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06E3" w:rsidRDefault="006B06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06E3" w:rsidRPr="00CC5DDC" w:rsidRDefault="006B06E3">
            <w:pPr>
              <w:pStyle w:val="a3"/>
              <w:spacing w:before="152"/>
              <w:jc w:val="center"/>
              <w:rPr>
                <w:spacing w:val="0"/>
                <w:sz w:val="24"/>
                <w:szCs w:val="24"/>
              </w:rPr>
            </w:pPr>
            <w:r w:rsidRPr="00CC5DDC">
              <w:rPr>
                <w:rFonts w:ascii="ＭＳ 明朝" w:hAnsi="ＭＳ 明朝" w:hint="eastAsia"/>
                <w:sz w:val="24"/>
                <w:szCs w:val="24"/>
              </w:rPr>
              <w:t>預入敷金額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B06E3" w:rsidRPr="00CC5DDC" w:rsidRDefault="006B06E3">
            <w:pPr>
              <w:pStyle w:val="a3"/>
              <w:spacing w:before="152"/>
              <w:jc w:val="center"/>
              <w:rPr>
                <w:spacing w:val="0"/>
                <w:sz w:val="24"/>
                <w:szCs w:val="24"/>
              </w:rPr>
            </w:pPr>
            <w:r w:rsidRPr="00CC5DDC">
              <w:rPr>
                <w:rFonts w:ascii="ＭＳ 明朝" w:hAnsi="ＭＳ 明朝" w:hint="eastAsia"/>
                <w:sz w:val="24"/>
                <w:szCs w:val="24"/>
              </w:rPr>
              <w:t>返還済みの額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B06E3" w:rsidRPr="00CC5DDC" w:rsidRDefault="006B06E3">
            <w:pPr>
              <w:pStyle w:val="a3"/>
              <w:spacing w:before="152"/>
              <w:jc w:val="center"/>
              <w:rPr>
                <w:spacing w:val="0"/>
                <w:sz w:val="24"/>
                <w:szCs w:val="24"/>
              </w:rPr>
            </w:pPr>
            <w:r w:rsidRPr="00CC5DDC">
              <w:rPr>
                <w:rFonts w:ascii="ＭＳ 明朝" w:hAnsi="ＭＳ 明朝" w:hint="eastAsia"/>
                <w:sz w:val="24"/>
                <w:szCs w:val="24"/>
              </w:rPr>
              <w:t>控除を認める額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B06E3" w:rsidRPr="00CC5DDC" w:rsidRDefault="006B06E3">
            <w:pPr>
              <w:pStyle w:val="a3"/>
              <w:spacing w:before="152"/>
              <w:jc w:val="center"/>
              <w:rPr>
                <w:spacing w:val="0"/>
                <w:sz w:val="24"/>
                <w:szCs w:val="24"/>
              </w:rPr>
            </w:pPr>
            <w:r w:rsidRPr="00CC5DDC">
              <w:rPr>
                <w:rFonts w:ascii="ＭＳ 明朝" w:hAnsi="ＭＳ 明朝" w:hint="eastAsia"/>
                <w:sz w:val="24"/>
                <w:szCs w:val="24"/>
              </w:rPr>
              <w:t>残　　額</w:t>
            </w:r>
          </w:p>
        </w:tc>
        <w:tc>
          <w:tcPr>
            <w:tcW w:w="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06E3" w:rsidRDefault="006B06E3">
            <w:pPr>
              <w:pStyle w:val="a3"/>
              <w:spacing w:before="152"/>
              <w:jc w:val="center"/>
              <w:rPr>
                <w:spacing w:val="0"/>
              </w:rPr>
            </w:pPr>
          </w:p>
        </w:tc>
      </w:tr>
      <w:tr w:rsidR="006B06E3" w:rsidTr="006C0B7E">
        <w:trPr>
          <w:cantSplit/>
          <w:trHeight w:hRule="exact" w:val="359"/>
        </w:trPr>
        <w:tc>
          <w:tcPr>
            <w:tcW w:w="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06E3" w:rsidRDefault="006B06E3">
            <w:pPr>
              <w:pStyle w:val="a3"/>
              <w:rPr>
                <w:spacing w:val="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6E3" w:rsidRDefault="006B06E3">
            <w:pPr>
              <w:pStyle w:val="a3"/>
              <w:rPr>
                <w:spacing w:val="0"/>
              </w:rPr>
            </w:pPr>
          </w:p>
        </w:tc>
        <w:tc>
          <w:tcPr>
            <w:tcW w:w="23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06E3" w:rsidRDefault="006B06E3">
            <w:pPr>
              <w:pStyle w:val="a3"/>
              <w:rPr>
                <w:spacing w:val="0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06E3" w:rsidRDefault="006B06E3">
            <w:pPr>
              <w:pStyle w:val="a3"/>
              <w:rPr>
                <w:spacing w:val="0"/>
              </w:rPr>
            </w:pPr>
          </w:p>
        </w:tc>
        <w:tc>
          <w:tcPr>
            <w:tcW w:w="22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06E3" w:rsidRDefault="006B06E3">
            <w:pPr>
              <w:pStyle w:val="a3"/>
              <w:rPr>
                <w:spacing w:val="0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06E3" w:rsidRDefault="006B06E3">
            <w:pPr>
              <w:pStyle w:val="a3"/>
              <w:rPr>
                <w:spacing w:val="0"/>
              </w:rPr>
            </w:pPr>
          </w:p>
        </w:tc>
      </w:tr>
      <w:tr w:rsidR="006B06E3" w:rsidTr="006C0B7E">
        <w:trPr>
          <w:cantSplit/>
          <w:trHeight w:hRule="exact" w:val="1023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06E3" w:rsidRDefault="006B06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6E3" w:rsidRDefault="006B06E3">
            <w:pPr>
              <w:pStyle w:val="a3"/>
              <w:spacing w:before="152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円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06E3" w:rsidRDefault="006B06E3">
            <w:pPr>
              <w:pStyle w:val="a3"/>
              <w:spacing w:before="152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06E3" w:rsidRDefault="006B06E3" w:rsidP="00CC5DDC">
            <w:pPr>
              <w:pStyle w:val="a3"/>
              <w:spacing w:before="152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 xml:space="preserve">　円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06E3" w:rsidRDefault="006B06E3">
            <w:pPr>
              <w:pStyle w:val="a3"/>
              <w:spacing w:before="152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          </w:t>
            </w:r>
            <w:r w:rsidR="00CC5DDC">
              <w:rPr>
                <w:rFonts w:ascii="ＭＳ 明朝" w:hAnsi="ＭＳ 明朝" w:hint="eastAsia"/>
                <w:spacing w:val="-1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06E3" w:rsidRDefault="006B06E3">
            <w:pPr>
              <w:pStyle w:val="a3"/>
              <w:spacing w:before="152"/>
              <w:rPr>
                <w:spacing w:val="0"/>
              </w:rPr>
            </w:pPr>
          </w:p>
        </w:tc>
      </w:tr>
    </w:tbl>
    <w:p w:rsidR="006B06E3" w:rsidRDefault="006B06E3">
      <w:pPr>
        <w:pStyle w:val="a3"/>
        <w:spacing w:line="152" w:lineRule="exact"/>
        <w:rPr>
          <w:spacing w:val="0"/>
        </w:rPr>
      </w:pPr>
    </w:p>
    <w:p w:rsidR="006B06E3" w:rsidRDefault="006B06E3" w:rsidP="002910D7">
      <w:pPr>
        <w:pStyle w:val="a3"/>
        <w:spacing w:line="360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８　その他</w:t>
      </w:r>
    </w:p>
    <w:p w:rsidR="006B06E3" w:rsidRDefault="006B06E3" w:rsidP="002910D7">
      <w:pPr>
        <w:pStyle w:val="a3"/>
        <w:spacing w:line="360" w:lineRule="exact"/>
        <w:ind w:left="708" w:hangingChars="300" w:hanging="708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□債権者は</w:t>
      </w:r>
      <w:r w:rsidR="00FB5674"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 w:hint="eastAsia"/>
          <w:sz w:val="24"/>
          <w:szCs w:val="24"/>
        </w:rPr>
        <w:t>債務者</w:t>
      </w:r>
      <w:r w:rsidR="00901252">
        <w:rPr>
          <w:rFonts w:ascii="ＭＳ 明朝" w:hAnsi="ＭＳ 明朝" w:hint="eastAsia"/>
          <w:sz w:val="24"/>
          <w:szCs w:val="24"/>
        </w:rPr>
        <w:t>に対し</w:t>
      </w:r>
      <w:r w:rsidR="00FB5674">
        <w:rPr>
          <w:rFonts w:ascii="ＭＳ 明朝" w:hAnsi="ＭＳ 明朝" w:hint="eastAsia"/>
          <w:sz w:val="24"/>
          <w:szCs w:val="24"/>
        </w:rPr>
        <w:t>、</w:t>
      </w:r>
      <w:r w:rsidR="00901252">
        <w:rPr>
          <w:rFonts w:ascii="ＭＳ 明朝" w:hAnsi="ＭＳ 明朝" w:hint="eastAsia"/>
          <w:sz w:val="24"/>
          <w:szCs w:val="24"/>
        </w:rPr>
        <w:t>物件明渡までの賃料等の支払いを完了し</w:t>
      </w:r>
      <w:r w:rsidR="00FB5674">
        <w:rPr>
          <w:rFonts w:ascii="ＭＳ 明朝" w:hAnsi="ＭＳ 明朝" w:hint="eastAsia"/>
          <w:sz w:val="24"/>
          <w:szCs w:val="24"/>
        </w:rPr>
        <w:t>、</w:t>
      </w:r>
      <w:r w:rsidR="00901252">
        <w:rPr>
          <w:rFonts w:ascii="ＭＳ 明朝" w:hAnsi="ＭＳ 明朝" w:hint="eastAsia"/>
          <w:sz w:val="24"/>
          <w:szCs w:val="24"/>
        </w:rPr>
        <w:t>敷金から控除</w:t>
      </w:r>
      <w:r>
        <w:rPr>
          <w:rFonts w:ascii="ＭＳ 明朝" w:hAnsi="ＭＳ 明朝" w:hint="eastAsia"/>
          <w:sz w:val="24"/>
          <w:szCs w:val="24"/>
        </w:rPr>
        <w:t>される債務はない。</w:t>
      </w:r>
    </w:p>
    <w:p w:rsidR="006B06E3" w:rsidRDefault="006B06E3" w:rsidP="002910D7">
      <w:pPr>
        <w:pStyle w:val="a3"/>
        <w:spacing w:line="360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□債権者の債務者に対する明渡時点での　□滞納賃料等　□及び　□原状回復費用</w:t>
      </w:r>
    </w:p>
    <w:p w:rsidR="006B06E3" w:rsidRDefault="006B06E3" w:rsidP="002910D7">
      <w:pPr>
        <w:pStyle w:val="a3"/>
        <w:spacing w:line="360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は金　　　　　　　　円であり</w:t>
      </w:r>
      <w:r w:rsidR="00FB5674"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 w:hint="eastAsia"/>
          <w:sz w:val="24"/>
          <w:szCs w:val="24"/>
        </w:rPr>
        <w:t>預入敷金額からこれを控除した残金を請求する。</w:t>
      </w:r>
    </w:p>
    <w:p w:rsidR="006B06E3" w:rsidRDefault="006B06E3" w:rsidP="002910D7">
      <w:pPr>
        <w:pStyle w:val="a3"/>
        <w:spacing w:line="360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□</w:t>
      </w:r>
    </w:p>
    <w:sectPr w:rsidR="006B06E3" w:rsidSect="006C0B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851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46E" w:rsidRDefault="004F146E">
      <w:r>
        <w:separator/>
      </w:r>
    </w:p>
  </w:endnote>
  <w:endnote w:type="continuationSeparator" w:id="0">
    <w:p w:rsidR="004F146E" w:rsidRDefault="004F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E04" w:rsidRDefault="003A3E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E04" w:rsidRDefault="003A3E0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E04" w:rsidRDefault="003A3E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46E" w:rsidRDefault="004F146E">
      <w:r>
        <w:separator/>
      </w:r>
    </w:p>
  </w:footnote>
  <w:footnote w:type="continuationSeparator" w:id="0">
    <w:p w:rsidR="004F146E" w:rsidRDefault="004F1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E04" w:rsidRDefault="003A3E0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AB3" w:rsidRPr="00F027A9" w:rsidRDefault="00032AB3" w:rsidP="0092516B">
    <w:pPr>
      <w:pStyle w:val="a4"/>
      <w:jc w:val="right"/>
      <w:rPr>
        <w:sz w:val="24"/>
      </w:rPr>
    </w:pPr>
    <w:r w:rsidRPr="00F027A9">
      <w:rPr>
        <w:rFonts w:hint="eastAsia"/>
        <w:sz w:val="24"/>
      </w:rPr>
      <w:t>敷金</w:t>
    </w:r>
    <w:r w:rsidR="00A35D97" w:rsidRPr="00F027A9">
      <w:rPr>
        <w:rFonts w:hint="eastAsia"/>
        <w:sz w:val="24"/>
      </w:rPr>
      <w:t>返還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E04" w:rsidRDefault="003A3E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E3"/>
    <w:rsid w:val="0000192C"/>
    <w:rsid w:val="00032AB3"/>
    <w:rsid w:val="000518A3"/>
    <w:rsid w:val="000817C2"/>
    <w:rsid w:val="000B367B"/>
    <w:rsid w:val="00111D95"/>
    <w:rsid w:val="001E6343"/>
    <w:rsid w:val="001F52F8"/>
    <w:rsid w:val="002910D7"/>
    <w:rsid w:val="002E096F"/>
    <w:rsid w:val="00312839"/>
    <w:rsid w:val="0036584E"/>
    <w:rsid w:val="003A3E04"/>
    <w:rsid w:val="003C0551"/>
    <w:rsid w:val="003F6FBF"/>
    <w:rsid w:val="00432B90"/>
    <w:rsid w:val="004764EF"/>
    <w:rsid w:val="004F146E"/>
    <w:rsid w:val="004F7F99"/>
    <w:rsid w:val="00541B5C"/>
    <w:rsid w:val="005E2C6C"/>
    <w:rsid w:val="005E4FA2"/>
    <w:rsid w:val="00630682"/>
    <w:rsid w:val="00637216"/>
    <w:rsid w:val="00661F66"/>
    <w:rsid w:val="00691435"/>
    <w:rsid w:val="006B06E3"/>
    <w:rsid w:val="006C0B7E"/>
    <w:rsid w:val="0070798B"/>
    <w:rsid w:val="00715716"/>
    <w:rsid w:val="007E61C2"/>
    <w:rsid w:val="007E6D8B"/>
    <w:rsid w:val="008449F9"/>
    <w:rsid w:val="00845590"/>
    <w:rsid w:val="00845C50"/>
    <w:rsid w:val="00893FA7"/>
    <w:rsid w:val="008B36FD"/>
    <w:rsid w:val="00901252"/>
    <w:rsid w:val="0092516B"/>
    <w:rsid w:val="00937A57"/>
    <w:rsid w:val="009451B9"/>
    <w:rsid w:val="009E2AA4"/>
    <w:rsid w:val="009E53F7"/>
    <w:rsid w:val="00A13E69"/>
    <w:rsid w:val="00A35D97"/>
    <w:rsid w:val="00A72E76"/>
    <w:rsid w:val="00AE50C1"/>
    <w:rsid w:val="00C26E5A"/>
    <w:rsid w:val="00C93B0C"/>
    <w:rsid w:val="00CC5DDC"/>
    <w:rsid w:val="00CE05B8"/>
    <w:rsid w:val="00E151D5"/>
    <w:rsid w:val="00EC5B2E"/>
    <w:rsid w:val="00F027A9"/>
    <w:rsid w:val="00F11B42"/>
    <w:rsid w:val="00F13A6E"/>
    <w:rsid w:val="00F427E0"/>
    <w:rsid w:val="00F547D0"/>
    <w:rsid w:val="00F57F2F"/>
    <w:rsid w:val="00FB5674"/>
    <w:rsid w:val="00F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7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rsid w:val="00032AB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32AB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63068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306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2022-02-09T05:09:00Z</dcterms:created>
  <dcterms:modified xsi:type="dcterms:W3CDTF">2023-02-22T07:03:00Z</dcterms:modified>
</cp:coreProperties>
</file>