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46" w:rsidRDefault="00842746" w:rsidP="00842746">
      <w:pPr>
        <w:pStyle w:val="a9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5"/>
          <w:w w:val="200"/>
          <w:sz w:val="28"/>
          <w:szCs w:val="28"/>
        </w:rPr>
        <w:t>請求の趣旨及び原因</w:t>
      </w:r>
    </w:p>
    <w:p w:rsidR="00842746" w:rsidRPr="00656B67" w:rsidRDefault="00842746" w:rsidP="00656B67">
      <w:pPr>
        <w:pStyle w:val="a9"/>
        <w:spacing w:line="300" w:lineRule="exact"/>
        <w:rPr>
          <w:spacing w:val="0"/>
        </w:rPr>
      </w:pPr>
    </w:p>
    <w:p w:rsidR="00842746" w:rsidRDefault="00842746" w:rsidP="00842746">
      <w:pPr>
        <w:pStyle w:val="a9"/>
        <w:rPr>
          <w:spacing w:val="0"/>
        </w:rPr>
      </w:pPr>
      <w:r>
        <w:rPr>
          <w:rFonts w:ascii="ＭＳ 明朝" w:hAnsi="ＭＳ 明朝" w:hint="eastAsia"/>
          <w:spacing w:val="-4"/>
          <w:w w:val="200"/>
          <w:sz w:val="24"/>
          <w:szCs w:val="24"/>
        </w:rPr>
        <w:t>請求の趣旨</w:t>
      </w:r>
    </w:p>
    <w:p w:rsidR="0089265D" w:rsidRPr="00842746" w:rsidRDefault="0089265D" w:rsidP="00ED6B0E">
      <w:pPr>
        <w:adjustRightInd/>
        <w:spacing w:line="100" w:lineRule="exact"/>
        <w:rPr>
          <w:rFonts w:hAnsi="Times New Roman" w:cs="Times New Roman"/>
          <w:spacing w:val="14"/>
        </w:rPr>
      </w:pPr>
    </w:p>
    <w:p w:rsidR="0089265D" w:rsidRDefault="0089265D">
      <w:pPr>
        <w:adjustRightInd/>
        <w:spacing w:line="284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１　金　　　　　　　　　円（下記請求の原因４の残額）</w:t>
      </w:r>
    </w:p>
    <w:p w:rsidR="0089265D" w:rsidRDefault="0089265D" w:rsidP="00930DFC">
      <w:pPr>
        <w:adjustRightInd/>
        <w:spacing w:line="100" w:lineRule="exact"/>
        <w:rPr>
          <w:rFonts w:hAnsi="Times New Roman" w:cs="Times New Roman"/>
          <w:spacing w:val="14"/>
        </w:rPr>
      </w:pPr>
    </w:p>
    <w:p w:rsidR="0089265D" w:rsidRPr="00930DFC" w:rsidRDefault="00930DFC" w:rsidP="00930DFC">
      <w:pPr>
        <w:adjustRightInd/>
        <w:spacing w:line="284" w:lineRule="exact"/>
        <w:ind w:leftChars="200" w:left="731" w:hangingChars="100" w:hanging="266"/>
        <w:jc w:val="both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□及び</w:t>
      </w:r>
      <w:r w:rsidR="0089265D">
        <w:rPr>
          <w:rFonts w:hint="eastAsia"/>
          <w:spacing w:val="2"/>
          <w:sz w:val="24"/>
          <w:szCs w:val="24"/>
        </w:rPr>
        <w:t>上記金額に対する</w:t>
      </w:r>
      <w:r w:rsidR="0042656D">
        <w:rPr>
          <w:rFonts w:hint="eastAsia"/>
          <w:spacing w:val="2"/>
          <w:sz w:val="24"/>
          <w:szCs w:val="24"/>
        </w:rPr>
        <w:t>令和</w:t>
      </w:r>
      <w:r w:rsidR="0089265D">
        <w:rPr>
          <w:rFonts w:hint="eastAsia"/>
          <w:spacing w:val="2"/>
          <w:sz w:val="24"/>
          <w:szCs w:val="24"/>
        </w:rPr>
        <w:t xml:space="preserve">　　年　　月　　日から完済まで手形法所定の年６パーセントの割合による利息金</w:t>
      </w:r>
    </w:p>
    <w:p w:rsidR="0089265D" w:rsidRPr="0042656D" w:rsidRDefault="0089265D" w:rsidP="00930DFC">
      <w:pPr>
        <w:adjustRightInd/>
        <w:spacing w:line="100" w:lineRule="exact"/>
        <w:rPr>
          <w:rFonts w:hAnsi="Times New Roman" w:cs="Times New Roman"/>
          <w:spacing w:val="14"/>
        </w:rPr>
      </w:pPr>
    </w:p>
    <w:p w:rsidR="0089265D" w:rsidRDefault="00930DFC">
      <w:pPr>
        <w:adjustRightInd/>
        <w:spacing w:line="284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２</w:t>
      </w:r>
      <w:r w:rsidR="0089265D">
        <w:rPr>
          <w:rFonts w:hint="eastAsia"/>
          <w:spacing w:val="2"/>
          <w:sz w:val="24"/>
          <w:szCs w:val="24"/>
        </w:rPr>
        <w:t xml:space="preserve">　金　　　　　　　　　円（申立手続費用）</w:t>
      </w:r>
    </w:p>
    <w:p w:rsidR="0089265D" w:rsidRDefault="0089265D" w:rsidP="00ED6B0E">
      <w:pPr>
        <w:adjustRightInd/>
        <w:spacing w:line="100" w:lineRule="exact"/>
        <w:rPr>
          <w:rFonts w:hAnsi="Times New Roman" w:cs="Times New Roman"/>
          <w:spacing w:val="14"/>
        </w:rPr>
      </w:pPr>
    </w:p>
    <w:p w:rsidR="00842746" w:rsidRDefault="00842746" w:rsidP="00842746">
      <w:pPr>
        <w:pStyle w:val="a9"/>
        <w:rPr>
          <w:spacing w:val="0"/>
        </w:rPr>
      </w:pPr>
      <w:r>
        <w:rPr>
          <w:rFonts w:ascii="ＭＳ 明朝" w:hAnsi="ＭＳ 明朝" w:hint="eastAsia"/>
          <w:spacing w:val="-4"/>
          <w:w w:val="200"/>
          <w:sz w:val="24"/>
          <w:szCs w:val="24"/>
        </w:rPr>
        <w:t>請求の原因</w:t>
      </w:r>
    </w:p>
    <w:p w:rsidR="0089265D" w:rsidRDefault="0089265D" w:rsidP="00ED6B0E">
      <w:pPr>
        <w:adjustRightInd/>
        <w:spacing w:line="100" w:lineRule="exact"/>
        <w:rPr>
          <w:rFonts w:hAnsi="Times New Roman" w:cs="Times New Roman"/>
          <w:spacing w:val="14"/>
        </w:rPr>
      </w:pPr>
    </w:p>
    <w:p w:rsidR="0089265D" w:rsidRDefault="0089265D" w:rsidP="00765CB3">
      <w:pPr>
        <w:adjustRightInd/>
        <w:spacing w:line="284" w:lineRule="exact"/>
        <w:ind w:left="266" w:hangingChars="100" w:hanging="266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１　債権者は下記目録記載の約束手形　　通（以下、「本件手形」。という）　を所持している。</w:t>
      </w:r>
    </w:p>
    <w:p w:rsidR="0089265D" w:rsidRDefault="0089265D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89265D" w:rsidRDefault="0089265D" w:rsidP="00361C74">
      <w:pPr>
        <w:adjustRightInd/>
        <w:spacing w:line="284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２　□債務者　　　　　　　　　　　　　　は本件手形を振り出し、　　</w:t>
      </w:r>
    </w:p>
    <w:p w:rsidR="00622D1A" w:rsidRDefault="0089265D" w:rsidP="00622D1A">
      <w:pPr>
        <w:adjustRightInd/>
        <w:spacing w:line="284" w:lineRule="exact"/>
        <w:ind w:firstLineChars="200" w:firstLine="533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□債務者　　　　　　　　　　　　　　は拒絶証書作成義務を免除の</w:t>
      </w:r>
      <w:proofErr w:type="gramStart"/>
      <w:r>
        <w:rPr>
          <w:rFonts w:hint="eastAsia"/>
          <w:spacing w:val="2"/>
          <w:sz w:val="24"/>
          <w:szCs w:val="24"/>
        </w:rPr>
        <w:t>う</w:t>
      </w:r>
      <w:proofErr w:type="gramEnd"/>
    </w:p>
    <w:p w:rsidR="0089265D" w:rsidRDefault="0089265D" w:rsidP="00622D1A">
      <w:pPr>
        <w:adjustRightInd/>
        <w:spacing w:line="284" w:lineRule="exact"/>
        <w:ind w:firstLineChars="300" w:firstLine="799"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え、本件手形に裏書きをした。</w:t>
      </w:r>
    </w:p>
    <w:p w:rsidR="0089265D" w:rsidRDefault="0089265D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89265D" w:rsidRDefault="0089265D">
      <w:pPr>
        <w:adjustRightInd/>
        <w:spacing w:line="284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３　債権者は、本件手形を、支払呈示期間内に支払場所に呈示した。</w:t>
      </w:r>
    </w:p>
    <w:p w:rsidR="0089265D" w:rsidRDefault="0089265D">
      <w:pPr>
        <w:adjustRightInd/>
        <w:spacing w:line="190" w:lineRule="exact"/>
        <w:rPr>
          <w:rFonts w:hAnsi="Times New Roman" w:cs="Times New Roman"/>
          <w:spacing w:val="14"/>
        </w:rPr>
      </w:pPr>
    </w:p>
    <w:p w:rsidR="0089265D" w:rsidRDefault="0089265D">
      <w:pPr>
        <w:adjustRightInd/>
        <w:spacing w:line="284" w:lineRule="exact"/>
        <w:rPr>
          <w:rFonts w:hAnsi="Times New Roman" w:cs="Times New Roman"/>
          <w:spacing w:val="14"/>
        </w:rPr>
      </w:pPr>
      <w:r>
        <w:rPr>
          <w:spacing w:val="2"/>
          <w:sz w:val="24"/>
          <w:szCs w:val="24"/>
        </w:rPr>
        <w:t xml:space="preserve">                           </w:t>
      </w:r>
      <w:r>
        <w:rPr>
          <w:rFonts w:hint="eastAsia"/>
          <w:spacing w:val="2"/>
          <w:sz w:val="24"/>
          <w:szCs w:val="24"/>
        </w:rPr>
        <w:t>記</w:t>
      </w:r>
    </w:p>
    <w:p w:rsidR="00361C74" w:rsidRDefault="0089265D">
      <w:pPr>
        <w:adjustRightInd/>
        <w:spacing w:line="284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（約束手形目録）</w:t>
      </w:r>
    </w:p>
    <w:p w:rsidR="00361C74" w:rsidRDefault="00361C74" w:rsidP="00361C74">
      <w:pPr>
        <w:adjustRightInd/>
        <w:spacing w:line="200" w:lineRule="exact"/>
        <w:rPr>
          <w:rFonts w:hAnsi="Times New Roman" w:cs="Times New Roman"/>
          <w:spacing w:val="14"/>
        </w:rPr>
      </w:pPr>
    </w:p>
    <w:p w:rsidR="0089265D" w:rsidRDefault="0089265D" w:rsidP="00361C74">
      <w:pPr>
        <w:adjustRightInd/>
        <w:spacing w:line="284" w:lineRule="exact"/>
        <w:ind w:leftChars="200" w:left="46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金</w:t>
      </w:r>
      <w:r w:rsidR="00361C74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額</w:t>
      </w:r>
    </w:p>
    <w:p w:rsidR="00361C74" w:rsidRDefault="00361C74" w:rsidP="00361C74">
      <w:pPr>
        <w:adjustRightInd/>
        <w:spacing w:line="200" w:lineRule="exact"/>
        <w:rPr>
          <w:rFonts w:hAnsi="Times New Roman" w:cs="Times New Roman"/>
          <w:spacing w:val="14"/>
        </w:rPr>
      </w:pPr>
    </w:p>
    <w:p w:rsidR="00361C74" w:rsidRDefault="0089265D" w:rsidP="00361C74">
      <w:pPr>
        <w:adjustRightInd/>
        <w:spacing w:line="284" w:lineRule="exact"/>
        <w:ind w:leftChars="200" w:left="46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満</w:t>
      </w:r>
      <w:r w:rsidR="00361C74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期</w:t>
      </w:r>
    </w:p>
    <w:p w:rsidR="00361C74" w:rsidRDefault="00361C74" w:rsidP="00361C74">
      <w:pPr>
        <w:adjustRightInd/>
        <w:spacing w:line="200" w:lineRule="exact"/>
        <w:rPr>
          <w:rFonts w:hAnsi="Times New Roman" w:cs="Times New Roman"/>
          <w:spacing w:val="14"/>
        </w:rPr>
      </w:pPr>
    </w:p>
    <w:p w:rsidR="0089265D" w:rsidRDefault="0089265D" w:rsidP="00361C74">
      <w:pPr>
        <w:adjustRightInd/>
        <w:spacing w:line="284" w:lineRule="exact"/>
        <w:ind w:leftChars="200" w:left="46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支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払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地</w:t>
      </w:r>
    </w:p>
    <w:p w:rsidR="00361C74" w:rsidRDefault="00361C74" w:rsidP="00361C74">
      <w:pPr>
        <w:adjustRightInd/>
        <w:spacing w:line="200" w:lineRule="exact"/>
        <w:rPr>
          <w:rFonts w:hAnsi="Times New Roman" w:cs="Times New Roman"/>
          <w:spacing w:val="14"/>
        </w:rPr>
      </w:pPr>
    </w:p>
    <w:p w:rsidR="0089265D" w:rsidRDefault="0089265D" w:rsidP="00361C74">
      <w:pPr>
        <w:adjustRightInd/>
        <w:spacing w:line="284" w:lineRule="exact"/>
        <w:ind w:leftChars="200" w:left="46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支払場所</w:t>
      </w:r>
    </w:p>
    <w:p w:rsidR="00361C74" w:rsidRDefault="00361C74" w:rsidP="00361C74">
      <w:pPr>
        <w:adjustRightInd/>
        <w:spacing w:line="200" w:lineRule="exact"/>
        <w:rPr>
          <w:rFonts w:hAnsi="Times New Roman" w:cs="Times New Roman"/>
          <w:spacing w:val="14"/>
        </w:rPr>
      </w:pPr>
    </w:p>
    <w:p w:rsidR="0089265D" w:rsidRDefault="0089265D" w:rsidP="00361C74">
      <w:pPr>
        <w:adjustRightInd/>
        <w:spacing w:line="284" w:lineRule="exact"/>
        <w:ind w:leftChars="200" w:left="465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振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出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地</w:t>
      </w:r>
    </w:p>
    <w:p w:rsidR="00361C74" w:rsidRDefault="00361C74" w:rsidP="00361C74">
      <w:pPr>
        <w:adjustRightInd/>
        <w:spacing w:line="200" w:lineRule="exact"/>
        <w:rPr>
          <w:spacing w:val="2"/>
          <w:sz w:val="24"/>
          <w:szCs w:val="24"/>
        </w:rPr>
      </w:pPr>
    </w:p>
    <w:p w:rsidR="0089265D" w:rsidRDefault="0089265D" w:rsidP="00361C74">
      <w:pPr>
        <w:adjustRightInd/>
        <w:spacing w:line="284" w:lineRule="exact"/>
        <w:ind w:leftChars="200" w:left="46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振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出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日</w:t>
      </w:r>
    </w:p>
    <w:p w:rsidR="00361C74" w:rsidRDefault="00361C74" w:rsidP="00361C74">
      <w:pPr>
        <w:adjustRightInd/>
        <w:spacing w:line="200" w:lineRule="exact"/>
        <w:rPr>
          <w:rFonts w:hAnsi="Times New Roman" w:cs="Times New Roman"/>
          <w:spacing w:val="14"/>
        </w:rPr>
      </w:pPr>
    </w:p>
    <w:p w:rsidR="0089265D" w:rsidRDefault="0089265D" w:rsidP="00361C74">
      <w:pPr>
        <w:adjustRightInd/>
        <w:spacing w:line="284" w:lineRule="exact"/>
        <w:ind w:leftChars="200" w:left="46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振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出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人</w:t>
      </w:r>
    </w:p>
    <w:p w:rsidR="00361C74" w:rsidRDefault="00361C74" w:rsidP="00361C74">
      <w:pPr>
        <w:adjustRightInd/>
        <w:spacing w:line="200" w:lineRule="exact"/>
        <w:ind w:leftChars="200" w:left="465"/>
        <w:rPr>
          <w:rFonts w:hAnsi="Times New Roman" w:cs="Times New Roman"/>
          <w:spacing w:val="14"/>
        </w:rPr>
      </w:pPr>
    </w:p>
    <w:p w:rsidR="0089265D" w:rsidRDefault="0089265D" w:rsidP="00361C74">
      <w:pPr>
        <w:adjustRightInd/>
        <w:spacing w:line="284" w:lineRule="exact"/>
        <w:ind w:leftChars="200" w:left="46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受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取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人</w:t>
      </w:r>
    </w:p>
    <w:p w:rsidR="00361C74" w:rsidRDefault="00361C74" w:rsidP="00361C74">
      <w:pPr>
        <w:adjustRightInd/>
        <w:spacing w:line="200" w:lineRule="exact"/>
        <w:ind w:leftChars="200" w:left="465"/>
        <w:rPr>
          <w:rFonts w:hAnsi="Times New Roman" w:cs="Times New Roman"/>
          <w:spacing w:val="14"/>
        </w:rPr>
      </w:pPr>
    </w:p>
    <w:p w:rsidR="0089265D" w:rsidRDefault="0089265D" w:rsidP="00361C74">
      <w:pPr>
        <w:adjustRightInd/>
        <w:spacing w:line="284" w:lineRule="exact"/>
        <w:ind w:leftChars="200" w:left="465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裏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書</w:t>
      </w:r>
      <w:r w:rsidR="00361C74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人</w:t>
      </w:r>
    </w:p>
    <w:p w:rsidR="00765CB3" w:rsidRDefault="00765CB3" w:rsidP="00361C74">
      <w:pPr>
        <w:adjustRightInd/>
        <w:spacing w:line="200" w:lineRule="exact"/>
        <w:rPr>
          <w:spacing w:val="2"/>
          <w:sz w:val="24"/>
          <w:szCs w:val="24"/>
        </w:rPr>
      </w:pPr>
    </w:p>
    <w:p w:rsidR="001516D4" w:rsidRDefault="001516D4">
      <w:pPr>
        <w:adjustRightInd/>
        <w:spacing w:line="284" w:lineRule="exact"/>
        <w:rPr>
          <w:spacing w:val="2"/>
          <w:sz w:val="24"/>
          <w:szCs w:val="24"/>
        </w:rPr>
      </w:pPr>
    </w:p>
    <w:p w:rsidR="001516D4" w:rsidRDefault="001516D4">
      <w:pPr>
        <w:adjustRightInd/>
        <w:spacing w:line="284" w:lineRule="exact"/>
        <w:rPr>
          <w:spacing w:val="2"/>
          <w:sz w:val="24"/>
          <w:szCs w:val="24"/>
        </w:rPr>
      </w:pPr>
    </w:p>
    <w:p w:rsidR="0089265D" w:rsidRDefault="0089265D">
      <w:pPr>
        <w:adjustRightInd/>
        <w:spacing w:line="284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４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7"/>
        <w:gridCol w:w="2876"/>
        <w:gridCol w:w="2835"/>
      </w:tblGrid>
      <w:tr w:rsidR="0089265D" w:rsidRPr="00142776" w:rsidTr="00EC72A9">
        <w:trPr>
          <w:trHeight w:val="508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65D" w:rsidRPr="00142776" w:rsidRDefault="0089265D" w:rsidP="000340FB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42776">
              <w:rPr>
                <w:rFonts w:hint="eastAsia"/>
                <w:sz w:val="24"/>
                <w:szCs w:val="24"/>
              </w:rPr>
              <w:t>手形金額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65D" w:rsidRPr="00142776" w:rsidRDefault="0089265D" w:rsidP="000340FB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42776">
              <w:rPr>
                <w:rFonts w:hint="eastAsia"/>
                <w:sz w:val="24"/>
                <w:szCs w:val="24"/>
              </w:rPr>
              <w:t>支払済みの額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65D" w:rsidRPr="00142776" w:rsidRDefault="0089265D" w:rsidP="000340FB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42776">
              <w:rPr>
                <w:rFonts w:hint="eastAsia"/>
                <w:sz w:val="24"/>
                <w:szCs w:val="24"/>
              </w:rPr>
              <w:t xml:space="preserve">残　</w:t>
            </w:r>
            <w:r w:rsidR="00D43E7A" w:rsidRPr="00142776">
              <w:rPr>
                <w:rFonts w:hint="eastAsia"/>
                <w:sz w:val="24"/>
                <w:szCs w:val="24"/>
              </w:rPr>
              <w:t xml:space="preserve">　</w:t>
            </w:r>
            <w:r w:rsidRPr="00142776">
              <w:rPr>
                <w:rFonts w:hint="eastAsia"/>
                <w:sz w:val="24"/>
                <w:szCs w:val="24"/>
              </w:rPr>
              <w:t xml:space="preserve">　額</w:t>
            </w:r>
          </w:p>
        </w:tc>
      </w:tr>
      <w:tr w:rsidR="0089265D" w:rsidTr="00EC72A9">
        <w:trPr>
          <w:trHeight w:val="144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D" w:rsidRDefault="0089265D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14"/>
              </w:rPr>
            </w:pPr>
          </w:p>
          <w:p w:rsidR="0089265D" w:rsidRDefault="0089265D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D" w:rsidRDefault="0089265D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14"/>
              </w:rPr>
            </w:pPr>
          </w:p>
          <w:p w:rsidR="0089265D" w:rsidRDefault="0089265D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   </w:t>
            </w:r>
            <w:r w:rsidR="00EC72A9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89265D" w:rsidRDefault="0089265D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14"/>
              </w:rPr>
            </w:pPr>
          </w:p>
          <w:p w:rsidR="0089265D" w:rsidRDefault="0089265D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（最後に支払った日</w:t>
            </w:r>
          </w:p>
          <w:p w:rsidR="0089265D" w:rsidRDefault="0089265D" w:rsidP="00EC72A9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EC7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　・　　</w:t>
            </w:r>
            <w:r w:rsidR="00EC72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D" w:rsidRDefault="0089265D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14"/>
              </w:rPr>
            </w:pPr>
          </w:p>
          <w:p w:rsidR="0089265D" w:rsidRDefault="0089265D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89265D" w:rsidRDefault="0089265D" w:rsidP="002B795D">
      <w:pPr>
        <w:suppressAutoHyphens w:val="0"/>
        <w:wordWrap/>
        <w:textAlignment w:val="auto"/>
      </w:pPr>
    </w:p>
    <w:sectPr w:rsidR="0089265D" w:rsidSect="00EC7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851" w:left="1588" w:header="720" w:footer="720" w:gutter="0"/>
      <w:pgNumType w:start="1"/>
      <w:cols w:space="720"/>
      <w:noEndnote/>
      <w:docGrid w:type="linesAndChars" w:linePitch="253" w:charSpace="4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6F" w:rsidRDefault="0059736F">
      <w:r>
        <w:separator/>
      </w:r>
    </w:p>
  </w:endnote>
  <w:endnote w:type="continuationSeparator" w:id="0">
    <w:p w:rsidR="0059736F" w:rsidRDefault="0059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21" w:rsidRDefault="00C21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21" w:rsidRDefault="00C218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21" w:rsidRDefault="00C21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6F" w:rsidRDefault="005973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36F" w:rsidRDefault="0059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21" w:rsidRDefault="00C218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E7" w:rsidRPr="00E206E7" w:rsidRDefault="00E206E7" w:rsidP="00E206E7">
    <w:pPr>
      <w:pStyle w:val="a3"/>
      <w:jc w:val="right"/>
      <w:rPr>
        <w:sz w:val="24"/>
        <w:szCs w:val="24"/>
      </w:rPr>
    </w:pPr>
    <w:r w:rsidRPr="00E206E7">
      <w:rPr>
        <w:rFonts w:hint="eastAsia"/>
        <w:sz w:val="24"/>
        <w:szCs w:val="24"/>
      </w:rPr>
      <w:t>手形金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21" w:rsidRDefault="00C218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9"/>
    <w:rsid w:val="000165D4"/>
    <w:rsid w:val="000340FB"/>
    <w:rsid w:val="0006657D"/>
    <w:rsid w:val="00083CB7"/>
    <w:rsid w:val="00142776"/>
    <w:rsid w:val="001516D4"/>
    <w:rsid w:val="00182442"/>
    <w:rsid w:val="001E14F8"/>
    <w:rsid w:val="00246748"/>
    <w:rsid w:val="002B795D"/>
    <w:rsid w:val="00361C74"/>
    <w:rsid w:val="0042656D"/>
    <w:rsid w:val="004C64F1"/>
    <w:rsid w:val="00510234"/>
    <w:rsid w:val="0052249C"/>
    <w:rsid w:val="0059736F"/>
    <w:rsid w:val="005E485F"/>
    <w:rsid w:val="006147DC"/>
    <w:rsid w:val="00622D1A"/>
    <w:rsid w:val="00623FA5"/>
    <w:rsid w:val="00656B67"/>
    <w:rsid w:val="00765CB3"/>
    <w:rsid w:val="00803CE0"/>
    <w:rsid w:val="008278CE"/>
    <w:rsid w:val="00842746"/>
    <w:rsid w:val="008569FC"/>
    <w:rsid w:val="00862AC8"/>
    <w:rsid w:val="00875603"/>
    <w:rsid w:val="0089265D"/>
    <w:rsid w:val="00917B0E"/>
    <w:rsid w:val="00930DFC"/>
    <w:rsid w:val="00983866"/>
    <w:rsid w:val="009840F4"/>
    <w:rsid w:val="00A253ED"/>
    <w:rsid w:val="00AA1185"/>
    <w:rsid w:val="00B07A97"/>
    <w:rsid w:val="00B80D98"/>
    <w:rsid w:val="00C21821"/>
    <w:rsid w:val="00C8097C"/>
    <w:rsid w:val="00C85445"/>
    <w:rsid w:val="00CF3CF9"/>
    <w:rsid w:val="00D2671E"/>
    <w:rsid w:val="00D43E7A"/>
    <w:rsid w:val="00DB0BB2"/>
    <w:rsid w:val="00E206E7"/>
    <w:rsid w:val="00E4524E"/>
    <w:rsid w:val="00EC72A9"/>
    <w:rsid w:val="00ED6B0E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2AE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656D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426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656D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42656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42656D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9">
    <w:name w:val="一太郎"/>
    <w:rsid w:val="00842746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Century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2021-11-17T05:37:00Z</dcterms:created>
  <dcterms:modified xsi:type="dcterms:W3CDTF">2023-02-22T07:07:00Z</dcterms:modified>
</cp:coreProperties>
</file>