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C4" w:rsidRDefault="00865EC4">
      <w:pPr>
        <w:pStyle w:val="a3"/>
        <w:spacing w:line="308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-5"/>
          <w:w w:val="200"/>
          <w:sz w:val="28"/>
          <w:szCs w:val="28"/>
        </w:rPr>
        <w:t>請求の趣旨及び原因</w:t>
      </w:r>
    </w:p>
    <w:p w:rsidR="00865EC4" w:rsidRDefault="00865EC4" w:rsidP="00756ADB">
      <w:pPr>
        <w:pStyle w:val="a3"/>
        <w:spacing w:line="300" w:lineRule="exact"/>
        <w:jc w:val="center"/>
        <w:rPr>
          <w:spacing w:val="0"/>
        </w:rPr>
      </w:pPr>
    </w:p>
    <w:p w:rsidR="00865EC4" w:rsidRDefault="00865EC4">
      <w:pPr>
        <w:pStyle w:val="a3"/>
        <w:rPr>
          <w:spacing w:val="0"/>
        </w:rPr>
      </w:pPr>
      <w:r>
        <w:rPr>
          <w:rFonts w:ascii="ＭＳ 明朝" w:hAnsi="ＭＳ 明朝" w:hint="eastAsia"/>
          <w:spacing w:val="-4"/>
          <w:w w:val="200"/>
          <w:sz w:val="24"/>
          <w:szCs w:val="24"/>
        </w:rPr>
        <w:t>請求の趣旨</w:t>
      </w:r>
    </w:p>
    <w:p w:rsidR="00865EC4" w:rsidRDefault="00865EC4" w:rsidP="00F60EB7">
      <w:pPr>
        <w:pStyle w:val="a3"/>
        <w:spacing w:line="100" w:lineRule="exact"/>
        <w:rPr>
          <w:spacing w:val="0"/>
        </w:rPr>
      </w:pPr>
    </w:p>
    <w:p w:rsidR="00F60EB7" w:rsidRDefault="00A25DC9" w:rsidP="00F60EB7">
      <w:pPr>
        <w:wordWrap w:val="0"/>
        <w:autoSpaceDE w:val="0"/>
        <w:autoSpaceDN w:val="0"/>
        <w:adjustRightInd w:val="0"/>
        <w:spacing w:line="288" w:lineRule="exact"/>
        <w:rPr>
          <w:rFonts w:ascii="ＭＳ 明朝" w:hAnsi="ＭＳ 明朝" w:cs="ＭＳ 明朝"/>
          <w:spacing w:val="11"/>
          <w:kern w:val="0"/>
          <w:sz w:val="24"/>
        </w:rPr>
      </w:pPr>
      <w:r w:rsidRPr="00A25DC9">
        <w:rPr>
          <w:rFonts w:ascii="ＭＳ 明朝" w:hAnsi="ＭＳ 明朝" w:cs="ＭＳ 明朝" w:hint="eastAsia"/>
          <w:spacing w:val="11"/>
          <w:kern w:val="0"/>
          <w:sz w:val="24"/>
        </w:rPr>
        <w:t>１　金　　　　　　　　　円（下記請求の原因３の残額）</w:t>
      </w:r>
    </w:p>
    <w:p w:rsidR="00F60EB7" w:rsidRDefault="003E3F6D" w:rsidP="00F60EB7">
      <w:pPr>
        <w:wordWrap w:val="0"/>
        <w:autoSpaceDE w:val="0"/>
        <w:autoSpaceDN w:val="0"/>
        <w:adjustRightInd w:val="0"/>
        <w:spacing w:line="100" w:lineRule="exact"/>
        <w:rPr>
          <w:rFonts w:ascii="ＭＳ 明朝" w:hAnsi="ＭＳ 明朝" w:cs="ＭＳ 明朝"/>
          <w:spacing w:val="11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8CF61" wp14:editId="24EF2D01">
                <wp:simplePos x="0" y="0"/>
                <wp:positionH relativeFrom="column">
                  <wp:posOffset>4025265</wp:posOffset>
                </wp:positionH>
                <wp:positionV relativeFrom="paragraph">
                  <wp:posOffset>69850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5E46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16.95pt;margin-top:5.5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" adj="421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85E83" wp14:editId="3EEE7885">
                <wp:simplePos x="0" y="0"/>
                <wp:positionH relativeFrom="column">
                  <wp:posOffset>266700</wp:posOffset>
                </wp:positionH>
                <wp:positionV relativeFrom="paragraph">
                  <wp:posOffset>64770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09FE" id="左大かっこ 11" o:spid="_x0000_s1026" type="#_x0000_t85" style="position:absolute;left:0;text-align:left;margin-left:21pt;margin-top:5.1pt;width: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" adj="421" strokecolor="windowText" strokeweight=".5pt">
                <v:stroke joinstyle="miter"/>
              </v:shape>
            </w:pict>
          </mc:Fallback>
        </mc:AlternateContent>
      </w:r>
    </w:p>
    <w:p w:rsidR="00F60EB7" w:rsidRPr="00F60EB7" w:rsidRDefault="00F60EB7" w:rsidP="00F60EB7">
      <w:pPr>
        <w:wordWrap w:val="0"/>
        <w:autoSpaceDE w:val="0"/>
        <w:autoSpaceDN w:val="0"/>
        <w:adjustRightInd w:val="0"/>
        <w:spacing w:line="288" w:lineRule="exact"/>
        <w:ind w:leftChars="300" w:left="630"/>
        <w:rPr>
          <w:rFonts w:ascii="ＭＳ 明朝" w:hAnsi="ＭＳ 明朝" w:cs="ＭＳ 明朝"/>
          <w:spacing w:val="1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□及び上記金額に対する　　　　　　　　　　　　　　□令和 　年 　月 　日</w:t>
      </w:r>
    </w:p>
    <w:p w:rsidR="00F60EB7" w:rsidRPr="00F60EB7" w:rsidRDefault="00F60EB7" w:rsidP="00F60EB7">
      <w:pPr>
        <w:autoSpaceDE w:val="0"/>
        <w:autoSpaceDN w:val="0"/>
        <w:adjustRightInd w:val="0"/>
        <w:spacing w:line="1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F60EB7" w:rsidRDefault="00F60EB7" w:rsidP="00F60EB7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 xml:space="preserve">□及び上記金額の内金　　　　　　</w:t>
      </w:r>
      <w:r w:rsidR="00C001B3">
        <w:rPr>
          <w:rFonts w:ascii="ＭＳ 明朝" w:hAnsi="ＭＳ 明朝" w:cs="ＭＳ 明朝" w:hint="eastAsia"/>
          <w:spacing w:val="-1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spacing w:val="-1"/>
          <w:kern w:val="0"/>
          <w:sz w:val="24"/>
        </w:rPr>
        <w:t xml:space="preserve">　 </w:t>
      </w:r>
      <w:r w:rsidR="00C001B3">
        <w:rPr>
          <w:rFonts w:ascii="ＭＳ 明朝" w:hAnsi="ＭＳ 明朝" w:cs="ＭＳ 明朝" w:hint="eastAsia"/>
          <w:spacing w:val="-1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spacing w:val="-1"/>
          <w:kern w:val="0"/>
          <w:sz w:val="24"/>
        </w:rPr>
        <w:t xml:space="preserve">円に対する　</w:t>
      </w:r>
      <w:r w:rsidR="00C001B3">
        <w:rPr>
          <w:rFonts w:ascii="ＭＳ 明朝" w:hAnsi="ＭＳ 明朝" w:cs="ＭＳ 明朝" w:hint="eastAsia"/>
          <w:spacing w:val="-1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spacing w:val="-1"/>
          <w:kern w:val="0"/>
          <w:sz w:val="24"/>
        </w:rPr>
        <w:t>□</w:t>
      </w:r>
      <w:r w:rsidR="00C001B3">
        <w:rPr>
          <w:rFonts w:ascii="ＭＳ 明朝" w:hAnsi="ＭＳ 明朝" w:cs="ＭＳ 明朝" w:hint="eastAsia"/>
          <w:spacing w:val="-1"/>
          <w:kern w:val="0"/>
          <w:sz w:val="24"/>
        </w:rPr>
        <w:t>支払督促</w:t>
      </w:r>
      <w:r>
        <w:rPr>
          <w:rFonts w:ascii="ＭＳ 明朝" w:hAnsi="ＭＳ 明朝" w:cs="ＭＳ 明朝" w:hint="eastAsia"/>
          <w:spacing w:val="-1"/>
          <w:kern w:val="0"/>
          <w:sz w:val="24"/>
        </w:rPr>
        <w:t>送達の日の翌日</w:t>
      </w:r>
    </w:p>
    <w:p w:rsidR="00F60EB7" w:rsidRDefault="00F60EB7" w:rsidP="00F60EB7">
      <w:pPr>
        <w:autoSpaceDE w:val="0"/>
        <w:autoSpaceDN w:val="0"/>
        <w:adjustRightInd w:val="0"/>
        <w:spacing w:line="10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A25DC9" w:rsidRPr="00A25DC9" w:rsidRDefault="00A25DC9" w:rsidP="00864927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 w:rsidRPr="00A25DC9">
        <w:rPr>
          <w:rFonts w:ascii="ＭＳ 明朝" w:hAnsi="ＭＳ 明朝" w:cs="ＭＳ 明朝" w:hint="eastAsia"/>
          <w:spacing w:val="-1"/>
          <w:kern w:val="0"/>
          <w:sz w:val="24"/>
        </w:rPr>
        <w:t>から完済まで　年　　　パーセントの割合による遅延損害金</w:t>
      </w:r>
    </w:p>
    <w:p w:rsidR="00A25DC9" w:rsidRPr="00A25DC9" w:rsidRDefault="00A25DC9" w:rsidP="00A25DC9">
      <w:pPr>
        <w:autoSpaceDE w:val="0"/>
        <w:autoSpaceDN w:val="0"/>
        <w:adjustRightInd w:val="0"/>
        <w:spacing w:line="100" w:lineRule="exact"/>
        <w:rPr>
          <w:rFonts w:ascii="Times New Roman" w:hAnsi="Times New Roman" w:cs="ＭＳ 明朝"/>
          <w:kern w:val="0"/>
          <w:szCs w:val="21"/>
        </w:rPr>
      </w:pPr>
    </w:p>
    <w:p w:rsidR="00A25DC9" w:rsidRPr="00A25DC9" w:rsidRDefault="00A25DC9" w:rsidP="00A25DC9">
      <w:pPr>
        <w:wordWrap w:val="0"/>
        <w:autoSpaceDE w:val="0"/>
        <w:autoSpaceDN w:val="0"/>
        <w:adjustRightInd w:val="0"/>
        <w:spacing w:line="288" w:lineRule="exact"/>
        <w:rPr>
          <w:rFonts w:cs="ＭＳ 明朝"/>
          <w:kern w:val="0"/>
          <w:szCs w:val="21"/>
        </w:rPr>
      </w:pPr>
      <w:r w:rsidRPr="00A25DC9">
        <w:rPr>
          <w:rFonts w:ascii="ＭＳ 明朝" w:hAnsi="ＭＳ 明朝" w:cs="ＭＳ 明朝" w:hint="eastAsia"/>
          <w:spacing w:val="11"/>
          <w:kern w:val="0"/>
          <w:sz w:val="24"/>
        </w:rPr>
        <w:t>２　金　　　　　　　　　円（申立手続費用）</w:t>
      </w:r>
    </w:p>
    <w:p w:rsidR="00865EC4" w:rsidRPr="00A25DC9" w:rsidRDefault="00865EC4">
      <w:pPr>
        <w:pStyle w:val="a3"/>
        <w:rPr>
          <w:spacing w:val="0"/>
        </w:rPr>
      </w:pPr>
    </w:p>
    <w:p w:rsidR="00865EC4" w:rsidRDefault="00865EC4">
      <w:pPr>
        <w:pStyle w:val="a3"/>
        <w:rPr>
          <w:spacing w:val="0"/>
        </w:rPr>
      </w:pPr>
      <w:r>
        <w:rPr>
          <w:rFonts w:ascii="ＭＳ 明朝" w:hAnsi="ＭＳ 明朝" w:hint="eastAsia"/>
          <w:spacing w:val="-4"/>
          <w:w w:val="200"/>
          <w:sz w:val="24"/>
          <w:szCs w:val="24"/>
        </w:rPr>
        <w:t>請求の原因</w:t>
      </w:r>
    </w:p>
    <w:p w:rsidR="00865EC4" w:rsidRDefault="00865EC4" w:rsidP="00F60EB7">
      <w:pPr>
        <w:pStyle w:val="a3"/>
        <w:spacing w:line="100" w:lineRule="exact"/>
        <w:rPr>
          <w:spacing w:val="0"/>
        </w:rPr>
      </w:pPr>
    </w:p>
    <w:p w:rsidR="00865EC4" w:rsidRDefault="00865EC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１　契約の日　　</w:t>
      </w:r>
      <w:r w:rsidR="006B53F5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65EC4" w:rsidRDefault="00865EC4">
      <w:pPr>
        <w:pStyle w:val="a3"/>
        <w:rPr>
          <w:spacing w:val="0"/>
        </w:rPr>
      </w:pPr>
    </w:p>
    <w:p w:rsidR="00815239" w:rsidRDefault="00865EC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契約の内容</w:t>
      </w:r>
    </w:p>
    <w:p w:rsidR="003703D5" w:rsidRDefault="003703D5" w:rsidP="003703D5">
      <w:pPr>
        <w:pStyle w:val="a3"/>
        <w:spacing w:line="180" w:lineRule="exact"/>
        <w:rPr>
          <w:rFonts w:ascii="ＭＳ 明朝" w:hAnsi="ＭＳ 明朝"/>
          <w:sz w:val="24"/>
          <w:szCs w:val="24"/>
        </w:rPr>
      </w:pPr>
    </w:p>
    <w:p w:rsidR="00865EC4" w:rsidRDefault="00815239" w:rsidP="00815239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865EC4">
        <w:rPr>
          <w:rFonts w:ascii="ＭＳ 明朝" w:hAnsi="ＭＳ 明朝" w:hint="eastAsia"/>
          <w:sz w:val="24"/>
          <w:szCs w:val="24"/>
        </w:rPr>
        <w:t>□債務者　　　　　　□申立外　　　　　　　に対する貸金契約</w:t>
      </w:r>
    </w:p>
    <w:p w:rsidR="00865EC4" w:rsidRPr="00815239" w:rsidRDefault="00865EC4">
      <w:pPr>
        <w:pStyle w:val="a3"/>
        <w:rPr>
          <w:spacing w:val="0"/>
        </w:rPr>
      </w:pPr>
    </w:p>
    <w:p w:rsidR="00865EC4" w:rsidRDefault="00815239" w:rsidP="00815239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865EC4">
        <w:rPr>
          <w:rFonts w:ascii="ＭＳ 明朝" w:hAnsi="ＭＳ 明朝" w:hint="eastAsia"/>
          <w:sz w:val="24"/>
          <w:szCs w:val="24"/>
        </w:rPr>
        <w:t xml:space="preserve">貸付金額　　金　　　　　　　　　円　　</w:t>
      </w:r>
    </w:p>
    <w:p w:rsidR="00865EC4" w:rsidRPr="00815239" w:rsidRDefault="00865EC4">
      <w:pPr>
        <w:pStyle w:val="a3"/>
        <w:rPr>
          <w:spacing w:val="0"/>
        </w:rPr>
      </w:pPr>
    </w:p>
    <w:p w:rsidR="00865EC4" w:rsidRDefault="00815239" w:rsidP="00815239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865EC4">
        <w:rPr>
          <w:rFonts w:ascii="ＭＳ 明朝" w:hAnsi="ＭＳ 明朝" w:hint="eastAsia"/>
          <w:sz w:val="24"/>
          <w:szCs w:val="24"/>
        </w:rPr>
        <w:t>利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865EC4">
        <w:rPr>
          <w:rFonts w:ascii="ＭＳ 明朝" w:hAnsi="ＭＳ 明朝" w:hint="eastAsia"/>
          <w:sz w:val="24"/>
          <w:szCs w:val="24"/>
        </w:rPr>
        <w:t>息　　□あり　　年　　パーセント　　　　□なし</w:t>
      </w:r>
    </w:p>
    <w:p w:rsidR="00865EC4" w:rsidRPr="00815239" w:rsidRDefault="00865EC4">
      <w:pPr>
        <w:pStyle w:val="a3"/>
        <w:rPr>
          <w:spacing w:val="0"/>
        </w:rPr>
      </w:pPr>
    </w:p>
    <w:p w:rsidR="00865EC4" w:rsidRDefault="00815239" w:rsidP="00815239">
      <w:pPr>
        <w:pStyle w:val="a3"/>
        <w:numPr>
          <w:ilvl w:val="0"/>
          <w:numId w:val="1"/>
        </w:numPr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865EC4">
        <w:rPr>
          <w:rFonts w:ascii="ＭＳ 明朝" w:hAnsi="ＭＳ 明朝" w:hint="eastAsia"/>
          <w:sz w:val="24"/>
          <w:szCs w:val="24"/>
        </w:rPr>
        <w:t>遅延損害金　□あり　　年　　パーセント　　　　□なし</w:t>
      </w:r>
    </w:p>
    <w:p w:rsidR="00865EC4" w:rsidRPr="00815239" w:rsidRDefault="00865EC4">
      <w:pPr>
        <w:pStyle w:val="a3"/>
        <w:rPr>
          <w:spacing w:val="0"/>
        </w:rPr>
      </w:pPr>
    </w:p>
    <w:p w:rsidR="00865EC4" w:rsidRDefault="00815239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(5)　</w:t>
      </w:r>
      <w:r w:rsidR="00865EC4">
        <w:rPr>
          <w:rFonts w:ascii="ＭＳ 明朝" w:hAnsi="ＭＳ 明朝" w:hint="eastAsia"/>
          <w:sz w:val="24"/>
          <w:szCs w:val="24"/>
        </w:rPr>
        <w:t>返済期日　　□</w:t>
      </w:r>
      <w:r w:rsidR="006B53F5">
        <w:rPr>
          <w:rFonts w:ascii="ＭＳ 明朝" w:hAnsi="ＭＳ 明朝" w:hint="eastAsia"/>
          <w:sz w:val="24"/>
          <w:szCs w:val="24"/>
        </w:rPr>
        <w:t>令和</w:t>
      </w:r>
      <w:r w:rsidR="00865EC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65EC4" w:rsidRDefault="00815239" w:rsidP="006B53F5">
      <w:pPr>
        <w:pStyle w:val="a3"/>
        <w:ind w:rightChars="-270" w:right="-567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 </w:t>
      </w:r>
      <w:r w:rsidR="00865EC4">
        <w:rPr>
          <w:rFonts w:ascii="ＭＳ 明朝" w:hAnsi="ＭＳ 明朝" w:hint="eastAsia"/>
          <w:sz w:val="24"/>
          <w:szCs w:val="24"/>
        </w:rPr>
        <w:t>□</w:t>
      </w:r>
      <w:r w:rsidR="006B53F5">
        <w:rPr>
          <w:rFonts w:ascii="ＭＳ 明朝" w:hAnsi="ＭＳ 明朝" w:hint="eastAsia"/>
          <w:sz w:val="24"/>
          <w:szCs w:val="24"/>
        </w:rPr>
        <w:t>令和</w:t>
      </w:r>
      <w:r w:rsidR="00865EC4">
        <w:rPr>
          <w:rFonts w:ascii="ＭＳ 明朝" w:hAnsi="ＭＳ 明朝" w:hint="eastAsia"/>
          <w:sz w:val="24"/>
          <w:szCs w:val="24"/>
        </w:rPr>
        <w:t xml:space="preserve">　　年　　月から</w:t>
      </w:r>
      <w:r w:rsidR="006B53F5">
        <w:rPr>
          <w:rFonts w:ascii="ＭＳ 明朝" w:hAnsi="ＭＳ 明朝" w:hint="eastAsia"/>
          <w:sz w:val="24"/>
          <w:szCs w:val="24"/>
        </w:rPr>
        <w:t>令和</w:t>
      </w:r>
      <w:r w:rsidR="00865EC4">
        <w:rPr>
          <w:rFonts w:ascii="ＭＳ 明朝" w:hAnsi="ＭＳ 明朝" w:hint="eastAsia"/>
          <w:sz w:val="24"/>
          <w:szCs w:val="24"/>
        </w:rPr>
        <w:t xml:space="preserve">　　年　　月まで</w:t>
      </w:r>
    </w:p>
    <w:p w:rsidR="00865EC4" w:rsidRDefault="00865EC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1B54A6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毎月　　日限り　金　　　　　　　円</w:t>
      </w:r>
    </w:p>
    <w:p w:rsidR="00865EC4" w:rsidRDefault="00865EC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815239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□</w:t>
      </w:r>
    </w:p>
    <w:p w:rsidR="00865EC4" w:rsidRDefault="00865EC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815239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□なし</w:t>
      </w:r>
    </w:p>
    <w:p w:rsidR="00865EC4" w:rsidRDefault="00865EC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</w:p>
    <w:p w:rsidR="00196B52" w:rsidRDefault="005E3AE1" w:rsidP="005E3AE1">
      <w:pPr>
        <w:pStyle w:val="a3"/>
        <w:ind w:firstLineChars="100" w:firstLine="236"/>
        <w:rPr>
          <w:rFonts w:ascii="ＭＳ 明朝" w:hAnsi="ＭＳ 明朝"/>
          <w:sz w:val="24"/>
          <w:szCs w:val="24"/>
        </w:rPr>
      </w:pPr>
      <w:r w:rsidRPr="00E54178">
        <w:rPr>
          <w:rFonts w:ascii="ＭＳ 明朝" w:hAnsi="ＭＳ 明朝" w:hint="eastAsia"/>
          <w:sz w:val="24"/>
          <w:szCs w:val="24"/>
        </w:rPr>
        <w:t xml:space="preserve">(6)　</w:t>
      </w:r>
      <w:r w:rsidR="00865EC4" w:rsidRPr="00E54178">
        <w:rPr>
          <w:rFonts w:ascii="ＭＳ 明朝" w:hAnsi="ＭＳ 明朝" w:hint="eastAsia"/>
          <w:sz w:val="24"/>
          <w:szCs w:val="24"/>
        </w:rPr>
        <w:t>連帯保証人（□書面による</w:t>
      </w:r>
      <w:r w:rsidR="00196B52" w:rsidRPr="00E54178">
        <w:rPr>
          <w:rFonts w:ascii="ＭＳ 明朝" w:hAnsi="ＭＳ 明朝" w:hint="eastAsia"/>
          <w:sz w:val="24"/>
          <w:szCs w:val="24"/>
        </w:rPr>
        <w:t xml:space="preserve">　□電磁的記録による</w:t>
      </w:r>
      <w:r w:rsidR="00865EC4" w:rsidRPr="00E54178">
        <w:rPr>
          <w:rFonts w:ascii="ＭＳ 明朝" w:hAnsi="ＭＳ 明朝" w:hint="eastAsia"/>
          <w:sz w:val="24"/>
          <w:szCs w:val="24"/>
        </w:rPr>
        <w:t>）</w:t>
      </w:r>
    </w:p>
    <w:p w:rsidR="00B02D98" w:rsidRPr="00E54178" w:rsidRDefault="00B02D98" w:rsidP="00B02D98">
      <w:pPr>
        <w:pStyle w:val="a3"/>
        <w:spacing w:line="100" w:lineRule="exact"/>
        <w:rPr>
          <w:rFonts w:ascii="ＭＳ 明朝" w:hAnsi="ＭＳ 明朝"/>
          <w:sz w:val="24"/>
          <w:szCs w:val="24"/>
        </w:rPr>
      </w:pPr>
    </w:p>
    <w:p w:rsidR="00865EC4" w:rsidRDefault="00865EC4" w:rsidP="00196B52">
      <w:pPr>
        <w:pStyle w:val="a3"/>
        <w:ind w:firstLineChars="900" w:firstLine="2124"/>
        <w:rPr>
          <w:rFonts w:ascii="ＭＳ 明朝" w:hAnsi="ＭＳ 明朝"/>
          <w:sz w:val="24"/>
          <w:szCs w:val="24"/>
        </w:rPr>
      </w:pPr>
      <w:r w:rsidRPr="00E54178">
        <w:rPr>
          <w:rFonts w:ascii="ＭＳ 明朝" w:hAnsi="ＭＳ 明朝" w:hint="eastAsia"/>
          <w:sz w:val="24"/>
          <w:szCs w:val="24"/>
        </w:rPr>
        <w:t>□なし　□債務者</w:t>
      </w:r>
      <w:r w:rsidR="005E3AE1" w:rsidRPr="00E54178">
        <w:rPr>
          <w:rFonts w:ascii="ＭＳ 明朝" w:hAnsi="ＭＳ 明朝" w:hint="eastAsia"/>
          <w:sz w:val="24"/>
          <w:szCs w:val="24"/>
        </w:rPr>
        <w:t xml:space="preserve">　　　　　　□申立外</w:t>
      </w:r>
    </w:p>
    <w:p w:rsidR="00F60EB7" w:rsidRDefault="00F60EB7" w:rsidP="00F60EB7">
      <w:pPr>
        <w:pStyle w:val="a3"/>
        <w:rPr>
          <w:rFonts w:ascii="ＭＳ 明朝" w:hAnsi="ＭＳ 明朝"/>
          <w:sz w:val="24"/>
          <w:szCs w:val="24"/>
        </w:rPr>
      </w:pPr>
    </w:p>
    <w:p w:rsidR="00F60EB7" w:rsidRPr="00E54178" w:rsidRDefault="00F60EB7" w:rsidP="00F60EB7">
      <w:pPr>
        <w:pStyle w:val="a3"/>
        <w:rPr>
          <w:spacing w:val="0"/>
        </w:rPr>
      </w:pPr>
    </w:p>
    <w:p w:rsidR="00865EC4" w:rsidRPr="00E54178" w:rsidRDefault="00865EC4">
      <w:pPr>
        <w:pStyle w:val="a3"/>
        <w:rPr>
          <w:spacing w:val="0"/>
        </w:rPr>
      </w:pPr>
    </w:p>
    <w:tbl>
      <w:tblPr>
        <w:tblW w:w="962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8"/>
        <w:gridCol w:w="2288"/>
        <w:gridCol w:w="2184"/>
        <w:gridCol w:w="2392"/>
        <w:gridCol w:w="2288"/>
      </w:tblGrid>
      <w:tr w:rsidR="00E54178" w:rsidRPr="00E54178" w:rsidTr="00FF0EE4">
        <w:trPr>
          <w:cantSplit/>
          <w:trHeight w:hRule="exact" w:val="104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5EC4" w:rsidRPr="00E54178" w:rsidRDefault="00865EC4">
            <w:pPr>
              <w:pStyle w:val="a3"/>
              <w:rPr>
                <w:spacing w:val="0"/>
              </w:rPr>
            </w:pPr>
            <w:r w:rsidRPr="00E54178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9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EC4" w:rsidRPr="00E54178" w:rsidRDefault="00865EC4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E54178" w:rsidRPr="00E54178" w:rsidTr="00FF0EE4">
        <w:trPr>
          <w:cantSplit/>
          <w:trHeight w:hRule="exact" w:val="156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EC4" w:rsidRPr="00E54178" w:rsidRDefault="00865E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5EC4" w:rsidRPr="00E54178" w:rsidRDefault="00865EC4">
            <w:pPr>
              <w:pStyle w:val="a3"/>
              <w:spacing w:before="157"/>
              <w:jc w:val="center"/>
              <w:rPr>
                <w:spacing w:val="0"/>
              </w:rPr>
            </w:pPr>
            <w:r w:rsidRPr="00E54178">
              <w:rPr>
                <w:rFonts w:ascii="ＭＳ 明朝" w:hAnsi="ＭＳ 明朝" w:hint="eastAsia"/>
              </w:rPr>
              <w:t>貸付金額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65EC4" w:rsidRPr="00E54178" w:rsidRDefault="00865EC4">
            <w:pPr>
              <w:pStyle w:val="a3"/>
              <w:spacing w:before="157"/>
              <w:rPr>
                <w:spacing w:val="0"/>
              </w:rPr>
            </w:pPr>
            <w:r w:rsidRPr="00E54178">
              <w:rPr>
                <w:rFonts w:ascii="ＭＳ 明朝" w:hAnsi="ＭＳ 明朝" w:hint="eastAsia"/>
              </w:rPr>
              <w:t>利息・損害金の合計額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65EC4" w:rsidRPr="00E54178" w:rsidRDefault="00865EC4">
            <w:pPr>
              <w:pStyle w:val="a3"/>
              <w:spacing w:before="157"/>
              <w:rPr>
                <w:spacing w:val="0"/>
              </w:rPr>
            </w:pPr>
            <w:r w:rsidRPr="00E54178">
              <w:rPr>
                <w:rFonts w:ascii="ＭＳ 明朝" w:hAnsi="ＭＳ 明朝" w:hint="eastAsia"/>
                <w:spacing w:val="-1"/>
              </w:rPr>
              <w:t xml:space="preserve"> </w:t>
            </w:r>
            <w:r w:rsidRPr="00E54178">
              <w:rPr>
                <w:rFonts w:ascii="ＭＳ 明朝" w:hAnsi="ＭＳ 明朝" w:hint="eastAsia"/>
              </w:rPr>
              <w:t xml:space="preserve">　　支払済みの額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65EC4" w:rsidRPr="00E54178" w:rsidRDefault="00865EC4">
            <w:pPr>
              <w:pStyle w:val="a3"/>
              <w:spacing w:before="157"/>
              <w:rPr>
                <w:spacing w:val="0"/>
              </w:rPr>
            </w:pPr>
            <w:r w:rsidRPr="00E54178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E54178">
              <w:rPr>
                <w:rFonts w:ascii="ＭＳ 明朝" w:hAnsi="ＭＳ 明朝" w:hint="eastAsia"/>
              </w:rPr>
              <w:t>残　　　　　　額</w:t>
            </w:r>
          </w:p>
        </w:tc>
      </w:tr>
      <w:tr w:rsidR="00E54178" w:rsidRPr="00E54178" w:rsidTr="00FF0EE4">
        <w:trPr>
          <w:cantSplit/>
          <w:trHeight w:hRule="exact" w:val="364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5EC4" w:rsidRPr="00E54178" w:rsidRDefault="00865EC4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C4" w:rsidRPr="00E54178" w:rsidRDefault="00865EC4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5EC4" w:rsidRPr="00E54178" w:rsidRDefault="00865EC4">
            <w:pPr>
              <w:pStyle w:val="a3"/>
              <w:rPr>
                <w:spacing w:val="0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5EC4" w:rsidRPr="00E54178" w:rsidRDefault="00865EC4">
            <w:pPr>
              <w:pStyle w:val="a3"/>
              <w:rPr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5EC4" w:rsidRPr="00E54178" w:rsidRDefault="00865EC4">
            <w:pPr>
              <w:pStyle w:val="a3"/>
              <w:rPr>
                <w:spacing w:val="0"/>
              </w:rPr>
            </w:pPr>
          </w:p>
        </w:tc>
      </w:tr>
      <w:tr w:rsidR="00E54178" w:rsidRPr="00E54178" w:rsidTr="00196B52">
        <w:trPr>
          <w:cantSplit/>
          <w:trHeight w:hRule="exact" w:val="1612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5EC4" w:rsidRPr="00E54178" w:rsidRDefault="00865E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C4" w:rsidRPr="00E54178" w:rsidRDefault="00865EC4">
            <w:pPr>
              <w:pStyle w:val="a3"/>
              <w:spacing w:before="157"/>
              <w:rPr>
                <w:spacing w:val="0"/>
              </w:rPr>
            </w:pPr>
            <w:r w:rsidRPr="00E54178">
              <w:rPr>
                <w:rFonts w:ascii="ＭＳ 明朝" w:hAnsi="ＭＳ 明朝" w:hint="eastAsia"/>
                <w:spacing w:val="-1"/>
              </w:rPr>
              <w:t xml:space="preserve">                 </w:t>
            </w:r>
            <w:r w:rsidRPr="00E54178"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5EC4" w:rsidRPr="00E54178" w:rsidRDefault="00865EC4">
            <w:pPr>
              <w:pStyle w:val="a3"/>
              <w:spacing w:before="157"/>
              <w:rPr>
                <w:spacing w:val="0"/>
              </w:rPr>
            </w:pPr>
            <w:r w:rsidRPr="00E54178">
              <w:rPr>
                <w:rFonts w:ascii="ＭＳ 明朝" w:hAnsi="ＭＳ 明朝" w:hint="eastAsia"/>
                <w:spacing w:val="-1"/>
              </w:rPr>
              <w:t xml:space="preserve">                 </w:t>
            </w:r>
            <w:r w:rsidRPr="00E54178">
              <w:rPr>
                <w:rFonts w:ascii="ＭＳ 明朝" w:hAnsi="ＭＳ 明朝" w:hint="eastAsia"/>
              </w:rPr>
              <w:t>円</w:t>
            </w:r>
          </w:p>
          <w:p w:rsidR="00865EC4" w:rsidRPr="00E54178" w:rsidRDefault="00865EC4">
            <w:pPr>
              <w:pStyle w:val="a3"/>
              <w:rPr>
                <w:spacing w:val="0"/>
              </w:rPr>
            </w:pPr>
          </w:p>
          <w:p w:rsidR="00865EC4" w:rsidRPr="00E54178" w:rsidRDefault="00865EC4">
            <w:pPr>
              <w:pStyle w:val="a3"/>
              <w:rPr>
                <w:spacing w:val="0"/>
              </w:rPr>
            </w:pPr>
            <w:r w:rsidRPr="00E54178">
              <w:rPr>
                <w:rFonts w:ascii="ＭＳ 明朝" w:hAnsi="ＭＳ 明朝" w:hint="eastAsia"/>
              </w:rPr>
              <w:t>（　・　・　まで）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5EC4" w:rsidRPr="00E54178" w:rsidRDefault="00865EC4">
            <w:pPr>
              <w:pStyle w:val="a3"/>
              <w:spacing w:before="157"/>
              <w:rPr>
                <w:spacing w:val="0"/>
              </w:rPr>
            </w:pPr>
            <w:r w:rsidRPr="00E54178">
              <w:rPr>
                <w:rFonts w:ascii="ＭＳ 明朝" w:hAnsi="ＭＳ 明朝" w:hint="eastAsia"/>
                <w:spacing w:val="-1"/>
              </w:rPr>
              <w:t xml:space="preserve">                </w:t>
            </w:r>
            <w:r w:rsidRPr="00E54178">
              <w:rPr>
                <w:rFonts w:ascii="ＭＳ 明朝" w:hAnsi="ＭＳ 明朝" w:hint="eastAsia"/>
              </w:rPr>
              <w:t xml:space="preserve">　</w:t>
            </w:r>
            <w:r w:rsidRPr="00E54178">
              <w:rPr>
                <w:rFonts w:ascii="ＭＳ 明朝" w:hAnsi="ＭＳ 明朝" w:hint="eastAsia"/>
                <w:spacing w:val="-1"/>
              </w:rPr>
              <w:t xml:space="preserve"> </w:t>
            </w:r>
            <w:r w:rsidRPr="00E54178">
              <w:rPr>
                <w:rFonts w:ascii="ＭＳ 明朝" w:hAnsi="ＭＳ 明朝" w:hint="eastAsia"/>
              </w:rPr>
              <w:t>円</w:t>
            </w:r>
          </w:p>
          <w:p w:rsidR="00865EC4" w:rsidRPr="00E54178" w:rsidRDefault="00865EC4">
            <w:pPr>
              <w:pStyle w:val="a3"/>
              <w:rPr>
                <w:spacing w:val="0"/>
              </w:rPr>
            </w:pPr>
          </w:p>
          <w:p w:rsidR="00865EC4" w:rsidRPr="00E54178" w:rsidRDefault="00865EC4">
            <w:pPr>
              <w:pStyle w:val="a3"/>
              <w:rPr>
                <w:spacing w:val="0"/>
              </w:rPr>
            </w:pPr>
            <w:r w:rsidRPr="00E54178">
              <w:rPr>
                <w:rFonts w:ascii="ＭＳ 明朝" w:hAnsi="ＭＳ 明朝" w:hint="eastAsia"/>
              </w:rPr>
              <w:t>（最後に支払った日</w:t>
            </w:r>
          </w:p>
          <w:p w:rsidR="00865EC4" w:rsidRPr="00E54178" w:rsidRDefault="00865EC4">
            <w:pPr>
              <w:pStyle w:val="a3"/>
              <w:rPr>
                <w:spacing w:val="0"/>
              </w:rPr>
            </w:pPr>
            <w:r w:rsidRPr="00E54178">
              <w:rPr>
                <w:rFonts w:ascii="ＭＳ 明朝" w:hAnsi="ＭＳ 明朝" w:hint="eastAsia"/>
              </w:rPr>
              <w:t xml:space="preserve">　　　　・　・　　　）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5EC4" w:rsidRPr="00E54178" w:rsidRDefault="00865EC4">
            <w:pPr>
              <w:pStyle w:val="a3"/>
              <w:spacing w:before="157"/>
              <w:rPr>
                <w:spacing w:val="0"/>
              </w:rPr>
            </w:pPr>
            <w:r w:rsidRPr="00E54178">
              <w:rPr>
                <w:rFonts w:ascii="ＭＳ 明朝" w:hAnsi="ＭＳ 明朝" w:hint="eastAsia"/>
                <w:spacing w:val="-1"/>
              </w:rPr>
              <w:t xml:space="preserve">                </w:t>
            </w:r>
            <w:r w:rsidRPr="00E54178">
              <w:rPr>
                <w:rFonts w:ascii="ＭＳ 明朝" w:hAnsi="ＭＳ 明朝" w:hint="eastAsia"/>
              </w:rPr>
              <w:t xml:space="preserve">　</w:t>
            </w:r>
            <w:r w:rsidRPr="00E54178">
              <w:rPr>
                <w:rFonts w:ascii="ＭＳ 明朝" w:hAnsi="ＭＳ 明朝" w:hint="eastAsia"/>
                <w:spacing w:val="-1"/>
              </w:rPr>
              <w:t xml:space="preserve"> </w:t>
            </w:r>
            <w:r w:rsidRPr="00E54178">
              <w:rPr>
                <w:rFonts w:ascii="ＭＳ 明朝" w:hAnsi="ＭＳ 明朝" w:hint="eastAsia"/>
              </w:rPr>
              <w:t>円</w:t>
            </w:r>
          </w:p>
          <w:p w:rsidR="00865EC4" w:rsidRPr="00E54178" w:rsidRDefault="00865EC4">
            <w:pPr>
              <w:pStyle w:val="a3"/>
              <w:rPr>
                <w:spacing w:val="0"/>
              </w:rPr>
            </w:pPr>
            <w:r w:rsidRPr="00E54178">
              <w:rPr>
                <w:rFonts w:ascii="ＭＳ 明朝" w:hAnsi="ＭＳ 明朝" w:hint="eastAsia"/>
              </w:rPr>
              <w:t>（内訳）</w:t>
            </w:r>
          </w:p>
          <w:p w:rsidR="00865EC4" w:rsidRPr="00E54178" w:rsidRDefault="00865EC4">
            <w:pPr>
              <w:pStyle w:val="a3"/>
              <w:rPr>
                <w:spacing w:val="0"/>
              </w:rPr>
            </w:pPr>
            <w:r w:rsidRPr="00E54178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E54178">
              <w:rPr>
                <w:rFonts w:ascii="ＭＳ 明朝" w:hAnsi="ＭＳ 明朝" w:hint="eastAsia"/>
              </w:rPr>
              <w:t>残元金</w:t>
            </w:r>
            <w:r w:rsidRPr="00E54178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E54178">
              <w:rPr>
                <w:rFonts w:ascii="ＭＳ 明朝" w:hAnsi="ＭＳ 明朝" w:hint="eastAsia"/>
              </w:rPr>
              <w:t xml:space="preserve">　円</w:t>
            </w:r>
          </w:p>
          <w:p w:rsidR="00865EC4" w:rsidRPr="00E54178" w:rsidRDefault="00865EC4">
            <w:pPr>
              <w:pStyle w:val="a3"/>
              <w:rPr>
                <w:spacing w:val="0"/>
              </w:rPr>
            </w:pPr>
            <w:r w:rsidRPr="00E54178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E54178">
              <w:rPr>
                <w:rFonts w:ascii="ＭＳ 明朝" w:hAnsi="ＭＳ 明朝" w:hint="eastAsia"/>
              </w:rPr>
              <w:t>利息・損害金</w:t>
            </w:r>
          </w:p>
          <w:p w:rsidR="00865EC4" w:rsidRPr="00E54178" w:rsidRDefault="00865EC4">
            <w:pPr>
              <w:pStyle w:val="a3"/>
              <w:rPr>
                <w:spacing w:val="0"/>
              </w:rPr>
            </w:pPr>
            <w:r w:rsidRPr="00E54178">
              <w:rPr>
                <w:rFonts w:ascii="ＭＳ 明朝" w:hAnsi="ＭＳ 明朝" w:hint="eastAsia"/>
                <w:spacing w:val="-1"/>
              </w:rPr>
              <w:t xml:space="preserve">                 </w:t>
            </w:r>
            <w:r w:rsidRPr="00E54178">
              <w:rPr>
                <w:rFonts w:ascii="ＭＳ 明朝" w:hAnsi="ＭＳ 明朝" w:hint="eastAsia"/>
              </w:rPr>
              <w:t xml:space="preserve">　円</w:t>
            </w:r>
          </w:p>
        </w:tc>
      </w:tr>
    </w:tbl>
    <w:p w:rsidR="00F60EB7" w:rsidRDefault="00F60EB7" w:rsidP="002D27AB">
      <w:pPr>
        <w:pStyle w:val="a3"/>
        <w:spacing w:line="100" w:lineRule="exact"/>
        <w:rPr>
          <w:rFonts w:ascii="ＭＳ 明朝" w:hAnsi="ＭＳ 明朝"/>
          <w:sz w:val="24"/>
          <w:szCs w:val="24"/>
        </w:rPr>
      </w:pPr>
    </w:p>
    <w:p w:rsidR="00865EC4" w:rsidRPr="00E54178" w:rsidRDefault="00FF0EE4" w:rsidP="002D27AB">
      <w:pPr>
        <w:pStyle w:val="a3"/>
        <w:spacing w:line="280" w:lineRule="exact"/>
        <w:ind w:leftChars="300" w:left="630"/>
        <w:rPr>
          <w:spacing w:val="0"/>
        </w:rPr>
      </w:pPr>
      <w:r w:rsidRPr="00E54178">
        <w:rPr>
          <w:rFonts w:ascii="ＭＳ 明朝" w:hAnsi="ＭＳ 明朝" w:hint="eastAsia"/>
          <w:sz w:val="24"/>
          <w:szCs w:val="24"/>
        </w:rPr>
        <w:t>□（詳細は別紙計算書参照）　　□（利息制限法の制限内の利率で計算しなおした）</w:t>
      </w:r>
    </w:p>
    <w:p w:rsidR="00865EC4" w:rsidRPr="00E54178" w:rsidRDefault="00FF0EE4">
      <w:pPr>
        <w:pStyle w:val="a3"/>
        <w:rPr>
          <w:spacing w:val="0"/>
        </w:rPr>
      </w:pPr>
      <w:r w:rsidRPr="00E54178">
        <w:rPr>
          <w:rFonts w:hint="eastAsia"/>
          <w:spacing w:val="0"/>
        </w:rPr>
        <w:t xml:space="preserve">　</w:t>
      </w:r>
    </w:p>
    <w:p w:rsidR="00865EC4" w:rsidRPr="00E54178" w:rsidRDefault="00865EC4">
      <w:pPr>
        <w:pStyle w:val="a3"/>
        <w:rPr>
          <w:spacing w:val="0"/>
        </w:rPr>
      </w:pPr>
      <w:r w:rsidRPr="00E54178">
        <w:rPr>
          <w:rFonts w:ascii="ＭＳ 明朝" w:hAnsi="ＭＳ 明朝" w:hint="eastAsia"/>
          <w:sz w:val="24"/>
          <w:szCs w:val="24"/>
        </w:rPr>
        <w:t>４　　□弁済期（</w:t>
      </w:r>
      <w:r w:rsidR="006B53F5" w:rsidRPr="00E54178">
        <w:rPr>
          <w:rFonts w:ascii="ＭＳ 明朝" w:hAnsi="ＭＳ 明朝" w:hint="eastAsia"/>
          <w:sz w:val="24"/>
          <w:szCs w:val="24"/>
        </w:rPr>
        <w:t>令和</w:t>
      </w:r>
      <w:r w:rsidRPr="00E54178">
        <w:rPr>
          <w:rFonts w:ascii="ＭＳ 明朝" w:hAnsi="ＭＳ 明朝" w:hint="eastAsia"/>
          <w:sz w:val="24"/>
          <w:szCs w:val="24"/>
        </w:rPr>
        <w:t xml:space="preserve">　　年　　月　　日）の経過</w:t>
      </w:r>
    </w:p>
    <w:p w:rsidR="00865EC4" w:rsidRPr="00E54178" w:rsidRDefault="00865EC4">
      <w:pPr>
        <w:pStyle w:val="a3"/>
        <w:rPr>
          <w:rFonts w:ascii="ＭＳ 明朝" w:hAnsi="ＭＳ 明朝"/>
          <w:sz w:val="24"/>
          <w:szCs w:val="24"/>
        </w:rPr>
      </w:pPr>
      <w:r w:rsidRPr="00E54178">
        <w:rPr>
          <w:rFonts w:ascii="ＭＳ 明朝" w:hAnsi="ＭＳ 明朝" w:hint="eastAsia"/>
          <w:sz w:val="24"/>
          <w:szCs w:val="24"/>
        </w:rPr>
        <w:t xml:space="preserve">　　　□分割金の返済を怠った日（期限の利益喪失日）　</w:t>
      </w:r>
      <w:r w:rsidR="006B53F5" w:rsidRPr="00E54178">
        <w:rPr>
          <w:rFonts w:ascii="ＭＳ 明朝" w:hAnsi="ＭＳ 明朝" w:hint="eastAsia"/>
          <w:sz w:val="24"/>
          <w:szCs w:val="24"/>
        </w:rPr>
        <w:t>令和</w:t>
      </w:r>
      <w:r w:rsidRPr="00E5417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D712B" w:rsidRPr="00E54178" w:rsidRDefault="005E3AE1" w:rsidP="00CD712B">
      <w:pPr>
        <w:suppressAutoHyphens/>
        <w:wordWrap w:val="0"/>
        <w:autoSpaceDE w:val="0"/>
        <w:autoSpaceDN w:val="0"/>
        <w:spacing w:line="258" w:lineRule="exact"/>
        <w:ind w:leftChars="300" w:left="63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E54178">
        <w:rPr>
          <w:rFonts w:ascii="ＭＳ 明朝" w:hAnsi="ＭＳ 明朝" w:cs="ＭＳ 明朝" w:hint="eastAsia"/>
          <w:kern w:val="0"/>
          <w:sz w:val="24"/>
        </w:rPr>
        <w:t>※　期限の利益を喪失し</w:t>
      </w:r>
      <w:r w:rsidR="001045A6">
        <w:rPr>
          <w:rFonts w:ascii="ＭＳ 明朝" w:hAnsi="ＭＳ 明朝" w:cs="ＭＳ 明朝" w:hint="eastAsia"/>
          <w:kern w:val="0"/>
          <w:sz w:val="24"/>
        </w:rPr>
        <w:t>、</w:t>
      </w:r>
      <w:r w:rsidR="00816D2E" w:rsidRPr="00E54178">
        <w:rPr>
          <w:rFonts w:ascii="ＭＳ 明朝" w:hAnsi="ＭＳ 明朝" w:cs="ＭＳ 明朝" w:hint="eastAsia"/>
          <w:kern w:val="0"/>
          <w:sz w:val="24"/>
        </w:rPr>
        <w:t>かつ</w:t>
      </w:r>
      <w:r w:rsidR="001045A6">
        <w:rPr>
          <w:rFonts w:ascii="ＭＳ 明朝" w:hAnsi="ＭＳ 明朝" w:cs="ＭＳ 明朝" w:hint="eastAsia"/>
          <w:kern w:val="0"/>
          <w:sz w:val="24"/>
        </w:rPr>
        <w:t>、</w:t>
      </w:r>
      <w:r w:rsidRPr="00E54178">
        <w:rPr>
          <w:rFonts w:ascii="ＭＳ 明朝" w:hAnsi="ＭＳ 明朝" w:cs="ＭＳ 明朝" w:hint="eastAsia"/>
          <w:kern w:val="0"/>
          <w:sz w:val="24"/>
        </w:rPr>
        <w:t>保証人が債務者の場合</w:t>
      </w:r>
    </w:p>
    <w:p w:rsidR="005E3AE1" w:rsidRPr="00E54178" w:rsidRDefault="005E3AE1" w:rsidP="00CD712B">
      <w:pPr>
        <w:suppressAutoHyphens/>
        <w:wordWrap w:val="0"/>
        <w:autoSpaceDE w:val="0"/>
        <w:autoSpaceDN w:val="0"/>
        <w:spacing w:line="258" w:lineRule="exact"/>
        <w:ind w:leftChars="500" w:left="105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E54178">
        <w:rPr>
          <w:rFonts w:ascii="ＭＳ 明朝" w:hAnsi="ＭＳ 明朝" w:cs="ＭＳ 明朝" w:hint="eastAsia"/>
          <w:kern w:val="0"/>
          <w:sz w:val="24"/>
        </w:rPr>
        <w:t>□</w:t>
      </w:r>
      <w:r w:rsidR="00CD712B" w:rsidRPr="00E54178">
        <w:rPr>
          <w:rFonts w:ascii="ＭＳ 明朝" w:hAnsi="ＭＳ 明朝" w:cs="ＭＳ 明朝" w:hint="eastAsia"/>
          <w:kern w:val="0"/>
          <w:sz w:val="24"/>
        </w:rPr>
        <w:t xml:space="preserve">債務者　　　　</w:t>
      </w:r>
      <w:r w:rsidRPr="00E54178">
        <w:rPr>
          <w:rFonts w:ascii="ＭＳ 明朝" w:hAnsi="ＭＳ 明朝" w:cs="ＭＳ 明朝" w:hint="eastAsia"/>
          <w:kern w:val="0"/>
          <w:sz w:val="24"/>
        </w:rPr>
        <w:t>に対する期限の利益喪失の通知日</w:t>
      </w:r>
      <w:r w:rsidR="00CD712B" w:rsidRPr="00E54178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E54178">
        <w:rPr>
          <w:rFonts w:ascii="ＭＳ 明朝" w:hAnsi="ＭＳ 明朝" w:cs="ＭＳ 明朝" w:hint="eastAsia"/>
          <w:kern w:val="0"/>
          <w:sz w:val="24"/>
        </w:rPr>
        <w:t xml:space="preserve">令和　　年　　月　　</w:t>
      </w:r>
      <w:r w:rsidR="00CD712B" w:rsidRPr="00E54178">
        <w:rPr>
          <w:rFonts w:ascii="ＭＳ 明朝" w:hAnsi="ＭＳ 明朝" w:cs="ＭＳ 明朝" w:hint="eastAsia"/>
          <w:kern w:val="0"/>
          <w:sz w:val="24"/>
        </w:rPr>
        <w:t>日</w:t>
      </w:r>
    </w:p>
    <w:p w:rsidR="00865EC4" w:rsidRDefault="00865EC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□催告による支払期限（</w:t>
      </w:r>
      <w:r w:rsidR="006B53F5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日）の経過</w:t>
      </w:r>
    </w:p>
    <w:p w:rsidR="00865EC4" w:rsidRDefault="00865EC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□</w:t>
      </w:r>
    </w:p>
    <w:sectPr w:rsidR="00865EC4" w:rsidSect="00AA2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D2" w:rsidRDefault="00ED1BD2">
      <w:r>
        <w:separator/>
      </w:r>
    </w:p>
  </w:endnote>
  <w:endnote w:type="continuationSeparator" w:id="0">
    <w:p w:rsidR="00ED1BD2" w:rsidRDefault="00ED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1D" w:rsidRDefault="004B0C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1D" w:rsidRDefault="004B0C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1D" w:rsidRDefault="004B0C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D2" w:rsidRDefault="00ED1BD2">
      <w:r>
        <w:separator/>
      </w:r>
    </w:p>
  </w:footnote>
  <w:footnote w:type="continuationSeparator" w:id="0">
    <w:p w:rsidR="00ED1BD2" w:rsidRDefault="00ED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1D" w:rsidRDefault="004B0C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18" w:rsidRPr="003703D5" w:rsidRDefault="003703D5" w:rsidP="0022364B">
    <w:pPr>
      <w:pStyle w:val="a4"/>
      <w:jc w:val="right"/>
      <w:rPr>
        <w:sz w:val="24"/>
      </w:rPr>
    </w:pPr>
    <w:r w:rsidRPr="003703D5">
      <w:rPr>
        <w:rFonts w:hint="eastAsia"/>
        <w:sz w:val="24"/>
      </w:rPr>
      <w:t>貸金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1D" w:rsidRDefault="004B0C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00D27"/>
    <w:multiLevelType w:val="hybridMultilevel"/>
    <w:tmpl w:val="F1F86524"/>
    <w:lvl w:ilvl="0" w:tplc="942E1884">
      <w:start w:val="1"/>
      <w:numFmt w:val="decimal"/>
      <w:lvlText w:val="(%1)"/>
      <w:lvlJc w:val="left"/>
      <w:pPr>
        <w:ind w:left="596" w:hanging="360"/>
      </w:pPr>
      <w:rPr>
        <w:rFonts w:ascii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C4"/>
    <w:rsid w:val="001045A6"/>
    <w:rsid w:val="00137F89"/>
    <w:rsid w:val="00194932"/>
    <w:rsid w:val="00196B52"/>
    <w:rsid w:val="001A6172"/>
    <w:rsid w:val="001B54A6"/>
    <w:rsid w:val="0022364B"/>
    <w:rsid w:val="0023070E"/>
    <w:rsid w:val="002C3CF5"/>
    <w:rsid w:val="002D27AB"/>
    <w:rsid w:val="002D64E4"/>
    <w:rsid w:val="002E0A68"/>
    <w:rsid w:val="00370363"/>
    <w:rsid w:val="003703D5"/>
    <w:rsid w:val="003D5418"/>
    <w:rsid w:val="003D614B"/>
    <w:rsid w:val="003E3F6D"/>
    <w:rsid w:val="004663B1"/>
    <w:rsid w:val="004B0C1D"/>
    <w:rsid w:val="004C5AD7"/>
    <w:rsid w:val="005B4EBC"/>
    <w:rsid w:val="005E3AE1"/>
    <w:rsid w:val="0060255D"/>
    <w:rsid w:val="00624964"/>
    <w:rsid w:val="006B53F5"/>
    <w:rsid w:val="006F7D72"/>
    <w:rsid w:val="00756ADB"/>
    <w:rsid w:val="00815239"/>
    <w:rsid w:val="00815EBE"/>
    <w:rsid w:val="00816D2E"/>
    <w:rsid w:val="00825469"/>
    <w:rsid w:val="00854EA4"/>
    <w:rsid w:val="00864927"/>
    <w:rsid w:val="00865EC4"/>
    <w:rsid w:val="008C6C31"/>
    <w:rsid w:val="00900F8A"/>
    <w:rsid w:val="009D1582"/>
    <w:rsid w:val="00A11D4B"/>
    <w:rsid w:val="00A25DC9"/>
    <w:rsid w:val="00A61ED4"/>
    <w:rsid w:val="00AA0B8D"/>
    <w:rsid w:val="00AA23A0"/>
    <w:rsid w:val="00AA2AC6"/>
    <w:rsid w:val="00AC6E53"/>
    <w:rsid w:val="00B02D98"/>
    <w:rsid w:val="00B516E9"/>
    <w:rsid w:val="00B65E04"/>
    <w:rsid w:val="00B94E7F"/>
    <w:rsid w:val="00BC4F6C"/>
    <w:rsid w:val="00BD1866"/>
    <w:rsid w:val="00BE6E89"/>
    <w:rsid w:val="00C001B3"/>
    <w:rsid w:val="00C20A02"/>
    <w:rsid w:val="00C247F8"/>
    <w:rsid w:val="00C959C0"/>
    <w:rsid w:val="00CB3CFC"/>
    <w:rsid w:val="00CD712B"/>
    <w:rsid w:val="00D56E07"/>
    <w:rsid w:val="00E54178"/>
    <w:rsid w:val="00E70131"/>
    <w:rsid w:val="00E877BF"/>
    <w:rsid w:val="00EB1123"/>
    <w:rsid w:val="00EB189D"/>
    <w:rsid w:val="00ED1BD2"/>
    <w:rsid w:val="00EF5F59"/>
    <w:rsid w:val="00F1147C"/>
    <w:rsid w:val="00F54A32"/>
    <w:rsid w:val="00F60EB7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rsid w:val="003D54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541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F0EE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F60E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2021-11-17T05:27:00Z</dcterms:created>
  <dcterms:modified xsi:type="dcterms:W3CDTF">2023-02-22T07:00:00Z</dcterms:modified>
</cp:coreProperties>
</file>