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8D" w:rsidRPr="00C1618D" w:rsidRDefault="00C1618D" w:rsidP="00C1618D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bookmarkStart w:id="0" w:name="_GoBack"/>
      <w:bookmarkEnd w:id="0"/>
      <w:r w:rsidRPr="00C1618D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C1618D" w:rsidRPr="00C1618D" w:rsidRDefault="00C1618D" w:rsidP="009C4D7C">
      <w:pPr>
        <w:wordWrap w:val="0"/>
        <w:autoSpaceDE w:val="0"/>
        <w:autoSpaceDN w:val="0"/>
        <w:adjustRightInd w:val="0"/>
        <w:spacing w:line="300" w:lineRule="exact"/>
        <w:jc w:val="center"/>
        <w:rPr>
          <w:rFonts w:cs="ＭＳ 明朝"/>
          <w:kern w:val="0"/>
          <w:szCs w:val="21"/>
        </w:rPr>
      </w:pPr>
    </w:p>
    <w:p w:rsidR="00C1618D" w:rsidRPr="00C1618D" w:rsidRDefault="00C1618D" w:rsidP="00C1618D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C1618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B11CD2" w:rsidRPr="00C1618D" w:rsidRDefault="00B11CD2" w:rsidP="00B11CD2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</w:p>
    <w:p w:rsidR="00B11CD2" w:rsidRDefault="00B11CD2" w:rsidP="00B11CD2">
      <w:pPr>
        <w:wordWrap w:val="0"/>
        <w:autoSpaceDE w:val="0"/>
        <w:autoSpaceDN w:val="0"/>
        <w:adjustRightInd w:val="0"/>
        <w:spacing w:line="288" w:lineRule="exact"/>
        <w:rPr>
          <w:rFonts w:ascii="ＭＳ 明朝" w:hAnsi="ＭＳ 明朝" w:cs="ＭＳ 明朝"/>
          <w:spacing w:val="11"/>
          <w:kern w:val="0"/>
          <w:sz w:val="24"/>
        </w:rPr>
      </w:pPr>
      <w:r w:rsidRPr="00B11CD2">
        <w:rPr>
          <w:rFonts w:ascii="ＭＳ 明朝" w:hAnsi="ＭＳ 明朝" w:cs="ＭＳ 明朝" w:hint="eastAsia"/>
          <w:spacing w:val="11"/>
          <w:kern w:val="0"/>
          <w:sz w:val="24"/>
        </w:rPr>
        <w:t>１　金　　　　　　　　　円（下記請求の原因</w:t>
      </w:r>
      <w:r>
        <w:rPr>
          <w:rFonts w:ascii="ＭＳ 明朝" w:hAnsi="ＭＳ 明朝" w:cs="ＭＳ 明朝" w:hint="eastAsia"/>
          <w:spacing w:val="11"/>
          <w:kern w:val="0"/>
          <w:sz w:val="24"/>
        </w:rPr>
        <w:t>４</w:t>
      </w:r>
      <w:r w:rsidRPr="00B11CD2">
        <w:rPr>
          <w:rFonts w:ascii="ＭＳ 明朝" w:hAnsi="ＭＳ 明朝" w:cs="ＭＳ 明朝" w:hint="eastAsia"/>
          <w:spacing w:val="11"/>
          <w:kern w:val="0"/>
          <w:sz w:val="24"/>
        </w:rPr>
        <w:t>の残額）</w:t>
      </w:r>
    </w:p>
    <w:p w:rsidR="00B11CD2" w:rsidRDefault="00B11CD2" w:rsidP="00B11CD2">
      <w:pPr>
        <w:wordWrap w:val="0"/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11"/>
          <w:kern w:val="0"/>
          <w:sz w:val="24"/>
        </w:rPr>
      </w:pPr>
    </w:p>
    <w:p w:rsidR="00C6708F" w:rsidRPr="00F60EB7" w:rsidRDefault="00351DE8" w:rsidP="00C6708F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F323" wp14:editId="712180E5">
                <wp:simplePos x="0" y="0"/>
                <wp:positionH relativeFrom="column">
                  <wp:posOffset>4034790</wp:posOffset>
                </wp:positionH>
                <wp:positionV relativeFrom="paragraph">
                  <wp:posOffset>6350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F1F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7.7pt;margin-top: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NpsMxD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="008454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157B" id="左大かっこ 11" o:spid="_x0000_s1026" type="#_x0000_t85" style="position:absolute;left:0;text-align:left;margin-left:18.75pt;margin-top:.8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JltWNt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 w:rsidR="00C6708F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C6708F" w:rsidRPr="00F60EB7" w:rsidRDefault="00C6708F" w:rsidP="00C6708F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C6708F" w:rsidRDefault="00C6708F" w:rsidP="00C6708F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975DE2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C6708F" w:rsidRDefault="00C6708F" w:rsidP="00C6708F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C6708F" w:rsidRPr="00A25DC9" w:rsidRDefault="00C6708F" w:rsidP="00C6708F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B11CD2" w:rsidRPr="00C6708F" w:rsidRDefault="00B11CD2" w:rsidP="00B11CD2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B11CD2" w:rsidRPr="00B11CD2" w:rsidRDefault="00B11CD2" w:rsidP="00B11CD2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B11CD2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BD793E" w:rsidRPr="00B11CD2" w:rsidRDefault="00BD793E">
      <w:pPr>
        <w:pStyle w:val="a3"/>
        <w:rPr>
          <w:spacing w:val="0"/>
        </w:rPr>
      </w:pPr>
    </w:p>
    <w:p w:rsidR="00C1618D" w:rsidRPr="00C1618D" w:rsidRDefault="00C1618D" w:rsidP="00C1618D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C1618D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BD793E" w:rsidRDefault="00BD793E">
      <w:pPr>
        <w:pStyle w:val="a3"/>
        <w:rPr>
          <w:spacing w:val="0"/>
        </w:rPr>
      </w:pPr>
    </w:p>
    <w:p w:rsidR="00BD793E" w:rsidRDefault="00BD793E" w:rsidP="005D3CB3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18"/>
          <w:sz w:val="24"/>
          <w:szCs w:val="24"/>
        </w:rPr>
        <w:t xml:space="preserve">１　契約日　　　　　</w:t>
      </w:r>
      <w:r w:rsidR="005075B0">
        <w:rPr>
          <w:rFonts w:ascii="ＭＳ 明朝" w:hAnsi="ＭＳ 明朝" w:hint="eastAsia"/>
          <w:spacing w:val="18"/>
          <w:sz w:val="24"/>
          <w:szCs w:val="24"/>
        </w:rPr>
        <w:t>令和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　　年　　月　　日</w:t>
      </w: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307489" w:rsidP="005D3CB3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>２　契約の内容　　　債権者は</w:t>
      </w:r>
      <w:r w:rsidR="00B009AC">
        <w:rPr>
          <w:rFonts w:ascii="ＭＳ 明朝" w:hAnsi="ＭＳ 明朝" w:hint="eastAsia"/>
          <w:spacing w:val="18"/>
          <w:sz w:val="24"/>
          <w:szCs w:val="24"/>
        </w:rPr>
        <w:t>、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□債務者　　　　　</w:t>
      </w:r>
      <w:r w:rsidR="00BD793E" w:rsidRPr="00BF1BA4">
        <w:rPr>
          <w:rFonts w:ascii="ＭＳ 明朝" w:hAnsi="ＭＳ 明朝" w:hint="eastAsia"/>
          <w:spacing w:val="18"/>
          <w:sz w:val="24"/>
          <w:szCs w:val="24"/>
        </w:rPr>
        <w:t>□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>申立外</w:t>
      </w: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BD793E" w:rsidP="005D3CB3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　　　　　　　　に対し</w:t>
      </w:r>
      <w:r w:rsidR="00B009AC">
        <w:rPr>
          <w:rFonts w:ascii="ＭＳ 明朝" w:hAnsi="ＭＳ 明朝" w:hint="eastAsia"/>
          <w:spacing w:val="18"/>
          <w:sz w:val="24"/>
          <w:szCs w:val="24"/>
        </w:rPr>
        <w:t>、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>次のとおり品物を売り渡す。</w:t>
      </w: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F9321A" w:rsidP="00FC2CAE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</w:t>
      </w:r>
      <w:r w:rsidR="00401911" w:rsidRPr="00BF1BA4">
        <w:rPr>
          <w:rFonts w:ascii="ＭＳ 明朝" w:hAnsi="ＭＳ 明朝" w:hint="eastAsia"/>
          <w:spacing w:val="18"/>
          <w:sz w:val="24"/>
          <w:szCs w:val="24"/>
        </w:rPr>
        <w:t>(1)</w:t>
      </w:r>
      <w:r w:rsidR="00C6708F">
        <w:rPr>
          <w:rFonts w:ascii="ＭＳ 明朝" w:hAnsi="ＭＳ 明朝" w:hint="eastAsia"/>
          <w:spacing w:val="18"/>
          <w:sz w:val="24"/>
          <w:szCs w:val="24"/>
        </w:rPr>
        <w:t xml:space="preserve">　</w:t>
      </w:r>
      <w:r w:rsidR="00BD793E" w:rsidRPr="00BF1BA4">
        <w:rPr>
          <w:rFonts w:ascii="ＭＳ 明朝" w:hAnsi="ＭＳ 明朝" w:hint="eastAsia"/>
          <w:spacing w:val="18"/>
          <w:sz w:val="24"/>
          <w:szCs w:val="24"/>
        </w:rPr>
        <w:t>品物名・数量</w:t>
      </w: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401911" w:rsidP="00FC2CAE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(2)</w:t>
      </w:r>
      <w:r w:rsidR="00BD793E" w:rsidRPr="00BF1BA4">
        <w:rPr>
          <w:rFonts w:ascii="ＭＳ 明朝" w:hAnsi="ＭＳ 明朝" w:hint="eastAsia"/>
          <w:spacing w:val="18"/>
          <w:sz w:val="24"/>
          <w:szCs w:val="24"/>
        </w:rPr>
        <w:t xml:space="preserve">　売買代金　　　金　　　　　　　　　円</w:t>
      </w:r>
    </w:p>
    <w:p w:rsidR="00BD793E" w:rsidRPr="00BF1BA4" w:rsidRDefault="00BD793E">
      <w:pPr>
        <w:pStyle w:val="a3"/>
        <w:rPr>
          <w:spacing w:val="0"/>
        </w:rPr>
      </w:pPr>
    </w:p>
    <w:p w:rsidR="00BD793E" w:rsidRPr="00BF1BA4" w:rsidRDefault="00401911" w:rsidP="000A2A90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(3)</w:t>
      </w:r>
      <w:r w:rsidR="000A2A90" w:rsidRPr="00BF1BA4">
        <w:rPr>
          <w:rFonts w:ascii="ＭＳ 明朝" w:hAnsi="ＭＳ 明朝" w:hint="eastAsia"/>
          <w:spacing w:val="18"/>
          <w:sz w:val="24"/>
          <w:szCs w:val="24"/>
        </w:rPr>
        <w:t xml:space="preserve">　支払方法　 </w:t>
      </w:r>
      <w:r w:rsidR="00BD793E" w:rsidRPr="00BF1BA4">
        <w:rPr>
          <w:rFonts w:ascii="ＭＳ 明朝" w:hAnsi="ＭＳ 明朝" w:hint="eastAsia"/>
          <w:spacing w:val="18"/>
          <w:sz w:val="24"/>
          <w:szCs w:val="24"/>
        </w:rPr>
        <w:t>□</w:t>
      </w:r>
      <w:r w:rsidR="005075B0" w:rsidRPr="00BF1BA4">
        <w:rPr>
          <w:rFonts w:ascii="ＭＳ 明朝" w:hAnsi="ＭＳ 明朝" w:hint="eastAsia"/>
          <w:spacing w:val="18"/>
          <w:sz w:val="24"/>
          <w:szCs w:val="24"/>
        </w:rPr>
        <w:t>令和</w:t>
      </w:r>
      <w:r w:rsidR="00BD793E" w:rsidRPr="00BF1BA4">
        <w:rPr>
          <w:rFonts w:ascii="ＭＳ 明朝" w:hAnsi="ＭＳ 明朝" w:hint="eastAsia"/>
          <w:spacing w:val="18"/>
          <w:sz w:val="24"/>
          <w:szCs w:val="24"/>
        </w:rPr>
        <w:t xml:space="preserve">　　年　　月　　日　一括払い</w:t>
      </w:r>
    </w:p>
    <w:p w:rsidR="00BD793E" w:rsidRPr="00BF1BA4" w:rsidRDefault="00BD793E" w:rsidP="001B6113">
      <w:pPr>
        <w:pStyle w:val="a3"/>
        <w:spacing w:line="100" w:lineRule="exact"/>
        <w:rPr>
          <w:spacing w:val="0"/>
        </w:rPr>
      </w:pPr>
    </w:p>
    <w:p w:rsidR="00BD793E" w:rsidRPr="00BF1BA4" w:rsidRDefault="00BD793E" w:rsidP="000A2A90">
      <w:pPr>
        <w:pStyle w:val="a3"/>
        <w:spacing w:line="280" w:lineRule="exact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　　　　　　　　□分割払い</w:t>
      </w:r>
    </w:p>
    <w:p w:rsidR="00BD793E" w:rsidRPr="00BF1BA4" w:rsidRDefault="00BD793E">
      <w:pPr>
        <w:pStyle w:val="a3"/>
        <w:rPr>
          <w:spacing w:val="0"/>
        </w:rPr>
      </w:pPr>
      <w:r w:rsidRPr="00BF1BA4">
        <w:rPr>
          <w:rFonts w:ascii="ＭＳ 明朝" w:hAnsi="ＭＳ 明朝" w:hint="eastAsia"/>
        </w:rPr>
        <w:t xml:space="preserve">　　　　　　　　　　　　□</w:t>
      </w:r>
      <w:r w:rsidR="005075B0" w:rsidRPr="00BF1BA4">
        <w:rPr>
          <w:rFonts w:ascii="ＭＳ 明朝" w:hAnsi="ＭＳ 明朝" w:hint="eastAsia"/>
        </w:rPr>
        <w:t>令和</w:t>
      </w:r>
      <w:r w:rsidRPr="00BF1BA4">
        <w:rPr>
          <w:rFonts w:ascii="ＭＳ 明朝" w:hAnsi="ＭＳ 明朝" w:hint="eastAsia"/>
        </w:rPr>
        <w:t xml:space="preserve">　　年　　月から</w:t>
      </w:r>
      <w:r w:rsidR="005075B0" w:rsidRPr="00BF1BA4">
        <w:rPr>
          <w:rFonts w:ascii="ＭＳ 明朝" w:hAnsi="ＭＳ 明朝" w:hint="eastAsia"/>
        </w:rPr>
        <w:t>令和</w:t>
      </w:r>
      <w:r w:rsidRPr="00BF1BA4">
        <w:rPr>
          <w:rFonts w:ascii="ＭＳ 明朝" w:hAnsi="ＭＳ 明朝" w:hint="eastAsia"/>
        </w:rPr>
        <w:t xml:space="preserve">　　年　　月まで</w:t>
      </w:r>
    </w:p>
    <w:p w:rsidR="00BD793E" w:rsidRPr="00BF1BA4" w:rsidRDefault="00BD793E">
      <w:pPr>
        <w:pStyle w:val="a3"/>
        <w:rPr>
          <w:spacing w:val="0"/>
        </w:rPr>
      </w:pPr>
      <w:r w:rsidRPr="00BF1BA4">
        <w:rPr>
          <w:rFonts w:ascii="ＭＳ 明朝" w:hAnsi="ＭＳ 明朝" w:hint="eastAsia"/>
        </w:rPr>
        <w:t xml:space="preserve">　　　　　　　　　　　　　毎月　　日限り金　　　　　　円ずつ</w:t>
      </w:r>
    </w:p>
    <w:p w:rsidR="00BD793E" w:rsidRPr="00BF1BA4" w:rsidRDefault="00BD793E">
      <w:pPr>
        <w:pStyle w:val="a3"/>
        <w:rPr>
          <w:spacing w:val="0"/>
        </w:rPr>
      </w:pPr>
      <w:r w:rsidRPr="00BF1BA4">
        <w:rPr>
          <w:rFonts w:ascii="ＭＳ 明朝" w:hAnsi="ＭＳ 明朝" w:hint="eastAsia"/>
        </w:rPr>
        <w:t xml:space="preserve">　　　　　　　　　　　　□</w:t>
      </w:r>
    </w:p>
    <w:p w:rsidR="005D3CB3" w:rsidRPr="00BF1BA4" w:rsidRDefault="005D3CB3" w:rsidP="005D3CB3">
      <w:pPr>
        <w:pStyle w:val="a3"/>
        <w:rPr>
          <w:spacing w:val="0"/>
        </w:rPr>
      </w:pPr>
    </w:p>
    <w:p w:rsidR="005D3CB3" w:rsidRPr="00BF1BA4" w:rsidRDefault="005D3CB3" w:rsidP="005D3CB3">
      <w:pPr>
        <w:pStyle w:val="a3"/>
        <w:spacing w:line="280" w:lineRule="exact"/>
        <w:ind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F1BA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(4)　 遅延損害金の定め　</w:t>
      </w:r>
      <w:r w:rsidRPr="00BF1BA4">
        <w:rPr>
          <w:rFonts w:hint="eastAsia"/>
          <w:sz w:val="24"/>
          <w:szCs w:val="24"/>
        </w:rPr>
        <w:t>□あり　年　　パーセント　　　□なし</w:t>
      </w:r>
    </w:p>
    <w:p w:rsidR="00C6708F" w:rsidRDefault="00C6708F" w:rsidP="00C6708F">
      <w:pPr>
        <w:pStyle w:val="a3"/>
        <w:spacing w:line="280" w:lineRule="exact"/>
        <w:rPr>
          <w:rFonts w:ascii="ＭＳ 明朝" w:hAnsi="ＭＳ 明朝"/>
          <w:spacing w:val="18"/>
          <w:sz w:val="24"/>
          <w:szCs w:val="24"/>
        </w:rPr>
      </w:pPr>
    </w:p>
    <w:p w:rsidR="00C6708F" w:rsidRPr="00C6708F" w:rsidRDefault="00C6708F" w:rsidP="00C6708F">
      <w:pPr>
        <w:pStyle w:val="a3"/>
        <w:spacing w:line="280" w:lineRule="exact"/>
        <w:ind w:firstLineChars="100" w:firstLine="240"/>
        <w:rPr>
          <w:rFonts w:ascii="ＭＳ 明朝" w:hAnsi="ＭＳ 明朝"/>
          <w:spacing w:val="18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(5</w:t>
      </w:r>
      <w:r w:rsidRPr="00BF1BA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)　 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連帯保証人（□書面による　□電磁的記録による）</w:t>
      </w:r>
    </w:p>
    <w:p w:rsidR="000A2A90" w:rsidRPr="00BF1BA4" w:rsidRDefault="000A2A90" w:rsidP="00C6708F">
      <w:pPr>
        <w:pStyle w:val="a3"/>
        <w:spacing w:line="100" w:lineRule="exact"/>
        <w:ind w:firstLineChars="400" w:firstLine="1104"/>
        <w:rPr>
          <w:rFonts w:ascii="ＭＳ 明朝" w:hAnsi="ＭＳ 明朝"/>
          <w:spacing w:val="18"/>
          <w:sz w:val="24"/>
          <w:szCs w:val="24"/>
        </w:rPr>
      </w:pPr>
    </w:p>
    <w:p w:rsidR="00BD793E" w:rsidRPr="00BF1BA4" w:rsidRDefault="00BD793E" w:rsidP="00C6708F">
      <w:pPr>
        <w:pStyle w:val="a3"/>
        <w:spacing w:line="280" w:lineRule="exact"/>
        <w:ind w:leftChars="500" w:left="1050"/>
        <w:rPr>
          <w:rFonts w:ascii="ＭＳ 明朝" w:hAnsi="ＭＳ 明朝"/>
          <w:spacing w:val="18"/>
          <w:sz w:val="24"/>
          <w:szCs w:val="24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>□なし</w:t>
      </w:r>
      <w:r w:rsidRPr="00BF1BA4">
        <w:rPr>
          <w:rFonts w:ascii="ＭＳ 明朝" w:hAnsi="ＭＳ 明朝" w:hint="eastAsia"/>
          <w:spacing w:val="8"/>
        </w:rPr>
        <w:t xml:space="preserve">     </w:t>
      </w:r>
      <w:r w:rsidR="000A2A90" w:rsidRPr="00BF1BA4">
        <w:rPr>
          <w:rFonts w:ascii="ＭＳ 明朝" w:hAnsi="ＭＳ 明朝" w:hint="eastAsia"/>
          <w:spacing w:val="8"/>
          <w:sz w:val="24"/>
          <w:szCs w:val="24"/>
        </w:rPr>
        <w:t>□債務者　　　　　　　　　□申立外</w:t>
      </w:r>
    </w:p>
    <w:p w:rsidR="00C6708F" w:rsidRDefault="00C6708F" w:rsidP="00FC2CAE">
      <w:pPr>
        <w:pStyle w:val="a3"/>
        <w:spacing w:line="280" w:lineRule="exact"/>
        <w:ind w:left="552" w:hangingChars="200" w:hanging="552"/>
        <w:rPr>
          <w:rFonts w:ascii="ＭＳ 明朝" w:hAnsi="ＭＳ 明朝"/>
          <w:spacing w:val="18"/>
          <w:sz w:val="24"/>
          <w:szCs w:val="24"/>
        </w:rPr>
      </w:pPr>
    </w:p>
    <w:p w:rsidR="00C6708F" w:rsidRPr="00C6708F" w:rsidRDefault="00C6708F" w:rsidP="00FC2CAE">
      <w:pPr>
        <w:pStyle w:val="a3"/>
        <w:spacing w:line="280" w:lineRule="exact"/>
        <w:ind w:left="552" w:hangingChars="200" w:hanging="552"/>
        <w:rPr>
          <w:rFonts w:ascii="ＭＳ 明朝" w:hAnsi="ＭＳ 明朝"/>
          <w:spacing w:val="18"/>
          <w:sz w:val="24"/>
          <w:szCs w:val="24"/>
        </w:rPr>
      </w:pPr>
    </w:p>
    <w:p w:rsidR="009762EC" w:rsidRPr="00BF1BA4" w:rsidRDefault="00D7044D" w:rsidP="00FC2CAE">
      <w:pPr>
        <w:pStyle w:val="a3"/>
        <w:spacing w:line="280" w:lineRule="exact"/>
        <w:ind w:left="552" w:hangingChars="200" w:hanging="552"/>
        <w:rPr>
          <w:spacing w:val="0"/>
        </w:rPr>
      </w:pP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３　</w:t>
      </w:r>
      <w:r w:rsidR="00B80D70" w:rsidRPr="00BF1BA4">
        <w:rPr>
          <w:rFonts w:ascii="ＭＳ 明朝" w:hAnsi="ＭＳ 明朝" w:hint="eastAsia"/>
          <w:spacing w:val="18"/>
          <w:sz w:val="24"/>
          <w:szCs w:val="24"/>
        </w:rPr>
        <w:t>品物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>引渡日　□</w:t>
      </w:r>
      <w:r w:rsidR="005075B0" w:rsidRPr="00BF1BA4">
        <w:rPr>
          <w:rFonts w:ascii="ＭＳ 明朝" w:hAnsi="ＭＳ 明朝" w:hint="eastAsia"/>
          <w:spacing w:val="18"/>
          <w:sz w:val="24"/>
          <w:szCs w:val="24"/>
        </w:rPr>
        <w:t>令和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 xml:space="preserve">　　年　　月　　日　</w:t>
      </w:r>
      <w:r w:rsidR="00360A8F">
        <w:rPr>
          <w:rFonts w:ascii="ＭＳ 明朝" w:hAnsi="ＭＳ 明朝" w:hint="eastAsia"/>
          <w:spacing w:val="18"/>
          <w:sz w:val="24"/>
          <w:szCs w:val="24"/>
        </w:rPr>
        <w:t xml:space="preserve">　</w:t>
      </w:r>
      <w:r w:rsidRPr="00BF1BA4">
        <w:rPr>
          <w:rFonts w:ascii="ＭＳ 明朝" w:hAnsi="ＭＳ 明朝" w:hint="eastAsia"/>
          <w:spacing w:val="18"/>
          <w:sz w:val="24"/>
          <w:szCs w:val="24"/>
        </w:rPr>
        <w:t>□</w:t>
      </w:r>
    </w:p>
    <w:p w:rsidR="00BD793E" w:rsidRPr="00BF1BA4" w:rsidRDefault="00BD793E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"/>
        <w:gridCol w:w="2806"/>
        <w:gridCol w:w="3050"/>
        <w:gridCol w:w="2928"/>
      </w:tblGrid>
      <w:tr w:rsidR="00BD793E" w:rsidRPr="0054027F">
        <w:trPr>
          <w:cantSplit/>
          <w:trHeight w:hRule="exact" w:val="104"/>
        </w:trPr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3E" w:rsidRPr="0054027F" w:rsidRDefault="00D7044D" w:rsidP="00D7044D">
            <w:pPr>
              <w:pStyle w:val="a3"/>
              <w:rPr>
                <w:spacing w:val="0"/>
              </w:rPr>
            </w:pPr>
            <w:r w:rsidRPr="0054027F">
              <w:rPr>
                <w:rFonts w:ascii="ＭＳ 明朝" w:hAnsi="ＭＳ 明朝" w:hint="eastAsia"/>
                <w:spacing w:val="18"/>
                <w:sz w:val="24"/>
                <w:szCs w:val="24"/>
              </w:rPr>
              <w:t>４</w:t>
            </w:r>
          </w:p>
        </w:tc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93E" w:rsidRPr="0054027F" w:rsidRDefault="00BD793E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BD793E">
        <w:trPr>
          <w:cantSplit/>
          <w:trHeight w:hRule="exact" w:val="147"/>
        </w:trPr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3E" w:rsidRDefault="00BD79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3E" w:rsidRPr="00721425" w:rsidRDefault="00BD793E">
            <w:pPr>
              <w:pStyle w:val="a3"/>
              <w:spacing w:before="148"/>
              <w:rPr>
                <w:spacing w:val="0"/>
                <w:sz w:val="24"/>
                <w:szCs w:val="24"/>
              </w:rPr>
            </w:pPr>
            <w:r w:rsidRPr="00721425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    </w:t>
            </w:r>
            <w:r w:rsidRPr="00721425">
              <w:rPr>
                <w:rFonts w:ascii="ＭＳ 明朝" w:hAnsi="ＭＳ 明朝" w:hint="eastAsia"/>
                <w:sz w:val="24"/>
                <w:szCs w:val="24"/>
              </w:rPr>
              <w:t>売　買　代　金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793E" w:rsidRPr="00721425" w:rsidRDefault="00BD793E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  <w:r w:rsidRPr="00721425">
              <w:rPr>
                <w:rFonts w:ascii="ＭＳ 明朝" w:hAnsi="ＭＳ 明朝" w:hint="eastAsia"/>
                <w:sz w:val="24"/>
                <w:szCs w:val="24"/>
              </w:rPr>
              <w:t>支払済みの額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793E" w:rsidRPr="00721425" w:rsidRDefault="00BD793E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  <w:r w:rsidRPr="00721425">
              <w:rPr>
                <w:rFonts w:ascii="ＭＳ 明朝" w:hAnsi="ＭＳ 明朝" w:hint="eastAsia"/>
                <w:sz w:val="24"/>
                <w:szCs w:val="24"/>
              </w:rPr>
              <w:t>残　　　額</w:t>
            </w:r>
          </w:p>
        </w:tc>
      </w:tr>
      <w:tr w:rsidR="00BD793E">
        <w:trPr>
          <w:cantSplit/>
          <w:trHeight w:hRule="exact" w:val="355"/>
        </w:trPr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3E" w:rsidRDefault="00BD793E">
            <w:pPr>
              <w:pStyle w:val="a3"/>
              <w:rPr>
                <w:spacing w:val="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rPr>
                <w:spacing w:val="0"/>
              </w:rPr>
            </w:pPr>
          </w:p>
        </w:tc>
        <w:tc>
          <w:tcPr>
            <w:tcW w:w="30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rPr>
                <w:spacing w:val="0"/>
              </w:rPr>
            </w:pPr>
          </w:p>
        </w:tc>
      </w:tr>
      <w:tr w:rsidR="00BD793E" w:rsidTr="00CB3E5D">
        <w:trPr>
          <w:cantSplit/>
          <w:trHeight w:hRule="exact" w:val="1172"/>
        </w:trPr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3E" w:rsidRDefault="00BD79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BD793E" w:rsidRDefault="00BD793E">
            <w:pPr>
              <w:pStyle w:val="a3"/>
              <w:rPr>
                <w:spacing w:val="0"/>
              </w:rPr>
            </w:pPr>
          </w:p>
          <w:p w:rsidR="00BD793E" w:rsidRDefault="00BD79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BD793E" w:rsidRDefault="00BD793E" w:rsidP="00CB3E5D">
            <w:pPr>
              <w:pStyle w:val="a3"/>
              <w:spacing w:line="100" w:lineRule="exact"/>
              <w:rPr>
                <w:spacing w:val="0"/>
              </w:rPr>
            </w:pPr>
          </w:p>
          <w:p w:rsidR="00BD793E" w:rsidRDefault="00BD79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（最後に支払った日</w:t>
            </w:r>
          </w:p>
          <w:p w:rsidR="00BD793E" w:rsidRDefault="00BD793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・　　・　　　）</w:t>
            </w:r>
          </w:p>
          <w:p w:rsidR="003A3E73" w:rsidRDefault="003A3E73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93E" w:rsidRDefault="00BD793E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円</w:t>
            </w:r>
          </w:p>
        </w:tc>
      </w:tr>
    </w:tbl>
    <w:p w:rsidR="00FC2CAE" w:rsidRDefault="00FC2CAE" w:rsidP="00FC2CAE">
      <w:pPr>
        <w:pStyle w:val="a3"/>
        <w:spacing w:line="280" w:lineRule="exact"/>
        <w:rPr>
          <w:spacing w:val="0"/>
          <w:sz w:val="24"/>
          <w:szCs w:val="24"/>
        </w:rPr>
      </w:pPr>
    </w:p>
    <w:p w:rsidR="00360A8F" w:rsidRPr="00360A8F" w:rsidRDefault="00360A8F" w:rsidP="001B6113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2"/>
          <w:kern w:val="0"/>
          <w:sz w:val="24"/>
        </w:rPr>
        <w:t>５</w:t>
      </w:r>
      <w:r w:rsidRPr="00360A8F">
        <w:rPr>
          <w:rFonts w:ascii="ＭＳ 明朝" w:hAnsi="ＭＳ 明朝" w:cs="ＭＳ 明朝" w:hint="eastAsia"/>
          <w:spacing w:val="-2"/>
          <w:kern w:val="0"/>
          <w:sz w:val="24"/>
        </w:rPr>
        <w:t xml:space="preserve">　　□</w:t>
      </w:r>
      <w:r w:rsidR="00DC1BC6">
        <w:rPr>
          <w:rFonts w:ascii="ＭＳ 明朝" w:hAnsi="ＭＳ 明朝" w:cs="ＭＳ 明朝" w:hint="eastAsia"/>
          <w:spacing w:val="-2"/>
          <w:kern w:val="0"/>
          <w:sz w:val="24"/>
        </w:rPr>
        <w:t>支払期限</w:t>
      </w:r>
      <w:r w:rsidRPr="00360A8F">
        <w:rPr>
          <w:rFonts w:ascii="ＭＳ 明朝" w:hAnsi="ＭＳ 明朝" w:cs="ＭＳ 明朝" w:hint="eastAsia"/>
          <w:spacing w:val="-2"/>
          <w:kern w:val="0"/>
          <w:sz w:val="24"/>
        </w:rPr>
        <w:t>（令和　　年　　月　　日）の経過</w:t>
      </w:r>
    </w:p>
    <w:p w:rsidR="00360A8F" w:rsidRPr="00360A8F" w:rsidRDefault="00360A8F" w:rsidP="001B6113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spacing w:val="-2"/>
          <w:kern w:val="0"/>
          <w:sz w:val="24"/>
        </w:rPr>
      </w:pPr>
      <w:r w:rsidRPr="00360A8F"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□分割金の返済を怠った日（期限の利益喪失日）　令和　　年　　月　　日</w:t>
      </w:r>
    </w:p>
    <w:p w:rsidR="00360A8F" w:rsidRPr="00360A8F" w:rsidRDefault="00360A8F" w:rsidP="001B6113">
      <w:pPr>
        <w:suppressAutoHyphens/>
        <w:wordWrap w:val="0"/>
        <w:autoSpaceDE w:val="0"/>
        <w:autoSpaceDN w:val="0"/>
        <w:spacing w:line="300" w:lineRule="exact"/>
        <w:ind w:leftChars="400" w:left="8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360A8F">
        <w:rPr>
          <w:rFonts w:ascii="ＭＳ 明朝" w:hAnsi="ＭＳ 明朝" w:cs="ＭＳ 明朝" w:hint="eastAsia"/>
          <w:kern w:val="0"/>
          <w:sz w:val="24"/>
        </w:rPr>
        <w:t>※　期限の利益を喪失し、かつ、保証人が債務者の場合</w:t>
      </w:r>
    </w:p>
    <w:p w:rsidR="00360A8F" w:rsidRPr="00360A8F" w:rsidRDefault="00360A8F" w:rsidP="001B6113">
      <w:pPr>
        <w:suppressAutoHyphens/>
        <w:wordWrap w:val="0"/>
        <w:autoSpaceDE w:val="0"/>
        <w:autoSpaceDN w:val="0"/>
        <w:spacing w:line="300" w:lineRule="exact"/>
        <w:ind w:leftChars="500" w:left="105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360A8F">
        <w:rPr>
          <w:rFonts w:ascii="ＭＳ 明朝" w:hAnsi="ＭＳ 明朝" w:cs="ＭＳ 明朝" w:hint="eastAsia"/>
          <w:kern w:val="0"/>
          <w:sz w:val="24"/>
        </w:rPr>
        <w:t>□債務者　　　　に対する期限の利益喪失の通知日 令和　　年　　月　　日</w:t>
      </w:r>
    </w:p>
    <w:p w:rsidR="00360A8F" w:rsidRPr="00360A8F" w:rsidRDefault="00360A8F" w:rsidP="001B6113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  <w:r w:rsidRPr="00360A8F"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□催告による支払期限（令和　　年　　月　　日）の経過</w:t>
      </w:r>
    </w:p>
    <w:p w:rsidR="00BD793E" w:rsidRPr="001F0953" w:rsidRDefault="00360A8F" w:rsidP="00C4738C">
      <w:pPr>
        <w:wordWrap w:val="0"/>
        <w:autoSpaceDE w:val="0"/>
        <w:autoSpaceDN w:val="0"/>
        <w:adjustRightInd w:val="0"/>
        <w:spacing w:line="300" w:lineRule="exact"/>
      </w:pPr>
      <w:r w:rsidRPr="00360A8F"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□</w:t>
      </w:r>
    </w:p>
    <w:sectPr w:rsidR="00BD793E" w:rsidRPr="001F0953" w:rsidSect="00240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4B" w:rsidRDefault="00BF274B">
      <w:r>
        <w:separator/>
      </w:r>
    </w:p>
  </w:endnote>
  <w:endnote w:type="continuationSeparator" w:id="0">
    <w:p w:rsidR="00BF274B" w:rsidRDefault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91" w:rsidRDefault="00883C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91" w:rsidRDefault="00883C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91" w:rsidRDefault="00883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4B" w:rsidRDefault="00BF274B">
      <w:r>
        <w:separator/>
      </w:r>
    </w:p>
  </w:footnote>
  <w:footnote w:type="continuationSeparator" w:id="0">
    <w:p w:rsidR="00BF274B" w:rsidRDefault="00BF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91" w:rsidRDefault="00883C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8" w:rsidRPr="005D3CB3" w:rsidRDefault="00F816C8" w:rsidP="002125C0">
    <w:pPr>
      <w:pStyle w:val="a4"/>
      <w:jc w:val="right"/>
      <w:rPr>
        <w:sz w:val="24"/>
      </w:rPr>
    </w:pPr>
    <w:r w:rsidRPr="005D3CB3">
      <w:rPr>
        <w:rFonts w:hint="eastAsia"/>
        <w:sz w:val="24"/>
      </w:rPr>
      <w:t>売</w:t>
    </w:r>
    <w:r w:rsidR="005D3CB3" w:rsidRPr="005D3CB3">
      <w:rPr>
        <w:rFonts w:hint="eastAsia"/>
        <w:sz w:val="24"/>
      </w:rPr>
      <w:t>買代金</w:t>
    </w:r>
    <w:r w:rsidR="0091293E">
      <w:rPr>
        <w:rFonts w:hint="eastAsia"/>
        <w:sz w:val="24"/>
      </w:rPr>
      <w:t>・売掛金</w:t>
    </w:r>
    <w:r w:rsidR="002125C0">
      <w:rPr>
        <w:rFonts w:hint="eastAsia"/>
        <w:sz w:val="24"/>
      </w:rPr>
      <w:t>（１本）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91" w:rsidRDefault="00883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3E"/>
    <w:rsid w:val="00005125"/>
    <w:rsid w:val="00033F50"/>
    <w:rsid w:val="00075696"/>
    <w:rsid w:val="0008070B"/>
    <w:rsid w:val="00095ECE"/>
    <w:rsid w:val="000A281B"/>
    <w:rsid w:val="000A2A90"/>
    <w:rsid w:val="000B4296"/>
    <w:rsid w:val="000F5D2E"/>
    <w:rsid w:val="001746F3"/>
    <w:rsid w:val="001928C7"/>
    <w:rsid w:val="001A325D"/>
    <w:rsid w:val="001A35E5"/>
    <w:rsid w:val="001B6113"/>
    <w:rsid w:val="001F0953"/>
    <w:rsid w:val="00207B5F"/>
    <w:rsid w:val="002111F0"/>
    <w:rsid w:val="002125C0"/>
    <w:rsid w:val="0024049E"/>
    <w:rsid w:val="00245A33"/>
    <w:rsid w:val="00252841"/>
    <w:rsid w:val="00273F24"/>
    <w:rsid w:val="00307489"/>
    <w:rsid w:val="00351DE8"/>
    <w:rsid w:val="003530FB"/>
    <w:rsid w:val="00360A8F"/>
    <w:rsid w:val="003A3E73"/>
    <w:rsid w:val="00401911"/>
    <w:rsid w:val="00410061"/>
    <w:rsid w:val="004134C8"/>
    <w:rsid w:val="00413B2A"/>
    <w:rsid w:val="004B579B"/>
    <w:rsid w:val="005075B0"/>
    <w:rsid w:val="00527681"/>
    <w:rsid w:val="0054027F"/>
    <w:rsid w:val="005427CD"/>
    <w:rsid w:val="00553768"/>
    <w:rsid w:val="00580EE9"/>
    <w:rsid w:val="005D3CB3"/>
    <w:rsid w:val="00611085"/>
    <w:rsid w:val="006119E4"/>
    <w:rsid w:val="00694DC8"/>
    <w:rsid w:val="006B4137"/>
    <w:rsid w:val="006B62D7"/>
    <w:rsid w:val="006B6775"/>
    <w:rsid w:val="006C7CDE"/>
    <w:rsid w:val="006F31C1"/>
    <w:rsid w:val="00721425"/>
    <w:rsid w:val="00740920"/>
    <w:rsid w:val="00747E60"/>
    <w:rsid w:val="00772316"/>
    <w:rsid w:val="007D3E9D"/>
    <w:rsid w:val="0084545A"/>
    <w:rsid w:val="0085023F"/>
    <w:rsid w:val="00883C91"/>
    <w:rsid w:val="0091293E"/>
    <w:rsid w:val="00943D27"/>
    <w:rsid w:val="00956DB5"/>
    <w:rsid w:val="00975DE2"/>
    <w:rsid w:val="009762EC"/>
    <w:rsid w:val="009C4D7C"/>
    <w:rsid w:val="00A87F44"/>
    <w:rsid w:val="00A93BAE"/>
    <w:rsid w:val="00B009AC"/>
    <w:rsid w:val="00B0219B"/>
    <w:rsid w:val="00B116DD"/>
    <w:rsid w:val="00B11CD2"/>
    <w:rsid w:val="00B478F6"/>
    <w:rsid w:val="00B80D70"/>
    <w:rsid w:val="00BD793E"/>
    <w:rsid w:val="00BF1BA4"/>
    <w:rsid w:val="00BF274B"/>
    <w:rsid w:val="00C12D8D"/>
    <w:rsid w:val="00C1618D"/>
    <w:rsid w:val="00C455FD"/>
    <w:rsid w:val="00C4738C"/>
    <w:rsid w:val="00C53EF9"/>
    <w:rsid w:val="00C6708F"/>
    <w:rsid w:val="00CB3E5D"/>
    <w:rsid w:val="00CF6AFD"/>
    <w:rsid w:val="00D535BB"/>
    <w:rsid w:val="00D70153"/>
    <w:rsid w:val="00D7044D"/>
    <w:rsid w:val="00DC1BC6"/>
    <w:rsid w:val="00DC3583"/>
    <w:rsid w:val="00DE7229"/>
    <w:rsid w:val="00E05D66"/>
    <w:rsid w:val="00E606CC"/>
    <w:rsid w:val="00E90E0E"/>
    <w:rsid w:val="00E91ACB"/>
    <w:rsid w:val="00ED100E"/>
    <w:rsid w:val="00F14EE0"/>
    <w:rsid w:val="00F816C8"/>
    <w:rsid w:val="00F9321A"/>
    <w:rsid w:val="00FB36A4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16"/>
      <w:sz w:val="21"/>
      <w:szCs w:val="21"/>
    </w:rPr>
  </w:style>
  <w:style w:type="paragraph" w:styleId="a4">
    <w:name w:val="header"/>
    <w:basedOn w:val="a"/>
    <w:rsid w:val="00F816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16C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075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075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2021-11-17T05:30:00Z</dcterms:created>
  <dcterms:modified xsi:type="dcterms:W3CDTF">2023-02-22T07:00:00Z</dcterms:modified>
</cp:coreProperties>
</file>