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342" w:rsidRDefault="00B94E81" w:rsidP="0069421B">
      <w:pPr>
        <w:wordWrap/>
        <w:adjustRightInd/>
        <w:spacing w:line="300" w:lineRule="exac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31342">
        <w:rPr>
          <w:sz w:val="24"/>
          <w:szCs w:val="24"/>
        </w:rPr>
        <w:t>(</w:t>
      </w:r>
      <w:r w:rsidR="00D31342">
        <w:rPr>
          <w:rFonts w:hint="eastAsia"/>
          <w:sz w:val="24"/>
          <w:szCs w:val="24"/>
        </w:rPr>
        <w:t>別　紙</w:t>
      </w:r>
      <w:r w:rsidR="00D31342">
        <w:rPr>
          <w:sz w:val="24"/>
          <w:szCs w:val="24"/>
        </w:rPr>
        <w:t>)</w:t>
      </w:r>
    </w:p>
    <w:p w:rsidR="00B47210" w:rsidRDefault="00B47210" w:rsidP="0069421B">
      <w:pPr>
        <w:wordWrap/>
        <w:adjustRightInd/>
        <w:spacing w:line="300" w:lineRule="exact"/>
        <w:rPr>
          <w:rFonts w:cs="Times New Roman"/>
          <w:spacing w:val="2"/>
        </w:rPr>
      </w:pPr>
    </w:p>
    <w:p w:rsidR="005208AD" w:rsidRDefault="005208AD" w:rsidP="0069421B">
      <w:pPr>
        <w:wordWrap/>
        <w:adjustRightInd/>
        <w:spacing w:line="300" w:lineRule="exact"/>
        <w:rPr>
          <w:rFonts w:cs="Times New Roman" w:hint="eastAsia"/>
          <w:spacing w:val="2"/>
        </w:rPr>
      </w:pPr>
      <w:bookmarkStart w:id="0" w:name="_GoBack"/>
      <w:bookmarkEnd w:id="0"/>
    </w:p>
    <w:tbl>
      <w:tblPr>
        <w:tblW w:w="0" w:type="auto"/>
        <w:tblInd w:w="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55"/>
        <w:gridCol w:w="3827"/>
        <w:gridCol w:w="2552"/>
      </w:tblGrid>
      <w:tr w:rsidR="00D31342" w:rsidTr="005A34A0">
        <w:trPr>
          <w:trHeight w:val="50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1342" w:rsidRDefault="00D31342" w:rsidP="00D31342">
            <w:pPr>
              <w:kinsoku w:val="0"/>
              <w:wordWrap/>
              <w:spacing w:line="360" w:lineRule="exac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1342" w:rsidRDefault="00D31342" w:rsidP="00AE610A">
            <w:pPr>
              <w:kinsoku w:val="0"/>
              <w:wordWrap/>
              <w:spacing w:line="360" w:lineRule="exac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売渡した品物名・数量等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1342" w:rsidRDefault="00D31342" w:rsidP="00AE610A">
            <w:pPr>
              <w:kinsoku w:val="0"/>
              <w:wordWrap/>
              <w:spacing w:line="360" w:lineRule="exac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代金合計</w:t>
            </w:r>
          </w:p>
        </w:tc>
      </w:tr>
      <w:tr w:rsidR="00D31342" w:rsidTr="005A34A0">
        <w:trPr>
          <w:trHeight w:val="504"/>
        </w:trPr>
        <w:tc>
          <w:tcPr>
            <w:tcW w:w="2655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1342" w:rsidRDefault="00D31342" w:rsidP="00AE610A">
            <w:pPr>
              <w:kinsoku w:val="0"/>
              <w:wordWrap/>
              <w:spacing w:line="360" w:lineRule="exact"/>
              <w:jc w:val="right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年　月売掛分</w:t>
            </w:r>
          </w:p>
        </w:tc>
        <w:tc>
          <w:tcPr>
            <w:tcW w:w="3827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1342" w:rsidRDefault="00D31342" w:rsidP="00AE610A">
            <w:pPr>
              <w:kinsoku w:val="0"/>
              <w:wordWrap/>
              <w:spacing w:line="360" w:lineRule="exact"/>
              <w:jc w:val="righ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1342" w:rsidRDefault="00D31342" w:rsidP="00AE610A">
            <w:pPr>
              <w:kinsoku w:val="0"/>
              <w:wordWrap/>
              <w:spacing w:line="360" w:lineRule="exact"/>
              <w:jc w:val="right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 xml:space="preserve">　　　　円</w:t>
            </w:r>
          </w:p>
        </w:tc>
      </w:tr>
      <w:tr w:rsidR="00D31342" w:rsidTr="005A34A0">
        <w:trPr>
          <w:trHeight w:val="50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1342" w:rsidRDefault="00D31342" w:rsidP="00AE610A">
            <w:pPr>
              <w:kinsoku w:val="0"/>
              <w:wordWrap/>
              <w:spacing w:line="360" w:lineRule="exact"/>
              <w:jc w:val="right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年　月売掛分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1342" w:rsidRDefault="00D31342" w:rsidP="00AE610A">
            <w:pPr>
              <w:kinsoku w:val="0"/>
              <w:wordWrap/>
              <w:spacing w:line="360" w:lineRule="exact"/>
              <w:jc w:val="righ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1342" w:rsidRDefault="00D31342" w:rsidP="00AE610A">
            <w:pPr>
              <w:kinsoku w:val="0"/>
              <w:wordWrap/>
              <w:spacing w:line="360" w:lineRule="exact"/>
              <w:jc w:val="right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円</w:t>
            </w:r>
          </w:p>
        </w:tc>
      </w:tr>
      <w:tr w:rsidR="00D31342" w:rsidTr="005A34A0">
        <w:trPr>
          <w:trHeight w:val="50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1342" w:rsidRDefault="00D31342" w:rsidP="00AE610A">
            <w:pPr>
              <w:kinsoku w:val="0"/>
              <w:wordWrap/>
              <w:spacing w:line="360" w:lineRule="exact"/>
              <w:jc w:val="right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年　月売掛分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1342" w:rsidRDefault="00D31342" w:rsidP="00AE610A">
            <w:pPr>
              <w:kinsoku w:val="0"/>
              <w:wordWrap/>
              <w:spacing w:line="360" w:lineRule="exact"/>
              <w:jc w:val="righ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1342" w:rsidRDefault="00D31342" w:rsidP="00AE610A">
            <w:pPr>
              <w:kinsoku w:val="0"/>
              <w:wordWrap/>
              <w:spacing w:line="360" w:lineRule="exact"/>
              <w:jc w:val="right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D31342" w:rsidTr="005A34A0">
        <w:trPr>
          <w:trHeight w:val="50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1342" w:rsidRDefault="00D31342" w:rsidP="00AE610A">
            <w:pPr>
              <w:kinsoku w:val="0"/>
              <w:wordWrap/>
              <w:spacing w:line="360" w:lineRule="exact"/>
              <w:jc w:val="right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年　月売掛分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1342" w:rsidRDefault="00D31342" w:rsidP="00AE610A">
            <w:pPr>
              <w:kinsoku w:val="0"/>
              <w:wordWrap/>
              <w:spacing w:line="360" w:lineRule="exact"/>
              <w:jc w:val="righ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1342" w:rsidRDefault="00D31342" w:rsidP="00AE610A">
            <w:pPr>
              <w:kinsoku w:val="0"/>
              <w:wordWrap/>
              <w:spacing w:line="360" w:lineRule="exact"/>
              <w:jc w:val="right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D31342" w:rsidTr="005A34A0">
        <w:trPr>
          <w:trHeight w:val="50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1342" w:rsidRDefault="00D31342" w:rsidP="00AE610A">
            <w:pPr>
              <w:kinsoku w:val="0"/>
              <w:wordWrap/>
              <w:spacing w:line="360" w:lineRule="exact"/>
              <w:jc w:val="right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年　月売掛分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1342" w:rsidRDefault="00D31342" w:rsidP="00AE610A">
            <w:pPr>
              <w:kinsoku w:val="0"/>
              <w:wordWrap/>
              <w:spacing w:line="360" w:lineRule="exact"/>
              <w:jc w:val="righ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1342" w:rsidRDefault="00D31342" w:rsidP="00AE610A">
            <w:pPr>
              <w:kinsoku w:val="0"/>
              <w:wordWrap/>
              <w:spacing w:line="360" w:lineRule="exact"/>
              <w:jc w:val="right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 xml:space="preserve">　　　　円</w:t>
            </w:r>
          </w:p>
        </w:tc>
      </w:tr>
      <w:tr w:rsidR="00D31342" w:rsidTr="005A34A0">
        <w:trPr>
          <w:trHeight w:val="50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1342" w:rsidRDefault="00D31342" w:rsidP="00AE610A">
            <w:pPr>
              <w:kinsoku w:val="0"/>
              <w:wordWrap/>
              <w:spacing w:line="360" w:lineRule="exact"/>
              <w:jc w:val="right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年　月売掛分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1342" w:rsidRDefault="00D31342" w:rsidP="00AE610A">
            <w:pPr>
              <w:kinsoku w:val="0"/>
              <w:wordWrap/>
              <w:spacing w:line="360" w:lineRule="exact"/>
              <w:jc w:val="righ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1342" w:rsidRDefault="00D31342" w:rsidP="00AE610A">
            <w:pPr>
              <w:kinsoku w:val="0"/>
              <w:wordWrap/>
              <w:spacing w:line="360" w:lineRule="exact"/>
              <w:jc w:val="right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円</w:t>
            </w:r>
          </w:p>
        </w:tc>
      </w:tr>
      <w:tr w:rsidR="00D31342" w:rsidTr="005A34A0">
        <w:trPr>
          <w:trHeight w:val="50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1342" w:rsidRDefault="00D31342" w:rsidP="00AE610A">
            <w:pPr>
              <w:kinsoku w:val="0"/>
              <w:wordWrap/>
              <w:spacing w:line="360" w:lineRule="exact"/>
              <w:jc w:val="right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年　月売掛分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1342" w:rsidRDefault="00D31342" w:rsidP="00AE610A">
            <w:pPr>
              <w:kinsoku w:val="0"/>
              <w:wordWrap/>
              <w:spacing w:line="360" w:lineRule="exact"/>
              <w:jc w:val="righ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1342" w:rsidRDefault="00D31342" w:rsidP="00AE610A">
            <w:pPr>
              <w:kinsoku w:val="0"/>
              <w:wordWrap/>
              <w:spacing w:line="360" w:lineRule="exact"/>
              <w:jc w:val="right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D31342" w:rsidTr="005A34A0">
        <w:trPr>
          <w:trHeight w:val="50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1342" w:rsidRDefault="00D31342" w:rsidP="00AE610A">
            <w:pPr>
              <w:kinsoku w:val="0"/>
              <w:wordWrap/>
              <w:spacing w:line="360" w:lineRule="exact"/>
              <w:jc w:val="right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年　月売掛分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1342" w:rsidRDefault="00D31342" w:rsidP="00AE610A">
            <w:pPr>
              <w:kinsoku w:val="0"/>
              <w:wordWrap/>
              <w:spacing w:line="360" w:lineRule="exact"/>
              <w:jc w:val="righ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1342" w:rsidRDefault="00D31342" w:rsidP="00AE610A">
            <w:pPr>
              <w:kinsoku w:val="0"/>
              <w:wordWrap/>
              <w:spacing w:line="360" w:lineRule="exact"/>
              <w:jc w:val="right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D31342" w:rsidTr="005A34A0">
        <w:trPr>
          <w:trHeight w:val="50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1342" w:rsidRDefault="00D31342" w:rsidP="00AE610A">
            <w:pPr>
              <w:kinsoku w:val="0"/>
              <w:wordWrap/>
              <w:spacing w:line="360" w:lineRule="exact"/>
              <w:jc w:val="right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年　月売掛分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1342" w:rsidRDefault="00D31342" w:rsidP="00AE610A">
            <w:pPr>
              <w:kinsoku w:val="0"/>
              <w:wordWrap/>
              <w:spacing w:line="360" w:lineRule="exact"/>
              <w:jc w:val="righ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1342" w:rsidRDefault="00D31342" w:rsidP="00AE610A">
            <w:pPr>
              <w:kinsoku w:val="0"/>
              <w:wordWrap/>
              <w:spacing w:line="360" w:lineRule="exact"/>
              <w:jc w:val="right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 xml:space="preserve">　　　　円</w:t>
            </w:r>
          </w:p>
        </w:tc>
      </w:tr>
      <w:tr w:rsidR="00D31342" w:rsidTr="005A34A0">
        <w:trPr>
          <w:trHeight w:val="50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1342" w:rsidRDefault="00D31342" w:rsidP="00AE610A">
            <w:pPr>
              <w:kinsoku w:val="0"/>
              <w:wordWrap/>
              <w:spacing w:line="360" w:lineRule="exact"/>
              <w:jc w:val="right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年　月売掛分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1342" w:rsidRDefault="00D31342" w:rsidP="00AE610A">
            <w:pPr>
              <w:kinsoku w:val="0"/>
              <w:wordWrap/>
              <w:spacing w:line="360" w:lineRule="exact"/>
              <w:jc w:val="righ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1342" w:rsidRDefault="00D31342" w:rsidP="00AE610A">
            <w:pPr>
              <w:kinsoku w:val="0"/>
              <w:wordWrap/>
              <w:spacing w:line="360" w:lineRule="exact"/>
              <w:jc w:val="right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円</w:t>
            </w:r>
          </w:p>
        </w:tc>
      </w:tr>
      <w:tr w:rsidR="00D31342" w:rsidTr="005A34A0">
        <w:trPr>
          <w:trHeight w:val="50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1342" w:rsidRDefault="00D31342" w:rsidP="00AE610A">
            <w:pPr>
              <w:kinsoku w:val="0"/>
              <w:wordWrap/>
              <w:spacing w:line="360" w:lineRule="exact"/>
              <w:jc w:val="right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年　月売掛分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1342" w:rsidRDefault="00D31342" w:rsidP="00AE610A">
            <w:pPr>
              <w:kinsoku w:val="0"/>
              <w:wordWrap/>
              <w:spacing w:line="360" w:lineRule="exact"/>
              <w:jc w:val="righ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1342" w:rsidRDefault="00D31342" w:rsidP="00AE610A">
            <w:pPr>
              <w:kinsoku w:val="0"/>
              <w:wordWrap/>
              <w:spacing w:line="360" w:lineRule="exact"/>
              <w:jc w:val="right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D31342" w:rsidTr="005A34A0">
        <w:trPr>
          <w:trHeight w:val="50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1342" w:rsidRDefault="00D31342" w:rsidP="00AE610A">
            <w:pPr>
              <w:kinsoku w:val="0"/>
              <w:wordWrap/>
              <w:spacing w:line="360" w:lineRule="exact"/>
              <w:jc w:val="right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年　月売掛分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1342" w:rsidRDefault="00D31342" w:rsidP="00AE610A">
            <w:pPr>
              <w:kinsoku w:val="0"/>
              <w:wordWrap/>
              <w:spacing w:line="360" w:lineRule="exact"/>
              <w:jc w:val="righ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1342" w:rsidRDefault="00D31342" w:rsidP="00AE610A">
            <w:pPr>
              <w:kinsoku w:val="0"/>
              <w:wordWrap/>
              <w:spacing w:line="360" w:lineRule="exact"/>
              <w:jc w:val="right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D31342" w:rsidTr="005A34A0">
        <w:trPr>
          <w:trHeight w:val="50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1342" w:rsidRDefault="00D31342" w:rsidP="00AE610A">
            <w:pPr>
              <w:kinsoku w:val="0"/>
              <w:wordWrap/>
              <w:spacing w:line="360" w:lineRule="exact"/>
              <w:jc w:val="right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年　月売掛分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1342" w:rsidRDefault="00D31342" w:rsidP="00AE610A">
            <w:pPr>
              <w:kinsoku w:val="0"/>
              <w:wordWrap/>
              <w:spacing w:line="360" w:lineRule="exact"/>
              <w:jc w:val="righ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1342" w:rsidRDefault="00D31342" w:rsidP="00AE610A">
            <w:pPr>
              <w:kinsoku w:val="0"/>
              <w:wordWrap/>
              <w:spacing w:line="360" w:lineRule="exact"/>
              <w:jc w:val="right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D31342" w:rsidTr="005A34A0">
        <w:trPr>
          <w:trHeight w:val="50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1342" w:rsidRDefault="00D31342" w:rsidP="00AE610A">
            <w:pPr>
              <w:kinsoku w:val="0"/>
              <w:wordWrap/>
              <w:spacing w:line="360" w:lineRule="exact"/>
              <w:jc w:val="right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年　月売掛分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1342" w:rsidRDefault="00D31342" w:rsidP="00AE610A">
            <w:pPr>
              <w:kinsoku w:val="0"/>
              <w:wordWrap/>
              <w:spacing w:line="360" w:lineRule="exact"/>
              <w:jc w:val="righ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1342" w:rsidRDefault="00D31342" w:rsidP="00AE610A">
            <w:pPr>
              <w:kinsoku w:val="0"/>
              <w:wordWrap/>
              <w:spacing w:line="360" w:lineRule="exact"/>
              <w:jc w:val="right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円</w:t>
            </w:r>
          </w:p>
        </w:tc>
      </w:tr>
      <w:tr w:rsidR="00D31342" w:rsidTr="005A34A0">
        <w:trPr>
          <w:trHeight w:val="50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1342" w:rsidRDefault="00D31342" w:rsidP="00AE610A">
            <w:pPr>
              <w:kinsoku w:val="0"/>
              <w:wordWrap/>
              <w:spacing w:line="360" w:lineRule="exact"/>
              <w:jc w:val="right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年　月売掛分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1342" w:rsidRDefault="00D31342" w:rsidP="00AE610A">
            <w:pPr>
              <w:kinsoku w:val="0"/>
              <w:wordWrap/>
              <w:spacing w:line="360" w:lineRule="exact"/>
              <w:jc w:val="righ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1342" w:rsidRDefault="00D31342" w:rsidP="00AE610A">
            <w:pPr>
              <w:kinsoku w:val="0"/>
              <w:wordWrap/>
              <w:spacing w:line="360" w:lineRule="exact"/>
              <w:jc w:val="right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D31342" w:rsidTr="005A34A0">
        <w:trPr>
          <w:trHeight w:val="50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1342" w:rsidRDefault="00D31342" w:rsidP="00AE610A">
            <w:pPr>
              <w:kinsoku w:val="0"/>
              <w:wordWrap/>
              <w:spacing w:line="360" w:lineRule="exact"/>
              <w:jc w:val="right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年　月売掛分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1342" w:rsidRDefault="00D31342" w:rsidP="00AE610A">
            <w:pPr>
              <w:kinsoku w:val="0"/>
              <w:wordWrap/>
              <w:spacing w:line="360" w:lineRule="exact"/>
              <w:jc w:val="righ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1342" w:rsidRDefault="00D31342" w:rsidP="00AE610A">
            <w:pPr>
              <w:kinsoku w:val="0"/>
              <w:wordWrap/>
              <w:spacing w:line="360" w:lineRule="exact"/>
              <w:jc w:val="right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D31342" w:rsidTr="005A34A0">
        <w:trPr>
          <w:trHeight w:val="50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1342" w:rsidRDefault="00D31342" w:rsidP="00AE610A">
            <w:pPr>
              <w:kinsoku w:val="0"/>
              <w:wordWrap/>
              <w:spacing w:line="360" w:lineRule="exact"/>
              <w:jc w:val="right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年　月売掛分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1342" w:rsidRDefault="00D31342" w:rsidP="00AE610A">
            <w:pPr>
              <w:kinsoku w:val="0"/>
              <w:wordWrap/>
              <w:spacing w:line="360" w:lineRule="exact"/>
              <w:jc w:val="righ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1342" w:rsidRDefault="00D31342" w:rsidP="00AE610A">
            <w:pPr>
              <w:kinsoku w:val="0"/>
              <w:wordWrap/>
              <w:spacing w:line="360" w:lineRule="exact"/>
              <w:jc w:val="right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D31342" w:rsidTr="005A34A0">
        <w:trPr>
          <w:trHeight w:val="50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1342" w:rsidRDefault="00D31342" w:rsidP="00AE610A">
            <w:pPr>
              <w:kinsoku w:val="0"/>
              <w:wordWrap/>
              <w:spacing w:line="360" w:lineRule="exact"/>
              <w:jc w:val="right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年　月売掛分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1342" w:rsidRDefault="00D31342" w:rsidP="00AE610A">
            <w:pPr>
              <w:kinsoku w:val="0"/>
              <w:wordWrap/>
              <w:spacing w:line="360" w:lineRule="exact"/>
              <w:jc w:val="righ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1342" w:rsidRDefault="00D31342" w:rsidP="00AE610A">
            <w:pPr>
              <w:kinsoku w:val="0"/>
              <w:wordWrap/>
              <w:spacing w:line="360" w:lineRule="exact"/>
              <w:jc w:val="right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円</w:t>
            </w:r>
          </w:p>
        </w:tc>
      </w:tr>
      <w:tr w:rsidR="00D31342" w:rsidTr="005A34A0">
        <w:trPr>
          <w:trHeight w:val="50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1342" w:rsidRDefault="00D31342" w:rsidP="00AE610A">
            <w:pPr>
              <w:kinsoku w:val="0"/>
              <w:wordWrap/>
              <w:spacing w:line="360" w:lineRule="exact"/>
              <w:jc w:val="right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年　月売掛分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1342" w:rsidRDefault="00D31342" w:rsidP="00AE610A">
            <w:pPr>
              <w:kinsoku w:val="0"/>
              <w:wordWrap/>
              <w:spacing w:line="360" w:lineRule="exact"/>
              <w:jc w:val="righ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1342" w:rsidRDefault="00D31342" w:rsidP="00AE610A">
            <w:pPr>
              <w:kinsoku w:val="0"/>
              <w:wordWrap/>
              <w:spacing w:line="360" w:lineRule="exact"/>
              <w:jc w:val="right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D31342" w:rsidTr="005A34A0">
        <w:trPr>
          <w:trHeight w:val="50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1342" w:rsidRDefault="00D31342" w:rsidP="00AE610A">
            <w:pPr>
              <w:kinsoku w:val="0"/>
              <w:wordWrap/>
              <w:spacing w:line="360" w:lineRule="exact"/>
              <w:jc w:val="right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年　月売掛分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1342" w:rsidRDefault="00D31342" w:rsidP="00AE610A">
            <w:pPr>
              <w:kinsoku w:val="0"/>
              <w:wordWrap/>
              <w:spacing w:line="360" w:lineRule="exact"/>
              <w:jc w:val="righ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1342" w:rsidRDefault="00D31342" w:rsidP="00AE610A">
            <w:pPr>
              <w:kinsoku w:val="0"/>
              <w:wordWrap/>
              <w:spacing w:line="360" w:lineRule="exact"/>
              <w:jc w:val="right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D31342" w:rsidTr="005A34A0">
        <w:trPr>
          <w:trHeight w:val="543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342" w:rsidRDefault="00D31342" w:rsidP="00D31342">
            <w:pPr>
              <w:kinsoku w:val="0"/>
              <w:wordWrap/>
              <w:spacing w:line="360" w:lineRule="exac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342" w:rsidRDefault="00AE610A" w:rsidP="0069421B">
            <w:pPr>
              <w:kinsoku w:val="0"/>
              <w:wordWrap/>
              <w:spacing w:line="360" w:lineRule="exac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 w:hint="eastAsia"/>
                <w:color w:val="auto"/>
                <w:sz w:val="24"/>
                <w:szCs w:val="24"/>
              </w:rPr>
              <w:t>総　額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342" w:rsidRPr="00AE610A" w:rsidRDefault="00BF5336" w:rsidP="0069421B">
            <w:pPr>
              <w:kinsoku w:val="0"/>
              <w:wordWrap/>
              <w:spacing w:line="360" w:lineRule="exact"/>
              <w:ind w:firstLineChars="700" w:firstLine="168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D31342" w:rsidRPr="00AE610A"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:rsidR="00D31342" w:rsidRDefault="00D31342" w:rsidP="00B94E81">
      <w:pPr>
        <w:wordWrap/>
        <w:adjustRightInd/>
        <w:spacing w:line="360" w:lineRule="exact"/>
      </w:pPr>
    </w:p>
    <w:sectPr w:rsidR="00D31342" w:rsidSect="0004424B">
      <w:headerReference w:type="default" r:id="rId6"/>
      <w:pgSz w:w="11906" w:h="16838" w:code="9"/>
      <w:pgMar w:top="1418" w:right="567" w:bottom="907" w:left="1701" w:header="720" w:footer="720" w:gutter="0"/>
      <w:pgNumType w:start="1"/>
      <w:cols w:space="720"/>
      <w:noEndnote/>
      <w:docGrid w:type="linesAndChars" w:linePitch="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11D" w:rsidRDefault="00C7311D">
      <w:r>
        <w:separator/>
      </w:r>
    </w:p>
  </w:endnote>
  <w:endnote w:type="continuationSeparator" w:id="0">
    <w:p w:rsidR="00C7311D" w:rsidRDefault="00C73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11D" w:rsidRDefault="00C7311D">
      <w:r>
        <w:separator/>
      </w:r>
    </w:p>
  </w:footnote>
  <w:footnote w:type="continuationSeparator" w:id="0">
    <w:p w:rsidR="00C7311D" w:rsidRDefault="00C731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CC8" w:rsidRPr="005F7C87" w:rsidRDefault="005F7C87" w:rsidP="005F7C87">
    <w:pPr>
      <w:pStyle w:val="a3"/>
      <w:jc w:val="right"/>
    </w:pPr>
    <w:r w:rsidRPr="005F7C87">
      <w:rPr>
        <w:rFonts w:hint="eastAsia"/>
        <w:sz w:val="24"/>
        <w:szCs w:val="24"/>
      </w:rPr>
      <w:t>売買代金・売掛金（</w:t>
    </w:r>
    <w:r w:rsidR="007531B3">
      <w:rPr>
        <w:rFonts w:hint="eastAsia"/>
        <w:sz w:val="24"/>
        <w:szCs w:val="24"/>
      </w:rPr>
      <w:t>継続的</w:t>
    </w:r>
    <w:r w:rsidRPr="005F7C87">
      <w:rPr>
        <w:rFonts w:hint="eastAsia"/>
        <w:sz w:val="24"/>
        <w:szCs w:val="24"/>
      </w:rPr>
      <w:t>売買</w:t>
    </w:r>
    <w:r w:rsidR="004559D2">
      <w:rPr>
        <w:rFonts w:hint="eastAsia"/>
        <w:sz w:val="24"/>
        <w:szCs w:val="24"/>
      </w:rPr>
      <w:t>、</w:t>
    </w:r>
    <w:r w:rsidRPr="005F7C87">
      <w:rPr>
        <w:rFonts w:hint="eastAsia"/>
        <w:sz w:val="24"/>
        <w:szCs w:val="24"/>
      </w:rPr>
      <w:t>別紙）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B7E"/>
    <w:rsid w:val="00005001"/>
    <w:rsid w:val="0004424B"/>
    <w:rsid w:val="0006362F"/>
    <w:rsid w:val="000D5E41"/>
    <w:rsid w:val="001013A2"/>
    <w:rsid w:val="00123535"/>
    <w:rsid w:val="0016568A"/>
    <w:rsid w:val="001B3D01"/>
    <w:rsid w:val="001B7029"/>
    <w:rsid w:val="00303586"/>
    <w:rsid w:val="00310722"/>
    <w:rsid w:val="00317C4C"/>
    <w:rsid w:val="003856C7"/>
    <w:rsid w:val="00404F47"/>
    <w:rsid w:val="00425CC8"/>
    <w:rsid w:val="004559D2"/>
    <w:rsid w:val="004C04E0"/>
    <w:rsid w:val="005208AD"/>
    <w:rsid w:val="005A34A0"/>
    <w:rsid w:val="005B0DC4"/>
    <w:rsid w:val="005F7C87"/>
    <w:rsid w:val="00611883"/>
    <w:rsid w:val="006173A0"/>
    <w:rsid w:val="006445B2"/>
    <w:rsid w:val="00665A72"/>
    <w:rsid w:val="0069421B"/>
    <w:rsid w:val="007531B3"/>
    <w:rsid w:val="007D4B7E"/>
    <w:rsid w:val="00817B8F"/>
    <w:rsid w:val="00874723"/>
    <w:rsid w:val="008A6359"/>
    <w:rsid w:val="00910C6D"/>
    <w:rsid w:val="00955521"/>
    <w:rsid w:val="00AC240D"/>
    <w:rsid w:val="00AE610A"/>
    <w:rsid w:val="00B47210"/>
    <w:rsid w:val="00B94E81"/>
    <w:rsid w:val="00BF5336"/>
    <w:rsid w:val="00C11779"/>
    <w:rsid w:val="00C6453F"/>
    <w:rsid w:val="00C7311D"/>
    <w:rsid w:val="00C977E1"/>
    <w:rsid w:val="00CE3A53"/>
    <w:rsid w:val="00D31342"/>
    <w:rsid w:val="00D357FD"/>
    <w:rsid w:val="00DA67CF"/>
    <w:rsid w:val="00DC4A0D"/>
    <w:rsid w:val="00E43FCF"/>
    <w:rsid w:val="00EC42FA"/>
    <w:rsid w:val="00EE0E8D"/>
    <w:rsid w:val="00F24F5F"/>
    <w:rsid w:val="00F80DC5"/>
    <w:rsid w:val="00FC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7B646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B7E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rsid w:val="00C11779"/>
    <w:pPr>
      <w:kinsoku w:val="0"/>
      <w:wordWrap/>
      <w:overflowPunct w:val="0"/>
      <w:spacing w:line="200" w:lineRule="atLeast"/>
    </w:pPr>
    <w:rPr>
      <w:sz w:val="22"/>
      <w:szCs w:val="24"/>
    </w:rPr>
  </w:style>
  <w:style w:type="paragraph" w:styleId="a3">
    <w:name w:val="header"/>
    <w:basedOn w:val="a"/>
    <w:rsid w:val="00425CC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25CC8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464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2022-11-15T01:05:00Z</dcterms:created>
  <dcterms:modified xsi:type="dcterms:W3CDTF">2023-02-22T07:12:00Z</dcterms:modified>
</cp:coreProperties>
</file>