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1" w:rsidRPr="002148F1" w:rsidRDefault="002148F1" w:rsidP="002148F1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Cs w:val="21"/>
        </w:rPr>
      </w:pPr>
      <w:r w:rsidRPr="002148F1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2148F1" w:rsidRPr="002148F1" w:rsidRDefault="002148F1" w:rsidP="00E60A51">
      <w:pPr>
        <w:wordWrap w:val="0"/>
        <w:autoSpaceDE w:val="0"/>
        <w:autoSpaceDN w:val="0"/>
        <w:adjustRightInd w:val="0"/>
        <w:spacing w:line="300" w:lineRule="exact"/>
        <w:jc w:val="center"/>
        <w:rPr>
          <w:rFonts w:cs="ＭＳ 明朝"/>
          <w:kern w:val="0"/>
          <w:szCs w:val="21"/>
        </w:rPr>
      </w:pPr>
    </w:p>
    <w:p w:rsidR="002148F1" w:rsidRPr="002148F1" w:rsidRDefault="002148F1" w:rsidP="002148F1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2148F1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FF071C" w:rsidRPr="002148F1" w:rsidRDefault="00FF071C" w:rsidP="006F45E3">
      <w:pPr>
        <w:pStyle w:val="a3"/>
        <w:spacing w:line="100" w:lineRule="exact"/>
        <w:rPr>
          <w:spacing w:val="0"/>
        </w:rPr>
      </w:pPr>
    </w:p>
    <w:p w:rsidR="00FF071C" w:rsidRDefault="00FF071C" w:rsidP="0018037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　　金　　　　　　　　　　　　円（下記請求の原因３の残額）</w:t>
      </w:r>
    </w:p>
    <w:p w:rsidR="00FF071C" w:rsidRDefault="00FF071C" w:rsidP="00CA6C61">
      <w:pPr>
        <w:pStyle w:val="a3"/>
        <w:wordWrap/>
        <w:spacing w:line="100" w:lineRule="exact"/>
        <w:rPr>
          <w:spacing w:val="0"/>
        </w:rPr>
      </w:pPr>
    </w:p>
    <w:p w:rsidR="00CA6C61" w:rsidRPr="00F60EB7" w:rsidRDefault="00C521AF" w:rsidP="00CA6C61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257175</wp:posOffset>
                </wp:positionH>
                <wp:positionV relativeFrom="paragraph">
                  <wp:posOffset>10795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8F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0.25pt;margin-top:.85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" adj="421" strokecolor="windowText" strokeweight=".5pt">
                <v:stroke joinstyle="miter"/>
              </v:shape>
            </w:pict>
          </mc:Fallback>
        </mc:AlternateContent>
      </w:r>
      <w:r w:rsidR="00CA6C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9977" wp14:editId="2AEC2B0C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85D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6.2pt;margin-top:1.2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" adj="421" strokecolor="windowText" strokeweight=".5pt">
                <v:stroke joinstyle="miter"/>
              </v:shape>
            </w:pict>
          </mc:Fallback>
        </mc:AlternateContent>
      </w:r>
      <w:r w:rsidR="00CA6C61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CA6C61" w:rsidRPr="00F60EB7" w:rsidRDefault="00CA6C61" w:rsidP="00CA6C61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CA6C61" w:rsidRDefault="00CA6C61" w:rsidP="00CA6C61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1B57A5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CA6C61" w:rsidRDefault="00CA6C61" w:rsidP="00CA6C61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CA6C61" w:rsidRPr="00A25DC9" w:rsidRDefault="00CA6C61" w:rsidP="00CA6C61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786FCF" w:rsidRPr="00CA6C61" w:rsidRDefault="00786FCF" w:rsidP="00CA6C61">
      <w:pPr>
        <w:autoSpaceDE w:val="0"/>
        <w:autoSpaceDN w:val="0"/>
        <w:adjustRightInd w:val="0"/>
        <w:spacing w:line="100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FF071C" w:rsidRDefault="00786FCF" w:rsidP="00A758D1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FF071C">
        <w:rPr>
          <w:rFonts w:ascii="ＭＳ 明朝" w:hAnsi="ＭＳ 明朝" w:hint="eastAsia"/>
          <w:sz w:val="24"/>
          <w:szCs w:val="24"/>
        </w:rPr>
        <w:t xml:space="preserve">　金　　　　　　　円（申立手続費用）</w:t>
      </w:r>
    </w:p>
    <w:p w:rsidR="00FF071C" w:rsidRDefault="00FF071C" w:rsidP="00CA6C61">
      <w:pPr>
        <w:pStyle w:val="a3"/>
        <w:wordWrap/>
        <w:spacing w:line="100" w:lineRule="exact"/>
        <w:rPr>
          <w:spacing w:val="0"/>
        </w:rPr>
      </w:pPr>
    </w:p>
    <w:p w:rsidR="00FF071C" w:rsidRDefault="00FF071C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  <w:w w:val="200"/>
          <w:sz w:val="24"/>
          <w:szCs w:val="24"/>
        </w:rPr>
        <w:t>請求の原因</w:t>
      </w:r>
    </w:p>
    <w:p w:rsidR="00FF071C" w:rsidRDefault="00FF071C" w:rsidP="006A7D6A">
      <w:pPr>
        <w:pStyle w:val="a3"/>
        <w:spacing w:line="100" w:lineRule="exact"/>
        <w:rPr>
          <w:spacing w:val="0"/>
        </w:rPr>
      </w:pPr>
    </w:p>
    <w:p w:rsidR="00FF071C" w:rsidRDefault="00FF071C" w:rsidP="0018037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180377">
        <w:rPr>
          <w:rFonts w:ascii="ＭＳ 明朝" w:hAnsi="ＭＳ 明朝" w:hint="eastAsia"/>
          <w:sz w:val="24"/>
          <w:szCs w:val="24"/>
        </w:rPr>
        <w:t>(1)</w:t>
      </w:r>
      <w:r>
        <w:rPr>
          <w:rFonts w:ascii="ＭＳ 明朝" w:hAnsi="ＭＳ 明朝" w:hint="eastAsia"/>
          <w:sz w:val="24"/>
          <w:szCs w:val="24"/>
        </w:rPr>
        <w:t xml:space="preserve">　契約の日</w:t>
      </w:r>
      <w:r>
        <w:rPr>
          <w:rFonts w:ascii="ＭＳ 明朝" w:hAnsi="ＭＳ 明朝" w:hint="eastAsia"/>
          <w:spacing w:val="-1"/>
          <w:sz w:val="24"/>
          <w:szCs w:val="24"/>
        </w:rPr>
        <w:t xml:space="preserve">      </w:t>
      </w:r>
      <w:r w:rsidR="00761FCA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F071C" w:rsidRDefault="00FF071C">
      <w:pPr>
        <w:pStyle w:val="a3"/>
        <w:rPr>
          <w:spacing w:val="0"/>
        </w:rPr>
      </w:pPr>
    </w:p>
    <w:p w:rsidR="00FF071C" w:rsidRDefault="00FF071C" w:rsidP="0018037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180377">
        <w:rPr>
          <w:rFonts w:ascii="ＭＳ 明朝" w:hAnsi="ＭＳ 明朝" w:hint="eastAsia"/>
          <w:sz w:val="24"/>
          <w:szCs w:val="24"/>
        </w:rPr>
        <w:t>(2)</w:t>
      </w:r>
      <w:r>
        <w:rPr>
          <w:rFonts w:ascii="ＭＳ 明朝" w:hAnsi="ＭＳ 明朝" w:hint="eastAsia"/>
          <w:sz w:val="24"/>
          <w:szCs w:val="24"/>
        </w:rPr>
        <w:t xml:space="preserve">　契約の内容　　債権者は</w:t>
      </w:r>
      <w:r w:rsidR="00AE5502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□債務者　　　　　　□</w:t>
      </w:r>
      <w:r w:rsidR="00756942">
        <w:rPr>
          <w:rFonts w:ascii="ＭＳ 明朝" w:hAnsi="ＭＳ 明朝" w:hint="eastAsia"/>
          <w:sz w:val="24"/>
          <w:szCs w:val="24"/>
        </w:rPr>
        <w:t>申立外</w:t>
      </w:r>
      <w:r>
        <w:rPr>
          <w:rFonts w:ascii="ＭＳ 明朝" w:hAnsi="ＭＳ 明朝" w:hint="eastAsia"/>
          <w:sz w:val="24"/>
          <w:szCs w:val="24"/>
        </w:rPr>
        <w:t xml:space="preserve">　　　　　　　に対し</w:t>
      </w:r>
      <w:r w:rsidR="00AE5502">
        <w:rPr>
          <w:rFonts w:ascii="ＭＳ 明朝" w:hAnsi="ＭＳ 明朝" w:hint="eastAsia"/>
          <w:sz w:val="24"/>
          <w:szCs w:val="24"/>
        </w:rPr>
        <w:t>、</w:t>
      </w:r>
    </w:p>
    <w:p w:rsidR="00FF071C" w:rsidRDefault="00FF071C" w:rsidP="0018037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18037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次の□工事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□　　　　　　　　　　　　　を行う。</w:t>
      </w:r>
    </w:p>
    <w:p w:rsidR="00FF071C" w:rsidRDefault="00FF071C">
      <w:pPr>
        <w:pStyle w:val="a3"/>
        <w:jc w:val="center"/>
        <w:rPr>
          <w:spacing w:val="0"/>
        </w:rPr>
      </w:pPr>
    </w:p>
    <w:p w:rsidR="00FF071C" w:rsidRDefault="00FF071C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</w:p>
    <w:p w:rsidR="00FF071C" w:rsidRDefault="00FF071C">
      <w:pPr>
        <w:pStyle w:val="a3"/>
        <w:rPr>
          <w:spacing w:val="0"/>
        </w:rPr>
      </w:pPr>
    </w:p>
    <w:p w:rsidR="00FF071C" w:rsidRDefault="00FF071C">
      <w:pPr>
        <w:pStyle w:val="a3"/>
        <w:rPr>
          <w:spacing w:val="0"/>
        </w:rPr>
      </w:pPr>
    </w:p>
    <w:p w:rsidR="00FF071C" w:rsidRDefault="00180377" w:rsidP="00180377">
      <w:pPr>
        <w:pStyle w:val="a3"/>
        <w:spacing w:line="280" w:lineRule="exact"/>
        <w:ind w:firstLineChars="300" w:firstLine="70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ア　</w:t>
      </w:r>
      <w:r w:rsidR="00FF071C">
        <w:rPr>
          <w:rFonts w:ascii="ＭＳ 明朝" w:hAnsi="ＭＳ 明朝" w:hint="eastAsia"/>
          <w:sz w:val="24"/>
          <w:szCs w:val="24"/>
        </w:rPr>
        <w:t>代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FF071C">
        <w:rPr>
          <w:rFonts w:ascii="ＭＳ 明朝" w:hAnsi="ＭＳ 明朝" w:hint="eastAsia"/>
          <w:sz w:val="24"/>
          <w:szCs w:val="24"/>
        </w:rPr>
        <w:t xml:space="preserve">金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FF071C">
        <w:rPr>
          <w:rFonts w:ascii="ＭＳ 明朝" w:hAnsi="ＭＳ 明朝" w:hint="eastAsia"/>
          <w:sz w:val="24"/>
          <w:szCs w:val="24"/>
        </w:rPr>
        <w:t xml:space="preserve">　　金　　　　　　　　　円</w:t>
      </w:r>
    </w:p>
    <w:p w:rsidR="00FF071C" w:rsidRPr="00180377" w:rsidRDefault="00FF071C">
      <w:pPr>
        <w:pStyle w:val="a3"/>
        <w:rPr>
          <w:spacing w:val="0"/>
        </w:rPr>
      </w:pPr>
    </w:p>
    <w:p w:rsidR="00FF071C" w:rsidRPr="00180377" w:rsidRDefault="00FF071C" w:rsidP="00180377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30D10">
        <w:rPr>
          <w:rFonts w:ascii="ＭＳ 明朝" w:hAnsi="ＭＳ 明朝" w:hint="eastAsia"/>
          <w:sz w:val="24"/>
          <w:szCs w:val="24"/>
        </w:rPr>
        <w:t xml:space="preserve">　</w:t>
      </w:r>
      <w:r w:rsidR="00180377">
        <w:rPr>
          <w:rFonts w:ascii="ＭＳ 明朝" w:hAnsi="ＭＳ 明朝" w:hint="eastAsia"/>
          <w:sz w:val="24"/>
          <w:szCs w:val="24"/>
        </w:rPr>
        <w:t>イ</w:t>
      </w:r>
      <w:r>
        <w:rPr>
          <w:rFonts w:ascii="ＭＳ 明朝" w:hAnsi="ＭＳ 明朝" w:hint="eastAsia"/>
          <w:sz w:val="24"/>
          <w:szCs w:val="24"/>
        </w:rPr>
        <w:t xml:space="preserve">　支払期日（方法）　□</w:t>
      </w:r>
      <w:r w:rsidR="00761FCA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F071C" w:rsidRDefault="00FF071C" w:rsidP="0018037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-1"/>
          <w:sz w:val="24"/>
          <w:szCs w:val="24"/>
        </w:rPr>
        <w:t xml:space="preserve">        </w:t>
      </w:r>
      <w:r w:rsidR="00330D10">
        <w:rPr>
          <w:rFonts w:ascii="ＭＳ 明朝" w:hAnsi="ＭＳ 明朝" w:hint="eastAsia"/>
          <w:spacing w:val="-1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-1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z w:val="24"/>
          <w:szCs w:val="24"/>
        </w:rPr>
        <w:t>□毎月　　日締め　　　　月　　　日払い</w:t>
      </w:r>
    </w:p>
    <w:p w:rsidR="00FF071C" w:rsidRDefault="00FF071C" w:rsidP="0018037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330D1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□</w:t>
      </w:r>
    </w:p>
    <w:p w:rsidR="00FF071C" w:rsidRDefault="00FF071C">
      <w:pPr>
        <w:pStyle w:val="a3"/>
        <w:rPr>
          <w:spacing w:val="0"/>
        </w:rPr>
      </w:pPr>
    </w:p>
    <w:p w:rsidR="00C64191" w:rsidRPr="004F5AAA" w:rsidRDefault="00FF071C" w:rsidP="00180377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  <w:r w:rsidRPr="004F5AAA">
        <w:rPr>
          <w:rFonts w:ascii="ＭＳ 明朝" w:hAnsi="ＭＳ 明朝" w:hint="eastAsia"/>
          <w:spacing w:val="-1"/>
          <w:sz w:val="24"/>
          <w:szCs w:val="24"/>
        </w:rPr>
        <w:t xml:space="preserve">    </w:t>
      </w:r>
      <w:r w:rsidR="00330D10" w:rsidRPr="004F5AAA">
        <w:rPr>
          <w:rFonts w:ascii="ＭＳ 明朝" w:hAnsi="ＭＳ 明朝" w:hint="eastAsia"/>
          <w:spacing w:val="-1"/>
          <w:sz w:val="24"/>
          <w:szCs w:val="24"/>
        </w:rPr>
        <w:t xml:space="preserve">　</w:t>
      </w:r>
      <w:r w:rsidR="00180377" w:rsidRPr="004F5AAA">
        <w:rPr>
          <w:rFonts w:ascii="ＭＳ 明朝" w:hAnsi="ＭＳ 明朝" w:hint="eastAsia"/>
          <w:spacing w:val="-1"/>
          <w:sz w:val="24"/>
          <w:szCs w:val="24"/>
        </w:rPr>
        <w:t>ウ</w:t>
      </w:r>
      <w:r w:rsidRPr="004F5AAA">
        <w:rPr>
          <w:rFonts w:ascii="ＭＳ 明朝" w:hAnsi="ＭＳ 明朝" w:hint="eastAsia"/>
          <w:sz w:val="24"/>
          <w:szCs w:val="24"/>
        </w:rPr>
        <w:t xml:space="preserve">　連帯保証人（□書面による</w:t>
      </w:r>
      <w:r w:rsidR="00C64191" w:rsidRPr="004F5AAA">
        <w:rPr>
          <w:rFonts w:ascii="ＭＳ 明朝" w:hAnsi="ＭＳ 明朝" w:hint="eastAsia"/>
          <w:sz w:val="24"/>
          <w:szCs w:val="24"/>
        </w:rPr>
        <w:t xml:space="preserve">　□電磁的記録による</w:t>
      </w:r>
      <w:r w:rsidRPr="004F5AAA">
        <w:rPr>
          <w:rFonts w:ascii="ＭＳ 明朝" w:hAnsi="ＭＳ 明朝" w:hint="eastAsia"/>
          <w:sz w:val="24"/>
          <w:szCs w:val="24"/>
        </w:rPr>
        <w:t>）</w:t>
      </w:r>
    </w:p>
    <w:p w:rsidR="00FF071C" w:rsidRPr="004F5AAA" w:rsidRDefault="00FF071C" w:rsidP="00C64191">
      <w:pPr>
        <w:pStyle w:val="a3"/>
        <w:spacing w:line="280" w:lineRule="exact"/>
        <w:ind w:firstLineChars="1400" w:firstLine="3304"/>
        <w:rPr>
          <w:rFonts w:ascii="ＭＳ 明朝" w:hAnsi="ＭＳ 明朝"/>
          <w:sz w:val="24"/>
          <w:szCs w:val="24"/>
        </w:rPr>
      </w:pPr>
      <w:r w:rsidRPr="004F5AAA">
        <w:rPr>
          <w:rFonts w:ascii="ＭＳ 明朝" w:hAnsi="ＭＳ 明朝" w:hint="eastAsia"/>
          <w:sz w:val="24"/>
          <w:szCs w:val="24"/>
        </w:rPr>
        <w:t>□なし　□債務者</w:t>
      </w:r>
      <w:r w:rsidR="00694761" w:rsidRPr="004F5AAA">
        <w:rPr>
          <w:rFonts w:ascii="ＭＳ 明朝" w:hAnsi="ＭＳ 明朝" w:hint="eastAsia"/>
          <w:sz w:val="24"/>
          <w:szCs w:val="24"/>
        </w:rPr>
        <w:t xml:space="preserve">　　　　　　　□申立外</w:t>
      </w:r>
    </w:p>
    <w:p w:rsidR="00DB0B67" w:rsidRPr="004F5AAA" w:rsidRDefault="00DB0B67" w:rsidP="00DB0B67">
      <w:pPr>
        <w:pStyle w:val="a3"/>
        <w:spacing w:line="280" w:lineRule="exact"/>
        <w:ind w:leftChars="600" w:left="1260"/>
        <w:rPr>
          <w:spacing w:val="0"/>
        </w:rPr>
      </w:pPr>
    </w:p>
    <w:p w:rsidR="008D4454" w:rsidRDefault="008D4454" w:rsidP="005B0F63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</w:p>
    <w:p w:rsidR="008D4454" w:rsidRDefault="008D4454" w:rsidP="005B0F63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</w:p>
    <w:p w:rsidR="008D4454" w:rsidRDefault="008D4454" w:rsidP="005B0F63">
      <w:pPr>
        <w:pStyle w:val="a3"/>
        <w:spacing w:line="280" w:lineRule="exact"/>
        <w:rPr>
          <w:rFonts w:ascii="ＭＳ 明朝" w:hAnsi="ＭＳ 明朝"/>
          <w:sz w:val="24"/>
          <w:szCs w:val="24"/>
        </w:rPr>
      </w:pPr>
    </w:p>
    <w:p w:rsidR="00FF071C" w:rsidRPr="004F5AAA" w:rsidRDefault="00FF071C" w:rsidP="005B0F63">
      <w:pPr>
        <w:pStyle w:val="a3"/>
        <w:spacing w:line="280" w:lineRule="exact"/>
        <w:rPr>
          <w:spacing w:val="0"/>
        </w:rPr>
      </w:pPr>
      <w:r w:rsidRPr="004F5AAA">
        <w:rPr>
          <w:rFonts w:ascii="ＭＳ 明朝" w:hAnsi="ＭＳ 明朝" w:hint="eastAsia"/>
          <w:sz w:val="24"/>
          <w:szCs w:val="24"/>
        </w:rPr>
        <w:t>２　完成引渡しの日　　　　□</w:t>
      </w:r>
      <w:r w:rsidR="00761FCA" w:rsidRPr="004F5AAA">
        <w:rPr>
          <w:rFonts w:ascii="ＭＳ 明朝" w:hAnsi="ＭＳ 明朝" w:hint="eastAsia"/>
          <w:sz w:val="24"/>
          <w:szCs w:val="24"/>
        </w:rPr>
        <w:t>令和</w:t>
      </w:r>
      <w:r w:rsidRPr="004F5AA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F071C" w:rsidRDefault="00FF071C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4"/>
          <w:szCs w:val="24"/>
        </w:rPr>
        <w:t xml:space="preserve">                          </w:t>
      </w:r>
      <w:r>
        <w:rPr>
          <w:rFonts w:ascii="ＭＳ 明朝" w:hAnsi="ＭＳ 明朝" w:hint="eastAsia"/>
          <w:sz w:val="24"/>
          <w:szCs w:val="24"/>
        </w:rPr>
        <w:t>□別紙のとおり</w:t>
      </w:r>
    </w:p>
    <w:p w:rsidR="00FF071C" w:rsidRDefault="00FF071C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</w:p>
    <w:p w:rsidR="00FF071C" w:rsidRDefault="00FF071C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0"/>
        <w:gridCol w:w="3016"/>
        <w:gridCol w:w="3016"/>
        <w:gridCol w:w="2704"/>
        <w:gridCol w:w="260"/>
      </w:tblGrid>
      <w:tr w:rsidR="00FF071C" w:rsidRPr="00CB4271">
        <w:trPr>
          <w:cantSplit/>
          <w:trHeight w:hRule="exact" w:val="502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1C" w:rsidRPr="00CB4271" w:rsidRDefault="00FF071C">
            <w:pPr>
              <w:pStyle w:val="a3"/>
              <w:spacing w:before="148"/>
              <w:rPr>
                <w:spacing w:val="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1C" w:rsidRPr="00CB4271" w:rsidRDefault="00FF071C">
            <w:pPr>
              <w:pStyle w:val="a3"/>
              <w:spacing w:before="148"/>
              <w:jc w:val="center"/>
              <w:rPr>
                <w:spacing w:val="0"/>
                <w:sz w:val="24"/>
                <w:szCs w:val="24"/>
              </w:rPr>
            </w:pPr>
            <w:r w:rsidRPr="00CB4271">
              <w:rPr>
                <w:rFonts w:ascii="ＭＳ 明朝" w:hAnsi="ＭＳ 明朝" w:hint="eastAsia"/>
                <w:sz w:val="24"/>
                <w:szCs w:val="24"/>
              </w:rPr>
              <w:t>代　　　金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1C" w:rsidRPr="00CB4271" w:rsidRDefault="00FF071C">
            <w:pPr>
              <w:pStyle w:val="a3"/>
              <w:spacing w:before="148"/>
              <w:jc w:val="center"/>
              <w:rPr>
                <w:spacing w:val="0"/>
                <w:sz w:val="24"/>
                <w:szCs w:val="24"/>
              </w:rPr>
            </w:pPr>
            <w:r w:rsidRPr="00CB4271">
              <w:rPr>
                <w:rFonts w:ascii="ＭＳ 明朝" w:hAnsi="ＭＳ 明朝" w:hint="eastAsia"/>
                <w:sz w:val="24"/>
                <w:szCs w:val="24"/>
              </w:rPr>
              <w:t>支払済みの額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1C" w:rsidRPr="00CB4271" w:rsidRDefault="00FF071C">
            <w:pPr>
              <w:pStyle w:val="a3"/>
              <w:spacing w:before="148"/>
              <w:jc w:val="center"/>
              <w:rPr>
                <w:spacing w:val="0"/>
                <w:sz w:val="24"/>
                <w:szCs w:val="24"/>
              </w:rPr>
            </w:pPr>
            <w:r w:rsidRPr="00CB4271">
              <w:rPr>
                <w:rFonts w:ascii="ＭＳ 明朝" w:hAnsi="ＭＳ 明朝" w:hint="eastAsia"/>
                <w:sz w:val="24"/>
                <w:szCs w:val="24"/>
              </w:rPr>
              <w:t>残　　　額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71C" w:rsidRPr="00CB4271" w:rsidRDefault="00FF071C">
            <w:pPr>
              <w:pStyle w:val="a3"/>
              <w:spacing w:before="148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FF071C" w:rsidTr="00786FCF">
        <w:trPr>
          <w:cantSplit/>
          <w:trHeight w:hRule="exact" w:val="1304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1C" w:rsidRDefault="00FF07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1C" w:rsidRDefault="00FF071C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1C" w:rsidRDefault="00FF071C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  <w:p w:rsidR="00FF071C" w:rsidRDefault="00FF071C">
            <w:pPr>
              <w:pStyle w:val="a3"/>
              <w:rPr>
                <w:spacing w:val="0"/>
              </w:rPr>
            </w:pPr>
          </w:p>
          <w:p w:rsidR="00FF071C" w:rsidRDefault="00FF071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（最後に支払った日</w:t>
            </w:r>
          </w:p>
          <w:p w:rsidR="00FF071C" w:rsidRDefault="00FF071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・　　　・　　　）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1C" w:rsidRDefault="00FF071C">
            <w:pPr>
              <w:pStyle w:val="a3"/>
              <w:spacing w:befor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071C" w:rsidRDefault="00FF071C">
            <w:pPr>
              <w:pStyle w:val="a3"/>
              <w:spacing w:before="148"/>
              <w:rPr>
                <w:spacing w:val="0"/>
              </w:rPr>
            </w:pPr>
          </w:p>
        </w:tc>
      </w:tr>
    </w:tbl>
    <w:p w:rsidR="00FF071C" w:rsidRDefault="00FF071C">
      <w:pPr>
        <w:pStyle w:val="a3"/>
        <w:spacing w:line="148" w:lineRule="exact"/>
        <w:rPr>
          <w:spacing w:val="0"/>
        </w:rPr>
      </w:pPr>
    </w:p>
    <w:p w:rsidR="00FF071C" w:rsidRPr="00BF7884" w:rsidRDefault="00FF071C" w:rsidP="005B0F63">
      <w:pPr>
        <w:pStyle w:val="a3"/>
        <w:spacing w:line="280" w:lineRule="exac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-1"/>
        </w:rPr>
        <w:t xml:space="preserve">       </w:t>
      </w:r>
      <w:r w:rsidRPr="00BF7884">
        <w:rPr>
          <w:rFonts w:ascii="ＭＳ 明朝" w:hAnsi="ＭＳ 明朝" w:hint="eastAsia"/>
          <w:spacing w:val="-1"/>
          <w:sz w:val="24"/>
          <w:szCs w:val="24"/>
        </w:rPr>
        <w:t xml:space="preserve"> </w:t>
      </w:r>
      <w:r w:rsidRPr="00BF7884">
        <w:rPr>
          <w:rFonts w:ascii="ＭＳ 明朝" w:hAnsi="ＭＳ 明朝" w:hint="eastAsia"/>
          <w:sz w:val="24"/>
          <w:szCs w:val="24"/>
        </w:rPr>
        <w:t>□代金の内訳　　　　□別紙のとおり</w:t>
      </w:r>
    </w:p>
    <w:sectPr w:rsidR="00FF071C" w:rsidRPr="00BF7884" w:rsidSect="009A711D">
      <w:headerReference w:type="default" r:id="rId7"/>
      <w:pgSz w:w="11906" w:h="16838" w:code="9"/>
      <w:pgMar w:top="1418" w:right="851" w:bottom="85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0B" w:rsidRDefault="0090100B">
      <w:r>
        <w:separator/>
      </w:r>
    </w:p>
  </w:endnote>
  <w:endnote w:type="continuationSeparator" w:id="0">
    <w:p w:rsidR="0090100B" w:rsidRDefault="0090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0B" w:rsidRDefault="0090100B">
      <w:r>
        <w:separator/>
      </w:r>
    </w:p>
  </w:footnote>
  <w:footnote w:type="continuationSeparator" w:id="0">
    <w:p w:rsidR="0090100B" w:rsidRDefault="0090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E2" w:rsidRDefault="002862E2" w:rsidP="00131872">
    <w:pPr>
      <w:pStyle w:val="a4"/>
      <w:jc w:val="right"/>
    </w:pPr>
    <w:r>
      <w:rPr>
        <w:rFonts w:hint="eastAsia"/>
      </w:rPr>
      <w:t>請負代金（工事等）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9A2"/>
    <w:multiLevelType w:val="hybridMultilevel"/>
    <w:tmpl w:val="9E28E004"/>
    <w:lvl w:ilvl="0" w:tplc="C02AB510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1F842F8C"/>
    <w:multiLevelType w:val="hybridMultilevel"/>
    <w:tmpl w:val="66380FFE"/>
    <w:lvl w:ilvl="0" w:tplc="488A49BE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38183F05"/>
    <w:multiLevelType w:val="hybridMultilevel"/>
    <w:tmpl w:val="7E7019A4"/>
    <w:lvl w:ilvl="0" w:tplc="F58C9938">
      <w:start w:val="1"/>
      <w:numFmt w:val="decimalEnclosedCircle"/>
      <w:lvlText w:val="%1"/>
      <w:lvlJc w:val="left"/>
      <w:pPr>
        <w:ind w:left="1065" w:hanging="360"/>
      </w:pPr>
      <w:rPr>
        <w:rFonts w:ascii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1C"/>
    <w:rsid w:val="000D54A9"/>
    <w:rsid w:val="00131872"/>
    <w:rsid w:val="00180377"/>
    <w:rsid w:val="001A6090"/>
    <w:rsid w:val="001B57A5"/>
    <w:rsid w:val="002148F1"/>
    <w:rsid w:val="00277E18"/>
    <w:rsid w:val="002862E2"/>
    <w:rsid w:val="00295F95"/>
    <w:rsid w:val="0032489D"/>
    <w:rsid w:val="00330D10"/>
    <w:rsid w:val="003445BC"/>
    <w:rsid w:val="003E6AD8"/>
    <w:rsid w:val="004F5AAA"/>
    <w:rsid w:val="00537ADF"/>
    <w:rsid w:val="00537F16"/>
    <w:rsid w:val="00574AAE"/>
    <w:rsid w:val="005814E5"/>
    <w:rsid w:val="005B0F63"/>
    <w:rsid w:val="00624419"/>
    <w:rsid w:val="00633180"/>
    <w:rsid w:val="006677C1"/>
    <w:rsid w:val="00694761"/>
    <w:rsid w:val="006A7D6A"/>
    <w:rsid w:val="006F45E3"/>
    <w:rsid w:val="00736612"/>
    <w:rsid w:val="0074214D"/>
    <w:rsid w:val="00756942"/>
    <w:rsid w:val="00761FCA"/>
    <w:rsid w:val="00786FCF"/>
    <w:rsid w:val="008B051E"/>
    <w:rsid w:val="008D4454"/>
    <w:rsid w:val="0090100B"/>
    <w:rsid w:val="0090497F"/>
    <w:rsid w:val="00964716"/>
    <w:rsid w:val="009A711D"/>
    <w:rsid w:val="00A07C32"/>
    <w:rsid w:val="00A338D1"/>
    <w:rsid w:val="00A758D1"/>
    <w:rsid w:val="00A82CAB"/>
    <w:rsid w:val="00A83D81"/>
    <w:rsid w:val="00A910A2"/>
    <w:rsid w:val="00AC78D3"/>
    <w:rsid w:val="00AE4ED9"/>
    <w:rsid w:val="00AE5502"/>
    <w:rsid w:val="00B05487"/>
    <w:rsid w:val="00B81ED2"/>
    <w:rsid w:val="00B93012"/>
    <w:rsid w:val="00BF005D"/>
    <w:rsid w:val="00BF7884"/>
    <w:rsid w:val="00C521AF"/>
    <w:rsid w:val="00C64191"/>
    <w:rsid w:val="00C80BA6"/>
    <w:rsid w:val="00CA6C61"/>
    <w:rsid w:val="00CB4271"/>
    <w:rsid w:val="00CC6350"/>
    <w:rsid w:val="00CF0300"/>
    <w:rsid w:val="00CF0843"/>
    <w:rsid w:val="00DB0B67"/>
    <w:rsid w:val="00E240CD"/>
    <w:rsid w:val="00E3747A"/>
    <w:rsid w:val="00E47DDF"/>
    <w:rsid w:val="00E60A51"/>
    <w:rsid w:val="00EB4BF6"/>
    <w:rsid w:val="00EE45B3"/>
    <w:rsid w:val="00FA6B48"/>
    <w:rsid w:val="00FE430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2862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62E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2021-11-17T05:32:00Z</dcterms:created>
  <dcterms:modified xsi:type="dcterms:W3CDTF">2023-02-22T07:11:00Z</dcterms:modified>
</cp:coreProperties>
</file>