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  <w:bookmarkStart w:id="0" w:name="_GoBack"/>
      <w:bookmarkEnd w:id="0"/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0A28ED">
      <w:pPr>
        <w:adjustRightInd/>
        <w:spacing w:line="240" w:lineRule="exact"/>
        <w:jc w:val="center"/>
        <w:rPr>
          <w:b/>
          <w:bCs/>
          <w:spacing w:val="32"/>
          <w:w w:val="200"/>
          <w:sz w:val="24"/>
          <w:szCs w:val="24"/>
        </w:rPr>
      </w:pPr>
      <w:r>
        <w:rPr>
          <w:rFonts w:hint="eastAsia"/>
          <w:b/>
          <w:bCs/>
          <w:spacing w:val="32"/>
          <w:w w:val="200"/>
          <w:sz w:val="24"/>
          <w:szCs w:val="24"/>
        </w:rPr>
        <w:t>再送達申請書</w:t>
      </w:r>
    </w:p>
    <w:p w:rsidR="00505B51" w:rsidRDefault="00505B51">
      <w:pPr>
        <w:adjustRightInd/>
        <w:spacing w:line="240" w:lineRule="exact"/>
        <w:jc w:val="center"/>
        <w:rPr>
          <w:rFonts w:ascii="ＭＳ 明朝" w:cs="Times New Roman"/>
          <w:spacing w:val="20"/>
        </w:rPr>
      </w:pP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0A28ED" w:rsidP="008D10F8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</w:t>
      </w:r>
      <w:r>
        <w:rPr>
          <w:rFonts w:hint="eastAsia"/>
          <w:spacing w:val="6"/>
          <w:sz w:val="24"/>
          <w:szCs w:val="24"/>
        </w:rPr>
        <w:t>債権者</w:t>
      </w:r>
    </w:p>
    <w:p w:rsidR="00505B51" w:rsidRDefault="00505B51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0A28ED" w:rsidP="008D10F8">
      <w:pPr>
        <w:adjustRightInd/>
        <w:spacing w:line="280" w:lineRule="exact"/>
        <w:rPr>
          <w:spacing w:val="6"/>
          <w:sz w:val="24"/>
          <w:szCs w:val="24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</w:t>
      </w:r>
      <w:r>
        <w:rPr>
          <w:rFonts w:hint="eastAsia"/>
          <w:spacing w:val="6"/>
          <w:sz w:val="24"/>
          <w:szCs w:val="24"/>
        </w:rPr>
        <w:t>債務者</w:t>
      </w:r>
    </w:p>
    <w:p w:rsidR="00505B51" w:rsidRDefault="00505B51">
      <w:pPr>
        <w:adjustRightInd/>
        <w:spacing w:line="240" w:lineRule="exact"/>
        <w:rPr>
          <w:spacing w:val="6"/>
          <w:sz w:val="24"/>
          <w:szCs w:val="24"/>
        </w:rPr>
      </w:pPr>
    </w:p>
    <w:p w:rsidR="00505B51" w:rsidRDefault="00505B51">
      <w:pPr>
        <w:adjustRightInd/>
        <w:spacing w:line="240" w:lineRule="exact"/>
        <w:rPr>
          <w:rFonts w:ascii="ＭＳ 明朝" w:cs="Times New Roman"/>
          <w:spacing w:val="20"/>
        </w:rPr>
      </w:pP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505B51" w:rsidP="008D10F8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上記当事者間の令和　</w:t>
      </w:r>
      <w:r w:rsidR="000A28ED">
        <w:rPr>
          <w:rFonts w:hint="eastAsia"/>
          <w:spacing w:val="6"/>
          <w:sz w:val="24"/>
          <w:szCs w:val="24"/>
        </w:rPr>
        <w:t xml:space="preserve">　年</w:t>
      </w:r>
      <w:r w:rsidR="008D10F8">
        <w:rPr>
          <w:rFonts w:hint="eastAsia"/>
          <w:spacing w:val="6"/>
          <w:sz w:val="24"/>
          <w:szCs w:val="24"/>
        </w:rPr>
        <w:t>（ロ）</w:t>
      </w:r>
      <w:r w:rsidR="000A28ED">
        <w:rPr>
          <w:rFonts w:hint="eastAsia"/>
          <w:spacing w:val="6"/>
          <w:sz w:val="24"/>
          <w:szCs w:val="24"/>
        </w:rPr>
        <w:t>第　　　　　　号支払督促事件について</w:t>
      </w:r>
      <w:r w:rsidR="00F85781">
        <w:rPr>
          <w:rFonts w:hint="eastAsia"/>
          <w:spacing w:val="6"/>
          <w:sz w:val="24"/>
          <w:szCs w:val="24"/>
        </w:rPr>
        <w:t>、</w:t>
      </w:r>
      <w:r w:rsidR="000A28ED">
        <w:rPr>
          <w:rFonts w:hint="eastAsia"/>
          <w:spacing w:val="6"/>
          <w:sz w:val="24"/>
          <w:szCs w:val="24"/>
        </w:rPr>
        <w:t>次の書類が不送達になったので</w:t>
      </w:r>
      <w:r w:rsidR="00F85781">
        <w:rPr>
          <w:rFonts w:hint="eastAsia"/>
          <w:spacing w:val="6"/>
          <w:sz w:val="24"/>
          <w:szCs w:val="24"/>
        </w:rPr>
        <w:t>、</w:t>
      </w:r>
      <w:r w:rsidR="000A28ED">
        <w:rPr>
          <w:rFonts w:hint="eastAsia"/>
          <w:spacing w:val="6"/>
          <w:sz w:val="24"/>
          <w:szCs w:val="24"/>
        </w:rPr>
        <w:t>書留郵便に付する送達をしてください。</w:t>
      </w:r>
    </w:p>
    <w:p w:rsidR="0019125C" w:rsidRDefault="0019125C" w:rsidP="0019125C">
      <w:pPr>
        <w:rPr>
          <w:strike/>
          <w:color w:val="FF0000"/>
          <w:spacing w:val="6"/>
          <w:sz w:val="24"/>
          <w:szCs w:val="24"/>
        </w:rPr>
      </w:pPr>
    </w:p>
    <w:p w:rsidR="0019125C" w:rsidRPr="00CB66BB" w:rsidRDefault="0019125C" w:rsidP="0019125C">
      <w:pPr>
        <w:spacing w:line="600" w:lineRule="exact"/>
        <w:ind w:leftChars="300" w:left="660"/>
        <w:rPr>
          <w:color w:val="auto"/>
          <w:sz w:val="24"/>
          <w:szCs w:val="24"/>
        </w:rPr>
      </w:pPr>
      <w:r w:rsidRPr="00CB66BB">
        <w:rPr>
          <w:rFonts w:hint="eastAsia"/>
          <w:color w:val="auto"/>
          <w:sz w:val="24"/>
          <w:szCs w:val="24"/>
        </w:rPr>
        <w:t>□　支払督促正本</w:t>
      </w:r>
    </w:p>
    <w:p w:rsidR="00CB66BB" w:rsidRPr="00CB66BB" w:rsidRDefault="000A28ED" w:rsidP="0019125C">
      <w:pPr>
        <w:adjustRightInd/>
        <w:spacing w:line="600" w:lineRule="exact"/>
        <w:ind w:leftChars="300" w:left="660"/>
        <w:rPr>
          <w:color w:val="auto"/>
          <w:spacing w:val="6"/>
          <w:sz w:val="24"/>
          <w:szCs w:val="24"/>
        </w:rPr>
      </w:pPr>
      <w:r w:rsidRPr="00CB66BB">
        <w:rPr>
          <w:rFonts w:hint="eastAsia"/>
          <w:color w:val="auto"/>
          <w:spacing w:val="6"/>
          <w:sz w:val="24"/>
          <w:szCs w:val="24"/>
        </w:rPr>
        <w:t>□</w:t>
      </w:r>
      <w:r w:rsidR="0019125C" w:rsidRPr="00CB66BB">
        <w:rPr>
          <w:rFonts w:hint="eastAsia"/>
          <w:color w:val="auto"/>
          <w:spacing w:val="6"/>
          <w:sz w:val="24"/>
          <w:szCs w:val="24"/>
        </w:rPr>
        <w:t xml:space="preserve">　</w:t>
      </w:r>
      <w:r w:rsidRPr="00CB66BB">
        <w:rPr>
          <w:rFonts w:hint="eastAsia"/>
          <w:color w:val="auto"/>
          <w:spacing w:val="6"/>
          <w:sz w:val="24"/>
          <w:szCs w:val="24"/>
        </w:rPr>
        <w:t>仮執行宣言付支払督促正本</w:t>
      </w:r>
    </w:p>
    <w:p w:rsidR="000A28ED" w:rsidRPr="00CB66BB" w:rsidRDefault="0019125C" w:rsidP="0019125C">
      <w:pPr>
        <w:adjustRightInd/>
        <w:spacing w:line="600" w:lineRule="exact"/>
        <w:ind w:leftChars="300" w:left="660"/>
        <w:rPr>
          <w:rFonts w:ascii="ＭＳ 明朝" w:cs="Times New Roman"/>
          <w:color w:val="auto"/>
          <w:spacing w:val="20"/>
        </w:rPr>
      </w:pPr>
      <w:r w:rsidRPr="00CB66BB">
        <w:rPr>
          <w:rFonts w:hint="eastAsia"/>
          <w:color w:val="auto"/>
          <w:spacing w:val="6"/>
          <w:sz w:val="24"/>
          <w:szCs w:val="24"/>
        </w:rPr>
        <w:t>□　更正処分正本</w:t>
      </w:r>
    </w:p>
    <w:p w:rsidR="00BD7CE1" w:rsidRPr="00CB66BB" w:rsidRDefault="00BD7CE1" w:rsidP="008D10F8">
      <w:pPr>
        <w:adjustRightInd/>
        <w:spacing w:line="280" w:lineRule="exact"/>
        <w:ind w:left="1168" w:hangingChars="400" w:hanging="1168"/>
        <w:rPr>
          <w:color w:val="auto"/>
          <w:spacing w:val="6"/>
          <w:sz w:val="24"/>
          <w:szCs w:val="24"/>
        </w:rPr>
      </w:pPr>
    </w:p>
    <w:p w:rsidR="0019125C" w:rsidRPr="00CB66BB" w:rsidRDefault="0019125C" w:rsidP="008D10F8">
      <w:pPr>
        <w:adjustRightInd/>
        <w:spacing w:line="280" w:lineRule="exact"/>
        <w:ind w:left="1168" w:hangingChars="400" w:hanging="1168"/>
        <w:rPr>
          <w:color w:val="auto"/>
          <w:spacing w:val="6"/>
          <w:sz w:val="24"/>
          <w:szCs w:val="24"/>
        </w:rPr>
      </w:pPr>
    </w:p>
    <w:p w:rsidR="0019125C" w:rsidRPr="00CB66BB" w:rsidRDefault="0019125C" w:rsidP="0019125C">
      <w:pPr>
        <w:adjustRightInd/>
        <w:spacing w:line="400" w:lineRule="exact"/>
        <w:ind w:leftChars="100" w:left="1388" w:hangingChars="400" w:hanging="1168"/>
        <w:rPr>
          <w:color w:val="auto"/>
          <w:spacing w:val="6"/>
          <w:sz w:val="24"/>
          <w:szCs w:val="24"/>
        </w:rPr>
      </w:pPr>
      <w:r w:rsidRPr="00CB66BB">
        <w:rPr>
          <w:rFonts w:hint="eastAsia"/>
          <w:color w:val="auto"/>
          <w:spacing w:val="6"/>
          <w:sz w:val="24"/>
          <w:szCs w:val="24"/>
        </w:rPr>
        <w:t>（添付書類等）</w:t>
      </w:r>
      <w:r w:rsidRPr="00CB66BB">
        <w:rPr>
          <w:rFonts w:hint="eastAsia"/>
          <w:b/>
          <w:color w:val="auto"/>
          <w:spacing w:val="6"/>
          <w:sz w:val="22"/>
          <w:szCs w:val="22"/>
        </w:rPr>
        <w:t>※郵便切手とはがきは必ず添付する。</w:t>
      </w:r>
    </w:p>
    <w:p w:rsidR="000A28ED" w:rsidRPr="00CB66BB" w:rsidRDefault="0005461D" w:rsidP="0019125C">
      <w:pPr>
        <w:adjustRightInd/>
        <w:spacing w:line="400" w:lineRule="exact"/>
        <w:ind w:leftChars="300" w:left="660"/>
        <w:rPr>
          <w:rFonts w:asciiTheme="minorEastAsia" w:eastAsiaTheme="minorEastAsia" w:hAnsiTheme="minorEastAsia" w:cs="Times New Roman"/>
          <w:color w:val="auto"/>
          <w:spacing w:val="2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郵便切手２組（４４</w:t>
      </w:r>
      <w:r w:rsidR="0019125C" w:rsidRPr="00CB66BB"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４円１組と８４円１組）</w:t>
      </w:r>
    </w:p>
    <w:p w:rsidR="0019125C" w:rsidRPr="00CB66BB" w:rsidRDefault="0019125C" w:rsidP="0019125C">
      <w:pPr>
        <w:adjustRightInd/>
        <w:spacing w:line="400" w:lineRule="exact"/>
        <w:ind w:leftChars="300" w:left="660"/>
        <w:rPr>
          <w:rFonts w:asciiTheme="minorEastAsia" w:eastAsiaTheme="minorEastAsia" w:hAnsiTheme="minorEastAsia" w:cs="Times New Roman"/>
          <w:color w:val="auto"/>
          <w:spacing w:val="20"/>
          <w:sz w:val="24"/>
          <w:szCs w:val="24"/>
        </w:rPr>
      </w:pPr>
      <w:r w:rsidRPr="00CB66BB">
        <w:rPr>
          <w:rFonts w:asciiTheme="minorEastAsia" w:eastAsiaTheme="minorEastAsia" w:hAnsiTheme="minorEastAsia" w:cs="Times New Roman" w:hint="eastAsia"/>
          <w:color w:val="auto"/>
          <w:spacing w:val="135"/>
          <w:sz w:val="24"/>
          <w:szCs w:val="24"/>
          <w:fitText w:val="1260" w:id="-1308958207"/>
        </w:rPr>
        <w:t>はが</w:t>
      </w:r>
      <w:r w:rsidRPr="00CB66BB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1260" w:id="-1308958207"/>
        </w:rPr>
        <w:t>き</w:t>
      </w:r>
      <w:r w:rsidRPr="00CB66BB"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１枚（６３円の官製はがき）</w:t>
      </w:r>
    </w:p>
    <w:p w:rsidR="0019125C" w:rsidRPr="00CB66BB" w:rsidRDefault="0019125C" w:rsidP="0019125C">
      <w:pPr>
        <w:adjustRightInd/>
        <w:spacing w:line="400" w:lineRule="exact"/>
        <w:ind w:leftChars="300" w:left="660"/>
        <w:rPr>
          <w:rFonts w:asciiTheme="minorEastAsia" w:eastAsiaTheme="minorEastAsia" w:hAnsiTheme="minorEastAsia" w:cs="Times New Roman"/>
          <w:color w:val="auto"/>
          <w:spacing w:val="20"/>
          <w:sz w:val="24"/>
          <w:szCs w:val="24"/>
        </w:rPr>
      </w:pPr>
      <w:r w:rsidRPr="00CB66BB"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□　送達場所の調査報告書</w:t>
      </w:r>
    </w:p>
    <w:p w:rsidR="0019125C" w:rsidRPr="00CB66BB" w:rsidRDefault="0019125C" w:rsidP="0019125C">
      <w:pPr>
        <w:adjustRightInd/>
        <w:spacing w:line="400" w:lineRule="exact"/>
        <w:ind w:leftChars="300" w:left="660"/>
        <w:rPr>
          <w:rFonts w:asciiTheme="minorEastAsia" w:eastAsiaTheme="minorEastAsia" w:hAnsiTheme="minorEastAsia" w:cs="Times New Roman"/>
          <w:color w:val="auto"/>
          <w:spacing w:val="20"/>
          <w:sz w:val="24"/>
          <w:szCs w:val="24"/>
        </w:rPr>
      </w:pPr>
      <w:r w:rsidRPr="00CB66BB"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□　住民票</w:t>
      </w:r>
    </w:p>
    <w:p w:rsidR="0019125C" w:rsidRPr="00CB66BB" w:rsidRDefault="0019125C" w:rsidP="0019125C">
      <w:pPr>
        <w:adjustRightInd/>
        <w:spacing w:line="400" w:lineRule="exact"/>
        <w:ind w:leftChars="300" w:left="660"/>
        <w:rPr>
          <w:rFonts w:asciiTheme="minorEastAsia" w:eastAsiaTheme="minorEastAsia" w:hAnsiTheme="minorEastAsia" w:cs="Times New Roman"/>
          <w:color w:val="auto"/>
          <w:spacing w:val="20"/>
          <w:sz w:val="24"/>
          <w:szCs w:val="24"/>
        </w:rPr>
      </w:pPr>
      <w:r w:rsidRPr="00CB66BB">
        <w:rPr>
          <w:rFonts w:asciiTheme="minorEastAsia" w:eastAsiaTheme="minorEastAsia" w:hAnsiTheme="minorEastAsia" w:cs="Times New Roman" w:hint="eastAsia"/>
          <w:color w:val="auto"/>
          <w:spacing w:val="20"/>
          <w:sz w:val="24"/>
          <w:szCs w:val="24"/>
        </w:rPr>
        <w:t>□</w:t>
      </w:r>
    </w:p>
    <w:p w:rsidR="000A28ED" w:rsidRPr="00CB66BB" w:rsidRDefault="000A28ED" w:rsidP="008D10F8">
      <w:pPr>
        <w:adjustRightInd/>
        <w:spacing w:line="280" w:lineRule="exact"/>
        <w:rPr>
          <w:rFonts w:ascii="ＭＳ 明朝" w:cs="Times New Roman"/>
          <w:color w:val="auto"/>
          <w:spacing w:val="20"/>
        </w:rPr>
      </w:pPr>
    </w:p>
    <w:p w:rsidR="000A28ED" w:rsidRPr="00CB66BB" w:rsidRDefault="000A28ED">
      <w:pPr>
        <w:adjustRightInd/>
        <w:spacing w:line="180" w:lineRule="exact"/>
        <w:rPr>
          <w:rFonts w:ascii="ＭＳ 明朝" w:cs="Times New Roman"/>
          <w:color w:val="auto"/>
          <w:spacing w:val="20"/>
        </w:rPr>
      </w:pPr>
    </w:p>
    <w:p w:rsidR="000A28ED" w:rsidRPr="00CB66BB" w:rsidRDefault="000A28ED">
      <w:pPr>
        <w:adjustRightInd/>
        <w:spacing w:line="180" w:lineRule="exact"/>
        <w:rPr>
          <w:rFonts w:ascii="ＭＳ 明朝" w:cs="Times New Roman"/>
          <w:color w:val="auto"/>
          <w:spacing w:val="20"/>
        </w:rPr>
      </w:pP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0A28ED" w:rsidRDefault="00505B51" w:rsidP="008D10F8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　　　　　　　　　　令和</w:t>
      </w:r>
      <w:r w:rsidR="000A28ED"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995ED5" w:rsidRDefault="00995ED5">
      <w:pPr>
        <w:adjustRightInd/>
        <w:spacing w:line="240" w:lineRule="exact"/>
        <w:rPr>
          <w:spacing w:val="6"/>
          <w:sz w:val="24"/>
          <w:szCs w:val="24"/>
        </w:rPr>
      </w:pPr>
    </w:p>
    <w:p w:rsidR="00995ED5" w:rsidRDefault="00995ED5">
      <w:pPr>
        <w:adjustRightInd/>
        <w:spacing w:line="240" w:lineRule="exact"/>
        <w:rPr>
          <w:spacing w:val="6"/>
          <w:sz w:val="24"/>
          <w:szCs w:val="24"/>
        </w:rPr>
      </w:pPr>
    </w:p>
    <w:p w:rsidR="000A28ED" w:rsidRDefault="000A28ED" w:rsidP="00B6405F">
      <w:pPr>
        <w:adjustRightInd/>
        <w:spacing w:line="360" w:lineRule="exact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4"/>
          <w:szCs w:val="24"/>
        </w:rPr>
        <w:t xml:space="preserve">　　　　　　　　　　　　　　債　権　者　　　　　　　　　　　　　</w:t>
      </w:r>
      <w:r w:rsidR="00B6405F">
        <w:rPr>
          <w:spacing w:val="6"/>
          <w:sz w:val="24"/>
          <w:szCs w:val="24"/>
        </w:rPr>
        <w:fldChar w:fldCharType="begin"/>
      </w:r>
      <w:r w:rsidR="00B6405F">
        <w:rPr>
          <w:spacing w:val="6"/>
          <w:sz w:val="24"/>
          <w:szCs w:val="24"/>
        </w:rPr>
        <w:instrText xml:space="preserve"> </w:instrText>
      </w:r>
      <w:r w:rsidR="00B6405F">
        <w:rPr>
          <w:rFonts w:hint="eastAsia"/>
          <w:spacing w:val="6"/>
          <w:sz w:val="24"/>
          <w:szCs w:val="24"/>
        </w:rPr>
        <w:instrText>eq \o\ac(</w:instrText>
      </w:r>
      <w:r w:rsidR="00B6405F" w:rsidRPr="00B6405F">
        <w:rPr>
          <w:rFonts w:ascii="ＭＳ 明朝" w:hint="eastAsia"/>
          <w:spacing w:val="6"/>
          <w:sz w:val="36"/>
          <w:szCs w:val="24"/>
        </w:rPr>
        <w:instrText>○</w:instrText>
      </w:r>
      <w:r w:rsidR="00B6405F">
        <w:rPr>
          <w:rFonts w:hint="eastAsia"/>
          <w:spacing w:val="6"/>
          <w:sz w:val="24"/>
          <w:szCs w:val="24"/>
        </w:rPr>
        <w:instrText>,</w:instrText>
      </w:r>
      <w:r w:rsidR="00B6405F" w:rsidRPr="00B6405F">
        <w:rPr>
          <w:rFonts w:hint="eastAsia"/>
          <w:sz w:val="24"/>
          <w:szCs w:val="24"/>
        </w:rPr>
        <w:instrText>印</w:instrText>
      </w:r>
      <w:r w:rsidR="00B6405F">
        <w:rPr>
          <w:rFonts w:hint="eastAsia"/>
          <w:spacing w:val="6"/>
          <w:sz w:val="24"/>
          <w:szCs w:val="24"/>
        </w:rPr>
        <w:instrText>)</w:instrText>
      </w:r>
      <w:r w:rsidR="00B6405F">
        <w:rPr>
          <w:spacing w:val="6"/>
          <w:sz w:val="24"/>
          <w:szCs w:val="24"/>
        </w:rPr>
        <w:fldChar w:fldCharType="end"/>
      </w:r>
    </w:p>
    <w:p w:rsidR="000A28ED" w:rsidRDefault="000A28ED">
      <w:pPr>
        <w:adjustRightInd/>
        <w:spacing w:line="180" w:lineRule="exact"/>
        <w:rPr>
          <w:rFonts w:ascii="ＭＳ 明朝" w:cs="Times New Roman"/>
          <w:spacing w:val="20"/>
        </w:rPr>
      </w:pPr>
    </w:p>
    <w:p w:rsidR="00995ED5" w:rsidRDefault="00995ED5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995ED5" w:rsidRDefault="00995ED5">
      <w:pPr>
        <w:adjustRightInd/>
        <w:spacing w:line="240" w:lineRule="exact"/>
        <w:rPr>
          <w:rFonts w:cs="Times New Roman"/>
          <w:spacing w:val="6"/>
          <w:sz w:val="24"/>
          <w:szCs w:val="24"/>
        </w:rPr>
      </w:pPr>
    </w:p>
    <w:p w:rsidR="000A28ED" w:rsidRDefault="000A28ED" w:rsidP="008D10F8">
      <w:pPr>
        <w:adjustRightInd/>
        <w:spacing w:line="280" w:lineRule="exact"/>
        <w:rPr>
          <w:rFonts w:ascii="ＭＳ 明朝" w:cs="Times New Roman"/>
          <w:spacing w:val="20"/>
        </w:rPr>
      </w:pPr>
      <w:r>
        <w:rPr>
          <w:rFonts w:cs="Times New Roman"/>
          <w:spacing w:val="6"/>
          <w:sz w:val="24"/>
          <w:szCs w:val="24"/>
        </w:rPr>
        <w:t xml:space="preserve">  </w:t>
      </w:r>
      <w:r>
        <w:rPr>
          <w:rFonts w:hint="eastAsia"/>
          <w:spacing w:val="6"/>
          <w:sz w:val="24"/>
          <w:szCs w:val="24"/>
        </w:rPr>
        <w:t xml:space="preserve">　札幌簡易裁判所　裁判所書記官　殿</w:t>
      </w:r>
    </w:p>
    <w:p w:rsidR="000A28ED" w:rsidRDefault="000A28E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0"/>
        </w:rPr>
      </w:pPr>
    </w:p>
    <w:sectPr w:rsidR="000A2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8" w:right="964" w:bottom="1134" w:left="1134" w:header="720" w:footer="720" w:gutter="0"/>
      <w:pgNumType w:start="1"/>
      <w:cols w:space="720"/>
      <w:noEndnote/>
      <w:docGrid w:type="linesAndChars" w:linePitch="1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3C" w:rsidRDefault="0084153C">
      <w:r>
        <w:separator/>
      </w:r>
    </w:p>
  </w:endnote>
  <w:endnote w:type="continuationSeparator" w:id="0">
    <w:p w:rsidR="0084153C" w:rsidRDefault="008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80" w:rsidRDefault="00D25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80" w:rsidRDefault="00D25B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80" w:rsidRDefault="00D25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3C" w:rsidRDefault="008415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53C" w:rsidRDefault="0084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80" w:rsidRDefault="00D25B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15" w:rsidRPr="00FA1D15" w:rsidRDefault="00FA1D15" w:rsidP="00FA1D15">
    <w:pPr>
      <w:pStyle w:val="a3"/>
      <w:jc w:val="right"/>
      <w:rPr>
        <w:sz w:val="24"/>
        <w:szCs w:val="24"/>
      </w:rPr>
    </w:pPr>
    <w:r w:rsidRPr="00FA1D15">
      <w:rPr>
        <w:rFonts w:hint="eastAsia"/>
        <w:sz w:val="24"/>
        <w:szCs w:val="24"/>
      </w:rPr>
      <w:t>再送達申請書（書留）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80" w:rsidRDefault="00D25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8"/>
    <w:rsid w:val="00001D81"/>
    <w:rsid w:val="0005461D"/>
    <w:rsid w:val="000A28ED"/>
    <w:rsid w:val="0010181D"/>
    <w:rsid w:val="00121165"/>
    <w:rsid w:val="0019125C"/>
    <w:rsid w:val="001D43BC"/>
    <w:rsid w:val="00286B1C"/>
    <w:rsid w:val="002F5F66"/>
    <w:rsid w:val="00326D81"/>
    <w:rsid w:val="00382484"/>
    <w:rsid w:val="003A3E8A"/>
    <w:rsid w:val="00432B73"/>
    <w:rsid w:val="004416E8"/>
    <w:rsid w:val="004B4CDC"/>
    <w:rsid w:val="00505B51"/>
    <w:rsid w:val="00580DCB"/>
    <w:rsid w:val="005B191C"/>
    <w:rsid w:val="0062410D"/>
    <w:rsid w:val="00646A8F"/>
    <w:rsid w:val="0066058E"/>
    <w:rsid w:val="00701419"/>
    <w:rsid w:val="00751E19"/>
    <w:rsid w:val="00755224"/>
    <w:rsid w:val="007D4DBC"/>
    <w:rsid w:val="0084153C"/>
    <w:rsid w:val="008B7C74"/>
    <w:rsid w:val="008D10F8"/>
    <w:rsid w:val="008E24D9"/>
    <w:rsid w:val="008F7E9B"/>
    <w:rsid w:val="00995ED5"/>
    <w:rsid w:val="00A60250"/>
    <w:rsid w:val="00B5656E"/>
    <w:rsid w:val="00B6405F"/>
    <w:rsid w:val="00BD7CE1"/>
    <w:rsid w:val="00C05EA8"/>
    <w:rsid w:val="00C6745C"/>
    <w:rsid w:val="00CA42D1"/>
    <w:rsid w:val="00CB66BB"/>
    <w:rsid w:val="00D06968"/>
    <w:rsid w:val="00D25B80"/>
    <w:rsid w:val="00D40794"/>
    <w:rsid w:val="00D96D40"/>
    <w:rsid w:val="00F7363A"/>
    <w:rsid w:val="00F83B32"/>
    <w:rsid w:val="00F85781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D81"/>
    <w:rPr>
      <w:rFonts w:cs="ＭＳ 明朝"/>
      <w:color w:val="000000"/>
      <w:sz w:val="18"/>
      <w:szCs w:val="18"/>
    </w:rPr>
  </w:style>
  <w:style w:type="paragraph" w:styleId="a5">
    <w:name w:val="footer"/>
    <w:basedOn w:val="a"/>
    <w:link w:val="a6"/>
    <w:rsid w:val="0000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D81"/>
    <w:rPr>
      <w:rFonts w:cs="ＭＳ 明朝"/>
      <w:color w:val="000000"/>
      <w:sz w:val="18"/>
      <w:szCs w:val="18"/>
    </w:rPr>
  </w:style>
  <w:style w:type="paragraph" w:styleId="a7">
    <w:name w:val="Balloon Text"/>
    <w:basedOn w:val="a"/>
    <w:link w:val="a8"/>
    <w:rsid w:val="00121165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rsid w:val="0012116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19125C"/>
    <w:pPr>
      <w:jc w:val="center"/>
    </w:pPr>
    <w:rPr>
      <w:strike/>
      <w:color w:val="FF0000"/>
      <w:spacing w:val="6"/>
      <w:sz w:val="24"/>
      <w:szCs w:val="24"/>
    </w:rPr>
  </w:style>
  <w:style w:type="character" w:customStyle="1" w:styleId="aa">
    <w:name w:val="記 (文字)"/>
    <w:basedOn w:val="a0"/>
    <w:link w:val="a9"/>
    <w:rsid w:val="0019125C"/>
    <w:rPr>
      <w:rFonts w:cs="ＭＳ 明朝"/>
      <w:strike/>
      <w:color w:val="FF0000"/>
      <w:spacing w:val="6"/>
      <w:sz w:val="24"/>
      <w:szCs w:val="24"/>
    </w:rPr>
  </w:style>
  <w:style w:type="paragraph" w:styleId="ab">
    <w:name w:val="Closing"/>
    <w:basedOn w:val="a"/>
    <w:link w:val="ac"/>
    <w:rsid w:val="0019125C"/>
    <w:pPr>
      <w:jc w:val="right"/>
    </w:pPr>
    <w:rPr>
      <w:strike/>
      <w:color w:val="FF0000"/>
      <w:spacing w:val="6"/>
      <w:sz w:val="24"/>
      <w:szCs w:val="24"/>
    </w:rPr>
  </w:style>
  <w:style w:type="character" w:customStyle="1" w:styleId="ac">
    <w:name w:val="結語 (文字)"/>
    <w:basedOn w:val="a0"/>
    <w:link w:val="ab"/>
    <w:rsid w:val="0019125C"/>
    <w:rPr>
      <w:rFonts w:cs="ＭＳ 明朝"/>
      <w:strike/>
      <w:color w:val="FF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2023-09-05T08:51:00Z</dcterms:created>
  <dcterms:modified xsi:type="dcterms:W3CDTF">2023-09-11T06:40:00Z</dcterms:modified>
</cp:coreProperties>
</file>