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CAA" w:rsidRPr="00075CAA" w:rsidRDefault="00075CAA" w:rsidP="00075CAA">
      <w:pPr>
        <w:wordWrap/>
        <w:adjustRightInd/>
        <w:spacing w:line="300" w:lineRule="exact"/>
        <w:jc w:val="center"/>
        <w:rPr>
          <w:rFonts w:hAnsi="Times New Roman" w:cs="Times New Roman"/>
          <w:sz w:val="24"/>
          <w:szCs w:val="24"/>
        </w:rPr>
      </w:pPr>
      <w:bookmarkStart w:id="0" w:name="_GoBack"/>
      <w:bookmarkEnd w:id="0"/>
      <w:r w:rsidRPr="00075CAA">
        <w:rPr>
          <w:rFonts w:hAnsi="Times New Roman" w:hint="eastAsia"/>
          <w:w w:val="200"/>
          <w:sz w:val="24"/>
          <w:szCs w:val="24"/>
        </w:rPr>
        <w:t>請求の趣旨</w:t>
      </w:r>
    </w:p>
    <w:p w:rsidR="008F633A" w:rsidRDefault="008F633A" w:rsidP="00075CAA">
      <w:pPr>
        <w:adjustRightInd/>
        <w:spacing w:line="100" w:lineRule="exact"/>
        <w:rPr>
          <w:rFonts w:hAnsi="Times New Roman" w:cs="Times New Roman"/>
        </w:rPr>
      </w:pPr>
    </w:p>
    <w:p w:rsidR="008F633A" w:rsidRDefault="008F633A" w:rsidP="008F633A">
      <w:pPr>
        <w:adjustRightInd/>
        <w:spacing w:line="258" w:lineRule="exact"/>
        <w:rPr>
          <w:rFonts w:hAnsi="Times New Roman" w:cs="Times New Roman"/>
        </w:rPr>
      </w:pPr>
      <w:r>
        <w:rPr>
          <w:rFonts w:hAnsi="Times New Roman" w:hint="eastAsia"/>
          <w:sz w:val="24"/>
          <w:szCs w:val="24"/>
        </w:rPr>
        <w:t>１　被告　は</w:t>
      </w:r>
      <w:r w:rsidR="004E6298">
        <w:rPr>
          <w:rFonts w:hAnsi="Times New Roman" w:hint="eastAsia"/>
          <w:sz w:val="24"/>
          <w:szCs w:val="24"/>
        </w:rPr>
        <w:t>、</w:t>
      </w:r>
      <w:r>
        <w:rPr>
          <w:rFonts w:hAnsi="Times New Roman" w:hint="eastAsia"/>
          <w:sz w:val="24"/>
          <w:szCs w:val="24"/>
        </w:rPr>
        <w:t>原告に対し</w:t>
      </w:r>
      <w:r w:rsidR="004E6298">
        <w:rPr>
          <w:rFonts w:hAnsi="Times New Roman" w:hint="eastAsia"/>
          <w:sz w:val="24"/>
          <w:szCs w:val="24"/>
        </w:rPr>
        <w:t>、</w:t>
      </w:r>
      <w:r>
        <w:rPr>
          <w:rFonts w:hAnsi="Times New Roman" w:hint="eastAsia"/>
          <w:sz w:val="24"/>
          <w:szCs w:val="24"/>
        </w:rPr>
        <w:t xml:space="preserve">　　　　次の金員を支払え。</w:t>
      </w:r>
    </w:p>
    <w:p w:rsidR="008F633A" w:rsidRDefault="008F633A" w:rsidP="00343EAF">
      <w:pPr>
        <w:adjustRightInd/>
        <w:spacing w:line="100" w:lineRule="exact"/>
        <w:rPr>
          <w:rFonts w:hAnsi="Times New Roman" w:cs="Times New Roman"/>
        </w:rPr>
      </w:pPr>
    </w:p>
    <w:p w:rsidR="008F633A" w:rsidRDefault="008F633A" w:rsidP="008F633A">
      <w:pPr>
        <w:adjustRightInd/>
        <w:spacing w:line="258" w:lineRule="exact"/>
        <w:rPr>
          <w:rFonts w:hAnsi="Times New Roman" w:cs="Times New Roman"/>
        </w:rPr>
      </w:pPr>
      <w:r>
        <w:rPr>
          <w:rFonts w:hAnsi="Times New Roman" w:hint="eastAsia"/>
          <w:sz w:val="24"/>
          <w:szCs w:val="24"/>
        </w:rPr>
        <w:t xml:space="preserve">　　　金　　　　　　　　　　　　円</w:t>
      </w:r>
    </w:p>
    <w:p w:rsidR="008F633A" w:rsidRDefault="004942EF" w:rsidP="00343EAF">
      <w:pPr>
        <w:adjustRightInd/>
        <w:spacing w:line="100" w:lineRule="exact"/>
        <w:rPr>
          <w:rFonts w:hAnsi="Times New Roman" w:cs="Times New Roman"/>
        </w:rPr>
      </w:pPr>
      <w:r w:rsidRPr="00B77FD1">
        <w:rPr>
          <w:rFonts w:ascii="Century" w:hAnsi="Century" w:cs="Times New Roman"/>
          <w:noProof/>
          <w:color w:val="auto"/>
          <w:kern w:val="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1CA8DF" wp14:editId="01875E8A">
                <wp:simplePos x="0" y="0"/>
                <wp:positionH relativeFrom="column">
                  <wp:posOffset>4206240</wp:posOffset>
                </wp:positionH>
                <wp:positionV relativeFrom="paragraph">
                  <wp:posOffset>60325</wp:posOffset>
                </wp:positionV>
                <wp:extent cx="104775" cy="447675"/>
                <wp:effectExtent l="0" t="0" r="28575" b="28575"/>
                <wp:wrapNone/>
                <wp:docPr id="12" name="左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447675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E228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1" o:spid="_x0000_s1026" type="#_x0000_t85" style="position:absolute;left:0;text-align:left;margin-left:331.2pt;margin-top:4.75pt;width:8.2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" adj="421" strokecolor="windowText" strokeweight=".5pt">
                <v:stroke joinstyle="miter"/>
              </v:shape>
            </w:pict>
          </mc:Fallback>
        </mc:AlternateContent>
      </w:r>
    </w:p>
    <w:p w:rsidR="00B77FD1" w:rsidRPr="00B77FD1" w:rsidRDefault="004942EF" w:rsidP="00B77FD1">
      <w:pPr>
        <w:suppressAutoHyphens w:val="0"/>
        <w:spacing w:line="288" w:lineRule="exact"/>
        <w:ind w:leftChars="399" w:left="846"/>
        <w:jc w:val="both"/>
        <w:textAlignment w:val="auto"/>
        <w:rPr>
          <w:color w:val="auto"/>
          <w:spacing w:val="1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8DA2F1" wp14:editId="165B892C">
                <wp:simplePos x="0" y="0"/>
                <wp:positionH relativeFrom="column">
                  <wp:posOffset>400050</wp:posOffset>
                </wp:positionH>
                <wp:positionV relativeFrom="paragraph">
                  <wp:posOffset>10795</wp:posOffset>
                </wp:positionV>
                <wp:extent cx="104775" cy="447675"/>
                <wp:effectExtent l="0" t="0" r="28575" b="28575"/>
                <wp:wrapNone/>
                <wp:docPr id="5" name="左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447675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F2A5B7" id="左大かっこ 11" o:spid="_x0000_s1026" type="#_x0000_t85" style="position:absolute;left:0;text-align:left;margin-left:31.5pt;margin-top:.85pt;width:8.25pt;height:3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" adj="421" strokecolor="windowText" strokeweight=".5pt">
                <v:stroke joinstyle="miter"/>
              </v:shape>
            </w:pict>
          </mc:Fallback>
        </mc:AlternateContent>
      </w:r>
      <w:r w:rsidR="00B77FD1" w:rsidRPr="00B77FD1">
        <w:rPr>
          <w:rFonts w:hint="eastAsia"/>
          <w:color w:val="auto"/>
          <w:spacing w:val="-1"/>
          <w:sz w:val="24"/>
          <w:szCs w:val="24"/>
        </w:rPr>
        <w:t>□及び上記金額に対する　　　　　　　　　　　　　　□令和 　年 　月 　日</w:t>
      </w:r>
    </w:p>
    <w:p w:rsidR="00B77FD1" w:rsidRPr="00B77FD1" w:rsidRDefault="00B77FD1" w:rsidP="00B77FD1">
      <w:pPr>
        <w:suppressAutoHyphens w:val="0"/>
        <w:wordWrap/>
        <w:spacing w:line="120" w:lineRule="exact"/>
        <w:ind w:leftChars="300" w:left="636"/>
        <w:jc w:val="both"/>
        <w:textAlignment w:val="auto"/>
        <w:rPr>
          <w:color w:val="auto"/>
          <w:spacing w:val="-1"/>
          <w:sz w:val="24"/>
          <w:szCs w:val="24"/>
        </w:rPr>
      </w:pPr>
    </w:p>
    <w:p w:rsidR="00B77FD1" w:rsidRPr="00B77FD1" w:rsidRDefault="00B77FD1" w:rsidP="00B77FD1">
      <w:pPr>
        <w:suppressAutoHyphens w:val="0"/>
        <w:wordWrap/>
        <w:spacing w:line="320" w:lineRule="exact"/>
        <w:ind w:leftChars="400" w:left="848"/>
        <w:jc w:val="both"/>
        <w:textAlignment w:val="auto"/>
        <w:rPr>
          <w:color w:val="auto"/>
          <w:spacing w:val="-1"/>
          <w:sz w:val="24"/>
          <w:szCs w:val="24"/>
        </w:rPr>
      </w:pPr>
      <w:r w:rsidRPr="00B77FD1">
        <w:rPr>
          <w:rFonts w:hint="eastAsia"/>
          <w:color w:val="auto"/>
          <w:spacing w:val="-1"/>
          <w:sz w:val="24"/>
          <w:szCs w:val="24"/>
        </w:rPr>
        <w:t>□及び上記金額の内金　　　　　　　　 円に対する　 □訴状送達の日の翌日</w:t>
      </w:r>
    </w:p>
    <w:p w:rsidR="00B77FD1" w:rsidRPr="00B77FD1" w:rsidRDefault="00B77FD1" w:rsidP="00B77FD1">
      <w:pPr>
        <w:suppressAutoHyphens w:val="0"/>
        <w:wordWrap/>
        <w:spacing w:line="100" w:lineRule="exact"/>
        <w:ind w:leftChars="300" w:left="636"/>
        <w:jc w:val="both"/>
        <w:textAlignment w:val="auto"/>
        <w:rPr>
          <w:color w:val="auto"/>
          <w:spacing w:val="-1"/>
          <w:sz w:val="24"/>
          <w:szCs w:val="24"/>
        </w:rPr>
      </w:pPr>
    </w:p>
    <w:p w:rsidR="00B77FD1" w:rsidRPr="00B77FD1" w:rsidRDefault="00B77FD1" w:rsidP="00B77FD1">
      <w:pPr>
        <w:suppressAutoHyphens w:val="0"/>
        <w:wordWrap/>
        <w:spacing w:line="320" w:lineRule="exact"/>
        <w:ind w:leftChars="399" w:left="846"/>
        <w:jc w:val="both"/>
        <w:textAlignment w:val="auto"/>
        <w:rPr>
          <w:color w:val="auto"/>
          <w:spacing w:val="-1"/>
          <w:sz w:val="24"/>
          <w:szCs w:val="24"/>
        </w:rPr>
      </w:pPr>
      <w:r w:rsidRPr="00B77FD1">
        <w:rPr>
          <w:rFonts w:hint="eastAsia"/>
          <w:color w:val="auto"/>
          <w:spacing w:val="-1"/>
          <w:sz w:val="24"/>
          <w:szCs w:val="24"/>
        </w:rPr>
        <w:t>から</w:t>
      </w:r>
      <w:r w:rsidR="006D4119">
        <w:rPr>
          <w:rFonts w:hint="eastAsia"/>
          <w:color w:val="auto"/>
          <w:spacing w:val="-1"/>
          <w:sz w:val="24"/>
          <w:szCs w:val="24"/>
        </w:rPr>
        <w:t>支払済み</w:t>
      </w:r>
      <w:r w:rsidRPr="00B77FD1">
        <w:rPr>
          <w:rFonts w:hint="eastAsia"/>
          <w:color w:val="auto"/>
          <w:spacing w:val="-1"/>
          <w:sz w:val="24"/>
          <w:szCs w:val="24"/>
        </w:rPr>
        <w:t>まで　年　　　パーセントの割合による金員</w:t>
      </w:r>
    </w:p>
    <w:p w:rsidR="008F633A" w:rsidRPr="00B77FD1" w:rsidRDefault="008F633A" w:rsidP="00343EAF">
      <w:pPr>
        <w:adjustRightInd/>
        <w:spacing w:line="100" w:lineRule="exact"/>
        <w:rPr>
          <w:rFonts w:hAnsi="Times New Roman" w:cs="Times New Roman"/>
        </w:rPr>
      </w:pPr>
    </w:p>
    <w:p w:rsidR="008F633A" w:rsidRDefault="008F633A" w:rsidP="008F633A">
      <w:pPr>
        <w:adjustRightInd/>
        <w:spacing w:line="258" w:lineRule="exact"/>
        <w:rPr>
          <w:rFonts w:hAnsi="Times New Roman" w:cs="Times New Roman"/>
        </w:rPr>
      </w:pPr>
      <w:r>
        <w:rPr>
          <w:rFonts w:hAnsi="Times New Roman" w:hint="eastAsia"/>
          <w:sz w:val="24"/>
          <w:szCs w:val="24"/>
        </w:rPr>
        <w:t>２　訴訟費用は</w:t>
      </w:r>
      <w:r w:rsidR="004E6298">
        <w:rPr>
          <w:rFonts w:hAnsi="Times New Roman" w:hint="eastAsia"/>
          <w:sz w:val="24"/>
          <w:szCs w:val="24"/>
        </w:rPr>
        <w:t>、</w:t>
      </w:r>
      <w:r>
        <w:rPr>
          <w:rFonts w:hAnsi="Times New Roman" w:hint="eastAsia"/>
          <w:sz w:val="24"/>
          <w:szCs w:val="24"/>
        </w:rPr>
        <w:t>被告　の負担とする。</w:t>
      </w:r>
    </w:p>
    <w:p w:rsidR="008F633A" w:rsidRDefault="008F633A" w:rsidP="008F633A">
      <w:pPr>
        <w:adjustRightInd/>
        <w:spacing w:line="228" w:lineRule="exact"/>
        <w:rPr>
          <w:rFonts w:hAnsi="Times New Roman" w:cs="Times New Roman"/>
        </w:rPr>
      </w:pPr>
    </w:p>
    <w:p w:rsidR="008F633A" w:rsidRDefault="008F633A" w:rsidP="008F633A">
      <w:pPr>
        <w:adjustRightInd/>
        <w:spacing w:line="258" w:lineRule="exact"/>
        <w:rPr>
          <w:rFonts w:hAnsi="Times New Roman" w:cs="Times New Roman"/>
        </w:rPr>
      </w:pPr>
      <w:r>
        <w:rPr>
          <w:rFonts w:hAnsi="Times New Roman" w:hint="eastAsia"/>
          <w:sz w:val="24"/>
          <w:szCs w:val="24"/>
        </w:rPr>
        <w:t>との判決（□及び仮執行の宣言）を求めます。</w:t>
      </w:r>
    </w:p>
    <w:p w:rsidR="008F633A" w:rsidRDefault="008F633A" w:rsidP="00075CAA">
      <w:pPr>
        <w:adjustRightInd/>
        <w:spacing w:line="200" w:lineRule="exact"/>
        <w:rPr>
          <w:rFonts w:hAnsi="Times New Roman" w:cs="Times New Roman"/>
        </w:rPr>
      </w:pPr>
    </w:p>
    <w:p w:rsidR="00075CAA" w:rsidRPr="00075CAA" w:rsidRDefault="00075CAA" w:rsidP="00075CAA">
      <w:pPr>
        <w:wordWrap/>
        <w:adjustRightInd/>
        <w:spacing w:line="300" w:lineRule="exact"/>
        <w:jc w:val="center"/>
        <w:rPr>
          <w:rFonts w:hAnsi="Times New Roman" w:cs="Times New Roman"/>
          <w:sz w:val="24"/>
          <w:szCs w:val="24"/>
        </w:rPr>
      </w:pPr>
      <w:r w:rsidRPr="00075CAA">
        <w:rPr>
          <w:rFonts w:hAnsi="Times New Roman" w:hint="eastAsia"/>
          <w:w w:val="200"/>
          <w:sz w:val="24"/>
          <w:szCs w:val="24"/>
        </w:rPr>
        <w:t>紛争の要点（請求の原因）</w:t>
      </w:r>
    </w:p>
    <w:p w:rsidR="008F633A" w:rsidRPr="00075CAA" w:rsidRDefault="008F633A" w:rsidP="00075CAA">
      <w:pPr>
        <w:adjustRightInd/>
        <w:spacing w:line="200" w:lineRule="exact"/>
        <w:rPr>
          <w:rFonts w:ascii="ＭＳ ゴシック" w:eastAsia="ＭＳ ゴシック" w:hAnsi="ＭＳ ゴシック" w:cs="Times New Roman"/>
        </w:rPr>
      </w:pPr>
    </w:p>
    <w:p w:rsidR="008F633A" w:rsidRDefault="008F633A" w:rsidP="008F633A">
      <w:pPr>
        <w:adjustRightInd/>
        <w:spacing w:line="258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１　事故発生日時　　</w:t>
      </w:r>
      <w:r w:rsidR="00592662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　□午前　□午後　　　時　　　分頃</w:t>
      </w:r>
    </w:p>
    <w:p w:rsidR="008F633A" w:rsidRDefault="008F633A" w:rsidP="008F633A">
      <w:pPr>
        <w:adjustRightInd/>
        <w:spacing w:line="228" w:lineRule="exact"/>
        <w:rPr>
          <w:rFonts w:hAnsi="Times New Roman" w:cs="Times New Roman"/>
        </w:rPr>
      </w:pPr>
    </w:p>
    <w:p w:rsidR="008F633A" w:rsidRDefault="008F633A" w:rsidP="008F633A">
      <w:pPr>
        <w:adjustRightInd/>
        <w:spacing w:line="258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２　事故発生場所</w:t>
      </w:r>
    </w:p>
    <w:p w:rsidR="008F633A" w:rsidRDefault="008F633A" w:rsidP="008F633A">
      <w:pPr>
        <w:adjustRightInd/>
        <w:spacing w:line="228" w:lineRule="exact"/>
        <w:rPr>
          <w:rFonts w:hAnsi="Times New Roman" w:cs="Times New Roman"/>
        </w:rPr>
      </w:pPr>
    </w:p>
    <w:p w:rsidR="008F633A" w:rsidRDefault="00167D49" w:rsidP="008F633A">
      <w:pPr>
        <w:adjustRightInd/>
        <w:spacing w:line="258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３　原告車輌</w:t>
      </w:r>
      <w:r w:rsidR="00781F24">
        <w:rPr>
          <w:rFonts w:hint="eastAsia"/>
          <w:sz w:val="24"/>
          <w:szCs w:val="24"/>
        </w:rPr>
        <w:t xml:space="preserve">　</w:t>
      </w:r>
      <w:r w:rsidR="008F633A">
        <w:rPr>
          <w:rFonts w:hint="eastAsia"/>
          <w:sz w:val="24"/>
          <w:szCs w:val="24"/>
        </w:rPr>
        <w:t xml:space="preserve">　</w:t>
      </w:r>
      <w:r w:rsidR="00ED5EF6">
        <w:rPr>
          <w:rFonts w:hint="eastAsia"/>
          <w:sz w:val="24"/>
          <w:szCs w:val="24"/>
        </w:rPr>
        <w:t>(1)</w:t>
      </w:r>
      <w:r w:rsidR="008F633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車種　</w:t>
      </w:r>
      <w:r w:rsidR="00023125">
        <w:rPr>
          <w:rFonts w:hint="eastAsia"/>
          <w:sz w:val="24"/>
          <w:szCs w:val="24"/>
        </w:rPr>
        <w:t xml:space="preserve">　</w:t>
      </w:r>
      <w:r w:rsidR="008F633A">
        <w:rPr>
          <w:rFonts w:hint="eastAsia"/>
          <w:sz w:val="24"/>
          <w:szCs w:val="24"/>
        </w:rPr>
        <w:t xml:space="preserve">□大型　□普通　□軽　□乗用車　□貨物車　□　　　　　　　　　　　　　　　</w:t>
      </w:r>
    </w:p>
    <w:p w:rsidR="008F633A" w:rsidRDefault="008F633A" w:rsidP="008F633A">
      <w:pPr>
        <w:adjustRightInd/>
        <w:spacing w:line="258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ED5EF6">
        <w:rPr>
          <w:rFonts w:hint="eastAsia"/>
          <w:sz w:val="24"/>
          <w:szCs w:val="24"/>
        </w:rPr>
        <w:t>(2)</w:t>
      </w:r>
      <w:r>
        <w:rPr>
          <w:rFonts w:hint="eastAsia"/>
          <w:sz w:val="24"/>
          <w:szCs w:val="24"/>
        </w:rPr>
        <w:t xml:space="preserve">　登録番号（　　　　　　　　　　　　）</w:t>
      </w:r>
    </w:p>
    <w:p w:rsidR="008F633A" w:rsidRPr="00ED5EF6" w:rsidRDefault="008F633A" w:rsidP="008F633A">
      <w:pPr>
        <w:adjustRightInd/>
        <w:spacing w:line="228" w:lineRule="exact"/>
        <w:rPr>
          <w:rFonts w:hAnsi="Times New Roman" w:cs="Times New Roman"/>
        </w:rPr>
      </w:pPr>
    </w:p>
    <w:p w:rsidR="008F633A" w:rsidRDefault="008F633A" w:rsidP="008F633A">
      <w:pPr>
        <w:adjustRightInd/>
        <w:spacing w:line="258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ED5EF6">
        <w:rPr>
          <w:rFonts w:hint="eastAsia"/>
          <w:sz w:val="24"/>
          <w:szCs w:val="24"/>
        </w:rPr>
        <w:t>(3)</w:t>
      </w:r>
      <w:r>
        <w:rPr>
          <w:rFonts w:hint="eastAsia"/>
          <w:sz w:val="24"/>
          <w:szCs w:val="24"/>
        </w:rPr>
        <w:t xml:space="preserve">　所有者　□原告　□訴外　　　　　　　　　　（□所有権留保付）</w:t>
      </w:r>
    </w:p>
    <w:p w:rsidR="008F633A" w:rsidRPr="00ED5EF6" w:rsidRDefault="008F633A" w:rsidP="008F633A">
      <w:pPr>
        <w:adjustRightInd/>
        <w:spacing w:line="228" w:lineRule="exact"/>
        <w:rPr>
          <w:rFonts w:hAnsi="Times New Roman" w:cs="Times New Roman"/>
        </w:rPr>
      </w:pPr>
    </w:p>
    <w:p w:rsidR="008F633A" w:rsidRDefault="008F633A" w:rsidP="008F633A">
      <w:pPr>
        <w:adjustRightInd/>
        <w:spacing w:line="258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ED5EF6">
        <w:rPr>
          <w:rFonts w:hint="eastAsia"/>
          <w:sz w:val="24"/>
          <w:szCs w:val="24"/>
        </w:rPr>
        <w:t>(4)</w:t>
      </w:r>
      <w:r>
        <w:rPr>
          <w:rFonts w:hint="eastAsia"/>
          <w:sz w:val="24"/>
          <w:szCs w:val="24"/>
        </w:rPr>
        <w:t xml:space="preserve">　運転者　□原告　□訴外</w:t>
      </w:r>
    </w:p>
    <w:p w:rsidR="008F633A" w:rsidRPr="00167D49" w:rsidRDefault="008F633A" w:rsidP="008F633A">
      <w:pPr>
        <w:adjustRightInd/>
        <w:spacing w:line="228" w:lineRule="exact"/>
        <w:rPr>
          <w:rFonts w:hAnsi="Times New Roman" w:cs="Times New Roman"/>
        </w:rPr>
      </w:pPr>
    </w:p>
    <w:p w:rsidR="008F633A" w:rsidRDefault="008F633A" w:rsidP="008F633A">
      <w:pPr>
        <w:adjustRightInd/>
        <w:spacing w:line="258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４　被告</w:t>
      </w:r>
      <w:r w:rsidR="00167D49">
        <w:rPr>
          <w:rFonts w:hint="eastAsia"/>
          <w:sz w:val="24"/>
          <w:szCs w:val="24"/>
        </w:rPr>
        <w:t>車輌</w:t>
      </w:r>
      <w:r w:rsidR="00781F2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ED5EF6">
        <w:rPr>
          <w:rFonts w:hint="eastAsia"/>
          <w:sz w:val="24"/>
          <w:szCs w:val="24"/>
        </w:rPr>
        <w:t>(1)</w:t>
      </w:r>
      <w:r>
        <w:rPr>
          <w:rFonts w:hint="eastAsia"/>
          <w:sz w:val="24"/>
          <w:szCs w:val="24"/>
        </w:rPr>
        <w:t xml:space="preserve">　</w:t>
      </w:r>
      <w:r w:rsidR="00167D49">
        <w:rPr>
          <w:rFonts w:hint="eastAsia"/>
          <w:sz w:val="24"/>
          <w:szCs w:val="24"/>
        </w:rPr>
        <w:t xml:space="preserve">車種　　</w:t>
      </w:r>
      <w:r>
        <w:rPr>
          <w:rFonts w:hint="eastAsia"/>
          <w:sz w:val="24"/>
          <w:szCs w:val="24"/>
        </w:rPr>
        <w:t xml:space="preserve">□大型　□普通　□軽　□乗用車　□貨物車　□　　　　　　　　　　　　　　　</w:t>
      </w:r>
    </w:p>
    <w:p w:rsidR="008F633A" w:rsidRDefault="00ED5EF6" w:rsidP="008F633A">
      <w:pPr>
        <w:adjustRightInd/>
        <w:spacing w:line="258" w:lineRule="exact"/>
      </w:pPr>
      <w:r>
        <w:rPr>
          <w:rFonts w:hint="eastAsia"/>
          <w:sz w:val="24"/>
          <w:szCs w:val="24"/>
        </w:rPr>
        <w:t xml:space="preserve">　　　　　　　　(2)</w:t>
      </w:r>
      <w:r w:rsidR="008F633A">
        <w:rPr>
          <w:rFonts w:hint="eastAsia"/>
          <w:sz w:val="24"/>
          <w:szCs w:val="24"/>
        </w:rPr>
        <w:t xml:space="preserve">　登録番号（　　　　　　　　　　　　</w:t>
      </w:r>
      <w:r w:rsidR="008F633A">
        <w:rPr>
          <w:rFonts w:hint="eastAsia"/>
        </w:rPr>
        <w:t>）</w:t>
      </w:r>
    </w:p>
    <w:p w:rsidR="00167D49" w:rsidRPr="00ED5EF6" w:rsidRDefault="00167D49" w:rsidP="008F633A">
      <w:pPr>
        <w:adjustRightInd/>
        <w:spacing w:line="258" w:lineRule="exact"/>
      </w:pPr>
    </w:p>
    <w:p w:rsidR="00167D49" w:rsidRDefault="00ED5EF6" w:rsidP="003D5BA3">
      <w:pPr>
        <w:adjustRightInd/>
        <w:spacing w:line="258" w:lineRule="exact"/>
        <w:ind w:firstLineChars="800" w:firstLine="1936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(3)</w:t>
      </w:r>
      <w:r w:rsidR="00167D49">
        <w:rPr>
          <w:rFonts w:hint="eastAsia"/>
          <w:sz w:val="24"/>
          <w:szCs w:val="24"/>
        </w:rPr>
        <w:t xml:space="preserve">　運転者　□被告　　　　　　　　　□訴外</w:t>
      </w:r>
    </w:p>
    <w:p w:rsidR="00167D49" w:rsidRPr="00167D49" w:rsidRDefault="00167D49" w:rsidP="008F633A">
      <w:pPr>
        <w:adjustRightInd/>
        <w:spacing w:line="258" w:lineRule="exact"/>
        <w:rPr>
          <w:rFonts w:hAnsi="Times New Roman" w:cs="Times New Roman"/>
        </w:rPr>
      </w:pPr>
    </w:p>
    <w:p w:rsidR="008F633A" w:rsidRDefault="008F633A" w:rsidP="008F633A">
      <w:pPr>
        <w:adjustRightInd/>
        <w:spacing w:line="258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５　事故の状況及び被告</w:t>
      </w:r>
      <w:r w:rsidR="00781F24"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>の過失の態様については</w:t>
      </w:r>
      <w:r w:rsidR="004E6298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後記９のとおり。</w:t>
      </w:r>
    </w:p>
    <w:p w:rsidR="008F633A" w:rsidRDefault="008F633A" w:rsidP="008F633A">
      <w:pPr>
        <w:adjustRightInd/>
        <w:spacing w:line="228" w:lineRule="exact"/>
        <w:rPr>
          <w:rFonts w:hAnsi="Times New Roman" w:cs="Times New Roman"/>
        </w:rPr>
      </w:pPr>
    </w:p>
    <w:p w:rsidR="008F633A" w:rsidRDefault="008F633A" w:rsidP="008F633A">
      <w:pPr>
        <w:adjustRightInd/>
        <w:spacing w:line="258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６　損害額　合　計　　金　　　　　　　　　　円</w:t>
      </w:r>
    </w:p>
    <w:p w:rsidR="008F633A" w:rsidRPr="00167D49" w:rsidRDefault="008F633A" w:rsidP="008F633A">
      <w:pPr>
        <w:adjustRightInd/>
        <w:spacing w:line="228" w:lineRule="exact"/>
        <w:rPr>
          <w:rFonts w:hAnsi="Times New Roman" w:cs="Times New Roman"/>
        </w:rPr>
      </w:pPr>
    </w:p>
    <w:p w:rsidR="008F633A" w:rsidRDefault="008F633A" w:rsidP="008F633A">
      <w:pPr>
        <w:adjustRightInd/>
        <w:spacing w:line="258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　　　□原告車修理代金　　　　　　　　円　　□治療費　</w:t>
      </w:r>
      <w:r w:rsidR="00781F2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円</w:t>
      </w:r>
    </w:p>
    <w:p w:rsidR="008F633A" w:rsidRPr="00D84475" w:rsidRDefault="008F633A" w:rsidP="008F633A">
      <w:pPr>
        <w:adjustRightInd/>
        <w:spacing w:line="228" w:lineRule="exact"/>
        <w:rPr>
          <w:rFonts w:hAnsi="Times New Roman" w:cs="Times New Roman"/>
        </w:rPr>
      </w:pPr>
    </w:p>
    <w:p w:rsidR="008F633A" w:rsidRDefault="008F633A" w:rsidP="008F633A">
      <w:pPr>
        <w:adjustRightInd/>
        <w:spacing w:line="258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　　　□代車使用料　　　　　　　　　　円　　□休業損害　　　　　　　　　円</w:t>
      </w:r>
    </w:p>
    <w:p w:rsidR="008F633A" w:rsidRDefault="008F633A" w:rsidP="008F633A">
      <w:pPr>
        <w:adjustRightInd/>
        <w:spacing w:line="228" w:lineRule="exact"/>
        <w:rPr>
          <w:rFonts w:hAnsi="Times New Roman" w:cs="Times New Roman"/>
        </w:rPr>
      </w:pPr>
    </w:p>
    <w:p w:rsidR="008F633A" w:rsidRDefault="008F633A" w:rsidP="008F633A">
      <w:pPr>
        <w:adjustRightInd/>
        <w:spacing w:line="258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　　　□　　　　　　　　　　　　　　　円　　□慰謝料　　</w:t>
      </w:r>
      <w:r w:rsidR="00781F2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円</w:t>
      </w:r>
    </w:p>
    <w:p w:rsidR="008F633A" w:rsidRDefault="008F633A" w:rsidP="008F633A">
      <w:pPr>
        <w:adjustRightInd/>
        <w:spacing w:line="228" w:lineRule="exact"/>
        <w:rPr>
          <w:rFonts w:hAnsi="Times New Roman" w:cs="Times New Roman"/>
        </w:rPr>
      </w:pPr>
    </w:p>
    <w:p w:rsidR="008F633A" w:rsidRDefault="008F633A" w:rsidP="008F633A">
      <w:pPr>
        <w:adjustRightInd/>
        <w:spacing w:line="258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　　　□　　　　　　　　　　　　　　　円　　□　　　　</w:t>
      </w:r>
      <w:r w:rsidR="00781F2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円</w:t>
      </w:r>
    </w:p>
    <w:p w:rsidR="008F633A" w:rsidRDefault="008F633A" w:rsidP="008F633A">
      <w:pPr>
        <w:adjustRightInd/>
        <w:spacing w:line="228" w:lineRule="exact"/>
        <w:rPr>
          <w:rFonts w:hAnsi="Times New Roman" w:cs="Times New Roman"/>
        </w:rPr>
      </w:pPr>
    </w:p>
    <w:p w:rsidR="008F633A" w:rsidRDefault="008F633A" w:rsidP="008F633A">
      <w:pPr>
        <w:adjustRightInd/>
        <w:spacing w:line="258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７　責任原因　　□</w:t>
      </w:r>
      <w:r w:rsidR="002B2BD0">
        <w:rPr>
          <w:rFonts w:hint="eastAsia"/>
          <w:sz w:val="24"/>
          <w:szCs w:val="24"/>
        </w:rPr>
        <w:t>被告　　　　　　　は</w:t>
      </w:r>
      <w:r w:rsidR="004E6298">
        <w:rPr>
          <w:rFonts w:hint="eastAsia"/>
          <w:sz w:val="24"/>
          <w:szCs w:val="24"/>
        </w:rPr>
        <w:t>、</w:t>
      </w:r>
      <w:r w:rsidR="002B2BD0">
        <w:rPr>
          <w:rFonts w:hint="eastAsia"/>
          <w:sz w:val="24"/>
          <w:szCs w:val="24"/>
        </w:rPr>
        <w:t>後記９のとおりの過失責任がある。</w:t>
      </w:r>
    </w:p>
    <w:p w:rsidR="00023125" w:rsidRDefault="00023125" w:rsidP="00167D49">
      <w:pPr>
        <w:adjustRightInd/>
        <w:spacing w:line="258" w:lineRule="exact"/>
        <w:rPr>
          <w:sz w:val="24"/>
          <w:szCs w:val="24"/>
        </w:rPr>
      </w:pPr>
    </w:p>
    <w:p w:rsidR="008F633A" w:rsidRDefault="008F633A" w:rsidP="00D84475">
      <w:pPr>
        <w:adjustRightInd/>
        <w:spacing w:line="300" w:lineRule="exact"/>
        <w:ind w:leftChars="900" w:left="2150" w:hangingChars="100" w:hanging="242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2B2BD0">
        <w:rPr>
          <w:rFonts w:hint="eastAsia"/>
          <w:sz w:val="24"/>
          <w:szCs w:val="24"/>
        </w:rPr>
        <w:t>被告</w:t>
      </w:r>
      <w:r>
        <w:rPr>
          <w:rFonts w:hint="eastAsia"/>
          <w:sz w:val="24"/>
          <w:szCs w:val="24"/>
        </w:rPr>
        <w:t xml:space="preserve">　　　　　　　</w:t>
      </w:r>
      <w:r w:rsidR="002B2BD0">
        <w:rPr>
          <w:rFonts w:hint="eastAsia"/>
          <w:sz w:val="24"/>
          <w:szCs w:val="24"/>
        </w:rPr>
        <w:t>は</w:t>
      </w:r>
      <w:r w:rsidR="004E6298">
        <w:rPr>
          <w:rFonts w:hint="eastAsia"/>
          <w:sz w:val="24"/>
          <w:szCs w:val="24"/>
        </w:rPr>
        <w:t>、</w:t>
      </w:r>
      <w:r w:rsidR="002B2BD0">
        <w:rPr>
          <w:rFonts w:hint="eastAsia"/>
          <w:sz w:val="24"/>
          <w:szCs w:val="24"/>
        </w:rPr>
        <w:t>被告側車両運転者の使用者であり</w:t>
      </w:r>
      <w:r w:rsidR="004E6298">
        <w:rPr>
          <w:rFonts w:hint="eastAsia"/>
          <w:sz w:val="24"/>
          <w:szCs w:val="24"/>
        </w:rPr>
        <w:t>、</w:t>
      </w:r>
      <w:r w:rsidR="002B2BD0">
        <w:rPr>
          <w:rFonts w:hint="eastAsia"/>
          <w:sz w:val="24"/>
          <w:szCs w:val="24"/>
        </w:rPr>
        <w:t>業務中の本件事故について</w:t>
      </w:r>
      <w:r w:rsidR="004E6298">
        <w:rPr>
          <w:rFonts w:hint="eastAsia"/>
          <w:sz w:val="24"/>
          <w:szCs w:val="24"/>
        </w:rPr>
        <w:t>、</w:t>
      </w:r>
      <w:r w:rsidR="002B2BD0">
        <w:rPr>
          <w:rFonts w:hint="eastAsia"/>
          <w:sz w:val="24"/>
          <w:szCs w:val="24"/>
        </w:rPr>
        <w:t>使用者としての責任がある。</w:t>
      </w:r>
    </w:p>
    <w:p w:rsidR="00167D49" w:rsidRPr="00023125" w:rsidRDefault="00167D49" w:rsidP="00167D49">
      <w:pPr>
        <w:adjustRightInd/>
        <w:spacing w:line="258" w:lineRule="exact"/>
        <w:rPr>
          <w:rFonts w:hAnsi="Times New Roman" w:cs="Times New Roman"/>
        </w:rPr>
      </w:pPr>
    </w:p>
    <w:p w:rsidR="008F633A" w:rsidRDefault="008F633A" w:rsidP="00D84475">
      <w:pPr>
        <w:adjustRightInd/>
        <w:spacing w:line="300" w:lineRule="exact"/>
        <w:ind w:leftChars="900" w:left="2150" w:hangingChars="100" w:hanging="242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2B2BD0">
        <w:rPr>
          <w:rFonts w:hint="eastAsia"/>
          <w:sz w:val="24"/>
          <w:szCs w:val="24"/>
        </w:rPr>
        <w:t>人身事故部分について</w:t>
      </w:r>
      <w:r w:rsidR="004E6298">
        <w:rPr>
          <w:rFonts w:hint="eastAsia"/>
          <w:sz w:val="24"/>
          <w:szCs w:val="24"/>
        </w:rPr>
        <w:t>、</w:t>
      </w:r>
      <w:r w:rsidR="002B2BD0">
        <w:rPr>
          <w:rFonts w:hint="eastAsia"/>
          <w:sz w:val="24"/>
          <w:szCs w:val="24"/>
        </w:rPr>
        <w:t>被告　　　　　　　は</w:t>
      </w:r>
      <w:r w:rsidR="004E6298">
        <w:rPr>
          <w:rFonts w:hint="eastAsia"/>
          <w:sz w:val="24"/>
          <w:szCs w:val="24"/>
        </w:rPr>
        <w:t>、</w:t>
      </w:r>
      <w:r w:rsidR="002B2BD0">
        <w:rPr>
          <w:rFonts w:hint="eastAsia"/>
          <w:sz w:val="24"/>
          <w:szCs w:val="24"/>
        </w:rPr>
        <w:t>被告側車両の保有者であり</w:t>
      </w:r>
      <w:r w:rsidR="004E6298">
        <w:rPr>
          <w:rFonts w:hint="eastAsia"/>
          <w:sz w:val="24"/>
          <w:szCs w:val="24"/>
        </w:rPr>
        <w:t>、</w:t>
      </w:r>
      <w:r w:rsidR="002B2BD0">
        <w:rPr>
          <w:rFonts w:hint="eastAsia"/>
          <w:sz w:val="24"/>
          <w:szCs w:val="24"/>
        </w:rPr>
        <w:t>運行供用者としての責任がある。</w:t>
      </w:r>
    </w:p>
    <w:p w:rsidR="003D5BA3" w:rsidRDefault="003D5BA3" w:rsidP="008F633A">
      <w:pPr>
        <w:adjustRightInd/>
        <w:spacing w:line="258" w:lineRule="exact"/>
        <w:rPr>
          <w:sz w:val="24"/>
          <w:szCs w:val="24"/>
        </w:rPr>
      </w:pPr>
    </w:p>
    <w:p w:rsidR="008F633A" w:rsidRDefault="00781F24" w:rsidP="008F633A">
      <w:pPr>
        <w:adjustRightInd/>
        <w:spacing w:line="258" w:lineRule="exact"/>
        <w:rPr>
          <w:rFonts w:hAnsi="Times New Roman" w:cs="Times New Roman"/>
        </w:rPr>
      </w:pPr>
      <w:r>
        <w:rPr>
          <w:sz w:val="24"/>
          <w:szCs w:val="24"/>
        </w:rPr>
        <w:br w:type="page"/>
      </w:r>
      <w:r w:rsidR="008F633A">
        <w:rPr>
          <w:rFonts w:hint="eastAsia"/>
          <w:sz w:val="24"/>
          <w:szCs w:val="24"/>
        </w:rPr>
        <w:lastRenderedPageBreak/>
        <w:t>８　参考事項</w:t>
      </w:r>
    </w:p>
    <w:p w:rsidR="008F633A" w:rsidRDefault="008F633A" w:rsidP="008F633A">
      <w:pPr>
        <w:adjustRightInd/>
        <w:spacing w:line="228" w:lineRule="exact"/>
        <w:rPr>
          <w:rFonts w:hAnsi="Times New Roman" w:cs="Times New Roman"/>
        </w:rPr>
      </w:pPr>
    </w:p>
    <w:p w:rsidR="008F633A" w:rsidRDefault="008F633A" w:rsidP="008F633A">
      <w:pPr>
        <w:adjustRightInd/>
        <w:spacing w:line="228" w:lineRule="exact"/>
        <w:rPr>
          <w:rFonts w:hAnsi="Times New Roman" w:cs="Times New Roman"/>
        </w:rPr>
      </w:pPr>
    </w:p>
    <w:p w:rsidR="008F633A" w:rsidRDefault="008F633A" w:rsidP="008F633A">
      <w:pPr>
        <w:adjustRightInd/>
        <w:spacing w:line="228" w:lineRule="exact"/>
        <w:rPr>
          <w:rFonts w:hAnsi="Times New Roman" w:cs="Times New Roman"/>
        </w:rPr>
      </w:pPr>
    </w:p>
    <w:p w:rsidR="008F633A" w:rsidRDefault="008F633A" w:rsidP="008F633A">
      <w:pPr>
        <w:adjustRightInd/>
        <w:spacing w:line="228" w:lineRule="exact"/>
        <w:rPr>
          <w:rFonts w:hAnsi="Times New Roman" w:cs="Times New Roman"/>
        </w:rPr>
      </w:pPr>
    </w:p>
    <w:p w:rsidR="008F633A" w:rsidRDefault="008F633A" w:rsidP="008F633A">
      <w:pPr>
        <w:adjustRightInd/>
        <w:spacing w:line="228" w:lineRule="exact"/>
        <w:rPr>
          <w:rFonts w:hAnsi="Times New Roman" w:cs="Times New Roman"/>
        </w:rPr>
      </w:pPr>
    </w:p>
    <w:p w:rsidR="008F633A" w:rsidRDefault="008F633A" w:rsidP="008F633A">
      <w:pPr>
        <w:adjustRightInd/>
        <w:spacing w:line="228" w:lineRule="exact"/>
        <w:rPr>
          <w:rFonts w:hAnsi="Times New Roman" w:cs="Times New Roman"/>
        </w:rPr>
      </w:pPr>
    </w:p>
    <w:p w:rsidR="008F633A" w:rsidRDefault="008F633A" w:rsidP="008F633A">
      <w:pPr>
        <w:adjustRightInd/>
        <w:spacing w:line="258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９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事故の状況及び被告の過失の態様</w:t>
      </w:r>
    </w:p>
    <w:p w:rsidR="008F633A" w:rsidRDefault="008F633A" w:rsidP="008F633A">
      <w:pPr>
        <w:adjustRightInd/>
        <w:spacing w:line="228" w:lineRule="exact"/>
        <w:rPr>
          <w:rFonts w:hAnsi="Times New Roman" w:cs="Times New Roman"/>
        </w:rPr>
      </w:pPr>
    </w:p>
    <w:p w:rsidR="008F633A" w:rsidRDefault="008F633A" w:rsidP="008F633A">
      <w:pPr>
        <w:adjustRightInd/>
        <w:spacing w:line="258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</w:t>
      </w:r>
      <w:r w:rsidR="00473069">
        <w:rPr>
          <w:rFonts w:hint="eastAsia"/>
          <w:sz w:val="24"/>
          <w:szCs w:val="24"/>
        </w:rPr>
        <w:t xml:space="preserve">(1) </w:t>
      </w:r>
      <w:r>
        <w:rPr>
          <w:rFonts w:hint="eastAsia"/>
          <w:sz w:val="24"/>
          <w:szCs w:val="24"/>
        </w:rPr>
        <w:t>事故現場における原告車と被告車の状況略図</w:t>
      </w:r>
    </w:p>
    <w:p w:rsidR="008F633A" w:rsidRDefault="00D84475" w:rsidP="008F633A">
      <w:pPr>
        <w:adjustRightInd/>
        <w:spacing w:line="228" w:lineRule="exact"/>
        <w:rPr>
          <w:rFonts w:hAnsi="Times New Roman" w:cs="Times New Roman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5678805</wp:posOffset>
                </wp:positionH>
                <wp:positionV relativeFrom="paragraph">
                  <wp:posOffset>93345</wp:posOffset>
                </wp:positionV>
                <wp:extent cx="228600" cy="228600"/>
                <wp:effectExtent l="0" t="19050" r="38100" b="3810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28600" cy="228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50500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3" o:spid="_x0000_s1026" type="#_x0000_t5" style="position:absolute;left:0;text-align:left;margin-left:447.15pt;margin-top:7.35pt;width:18pt;height:18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" fillcolor="black">
                <v:textbox inset="5.85pt,.7pt,5.85pt,.7pt"/>
              </v:shape>
            </w:pict>
          </mc:Fallback>
        </mc:AlternateContent>
      </w:r>
      <w:r>
        <w:rPr>
          <w:rFonts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95250</wp:posOffset>
                </wp:positionV>
                <wp:extent cx="228600" cy="228600"/>
                <wp:effectExtent l="0" t="19050" r="38100" b="3810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28600" cy="228600"/>
                        </a:xfrm>
                        <a:prstGeom prst="triangle">
                          <a:avLst>
                            <a:gd name="adj" fmla="val 497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E93E7" id="AutoShape 12" o:spid="_x0000_s1026" type="#_x0000_t5" style="position:absolute;left:0;text-align:left;margin-left:375pt;margin-top:7.5pt;width:18pt;height:18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" adj="10743">
                <v:textbox inset="5.85pt,.7pt,5.85pt,.7pt"/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85725</wp:posOffset>
                </wp:positionV>
                <wp:extent cx="342900" cy="228600"/>
                <wp:effectExtent l="0" t="0" r="38100" b="190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homePlate">
                          <a:avLst>
                            <a:gd name="adj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AA5A6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5" o:spid="_x0000_s1026" type="#_x0000_t15" style="position:absolute;left:0;text-align:left;margin-left:155.25pt;margin-top:6.75pt;width:27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">
                <v:textbox inset="5.85pt,.7pt,5.85pt,.7pt"/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93345</wp:posOffset>
                </wp:positionV>
                <wp:extent cx="342900" cy="228600"/>
                <wp:effectExtent l="0" t="0" r="38100" b="1905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homePlate">
                          <a:avLst>
                            <a:gd name="adj" fmla="val 375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33E48" id="AutoShape 6" o:spid="_x0000_s1026" type="#_x0000_t15" style="position:absolute;left:0;text-align:left;margin-left:233.25pt;margin-top:7.35pt;width:2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" fillcolor="black">
                <v:textbox inset="5.85pt,.7pt,5.85pt,.7pt"/>
              </v:shape>
            </w:pict>
          </mc:Fallback>
        </mc:AlternateContent>
      </w:r>
    </w:p>
    <w:p w:rsidR="008F633A" w:rsidRDefault="008F633A" w:rsidP="003C0973">
      <w:pPr>
        <w:adjustRightInd/>
        <w:spacing w:line="258" w:lineRule="exact"/>
        <w:ind w:firstLineChars="100" w:firstLine="242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（表示例）</w:t>
      </w:r>
      <w:r>
        <w:rPr>
          <w:rFonts w:hint="eastAsia"/>
        </w:rPr>
        <w:t>四輪車</w:t>
      </w:r>
      <w:r>
        <w:rPr>
          <w:rFonts w:hint="eastAsia"/>
          <w:sz w:val="24"/>
          <w:szCs w:val="24"/>
        </w:rPr>
        <w:t xml:space="preserve">　原告車　　　</w:t>
      </w:r>
      <w:r w:rsidR="00D84475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被告車　　　　</w:t>
      </w:r>
      <w:r>
        <w:rPr>
          <w:rFonts w:hint="eastAsia"/>
        </w:rPr>
        <w:t>バイク等</w:t>
      </w:r>
      <w:r>
        <w:rPr>
          <w:rFonts w:hint="eastAsia"/>
          <w:sz w:val="24"/>
          <w:szCs w:val="24"/>
        </w:rPr>
        <w:t xml:space="preserve">　原告車　　　被告車</w:t>
      </w:r>
    </w:p>
    <w:p w:rsidR="008F633A" w:rsidRDefault="008F633A" w:rsidP="008F633A">
      <w:pPr>
        <w:adjustRightInd/>
        <w:spacing w:line="228" w:lineRule="exact"/>
        <w:rPr>
          <w:rFonts w:hAnsi="Times New Roman" w:cs="Times New Roman"/>
        </w:rPr>
      </w:pPr>
    </w:p>
    <w:tbl>
      <w:tblPr>
        <w:tblW w:w="0" w:type="auto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65"/>
      </w:tblGrid>
      <w:tr w:rsidR="008F633A" w:rsidTr="00D84475">
        <w:trPr>
          <w:trHeight w:val="4894"/>
        </w:trPr>
        <w:tc>
          <w:tcPr>
            <w:tcW w:w="9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33A" w:rsidRDefault="008F633A" w:rsidP="008F633A">
            <w:pPr>
              <w:kinsoku w:val="0"/>
              <w:overflowPunct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8F633A" w:rsidRDefault="008F633A" w:rsidP="008F633A">
      <w:pPr>
        <w:adjustRightInd/>
        <w:spacing w:line="228" w:lineRule="exact"/>
        <w:rPr>
          <w:rFonts w:hAnsi="Times New Roman" w:cs="Times New Roman"/>
        </w:rPr>
      </w:pPr>
    </w:p>
    <w:p w:rsidR="008F633A" w:rsidRDefault="008F633A" w:rsidP="008F633A">
      <w:pPr>
        <w:adjustRightInd/>
        <w:spacing w:line="258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</w:t>
      </w:r>
      <w:r w:rsidR="00473069">
        <w:rPr>
          <w:rFonts w:hint="eastAsia"/>
          <w:sz w:val="24"/>
          <w:szCs w:val="24"/>
        </w:rPr>
        <w:t xml:space="preserve">(2) </w:t>
      </w:r>
      <w:r>
        <w:rPr>
          <w:rFonts w:hint="eastAsia"/>
          <w:sz w:val="24"/>
          <w:szCs w:val="24"/>
        </w:rPr>
        <w:t>上記図の説明</w:t>
      </w:r>
    </w:p>
    <w:p w:rsidR="008F633A" w:rsidRDefault="008F633A" w:rsidP="008F633A">
      <w:pPr>
        <w:adjustRightInd/>
        <w:spacing w:line="228" w:lineRule="exact"/>
        <w:rPr>
          <w:rFonts w:hAnsi="Times New Roman" w:cs="Times New Roman"/>
        </w:rPr>
      </w:pPr>
    </w:p>
    <w:p w:rsidR="008F633A" w:rsidRDefault="008F633A" w:rsidP="008F633A">
      <w:pPr>
        <w:adjustRightInd/>
        <w:spacing w:line="228" w:lineRule="exact"/>
        <w:rPr>
          <w:rFonts w:hAnsi="Times New Roman" w:cs="Times New Roman"/>
        </w:rPr>
      </w:pPr>
    </w:p>
    <w:p w:rsidR="008F633A" w:rsidRDefault="008F633A" w:rsidP="008F633A">
      <w:pPr>
        <w:adjustRightInd/>
        <w:spacing w:line="228" w:lineRule="exact"/>
        <w:rPr>
          <w:rFonts w:hAnsi="Times New Roman" w:cs="Times New Roman"/>
        </w:rPr>
      </w:pPr>
    </w:p>
    <w:p w:rsidR="00023125" w:rsidRDefault="00023125" w:rsidP="008F633A">
      <w:pPr>
        <w:adjustRightInd/>
        <w:spacing w:line="228" w:lineRule="exact"/>
        <w:rPr>
          <w:rFonts w:hAnsi="Times New Roman" w:cs="Times New Roman"/>
        </w:rPr>
      </w:pPr>
    </w:p>
    <w:p w:rsidR="008F633A" w:rsidRDefault="008F633A" w:rsidP="008F633A">
      <w:pPr>
        <w:adjustRightInd/>
        <w:spacing w:line="228" w:lineRule="exact"/>
        <w:rPr>
          <w:rFonts w:hAnsi="Times New Roman" w:cs="Times New Roman"/>
        </w:rPr>
      </w:pPr>
    </w:p>
    <w:p w:rsidR="008F633A" w:rsidRDefault="008F633A" w:rsidP="008F633A">
      <w:pPr>
        <w:adjustRightInd/>
        <w:spacing w:line="228" w:lineRule="exact"/>
        <w:rPr>
          <w:rFonts w:hAnsi="Times New Roman" w:cs="Times New Roman"/>
        </w:rPr>
      </w:pPr>
    </w:p>
    <w:p w:rsidR="008F633A" w:rsidRDefault="008F633A" w:rsidP="008F633A">
      <w:pPr>
        <w:adjustRightInd/>
        <w:spacing w:line="258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</w:t>
      </w:r>
      <w:r w:rsidR="00473069">
        <w:rPr>
          <w:rFonts w:hint="eastAsia"/>
          <w:sz w:val="24"/>
          <w:szCs w:val="24"/>
        </w:rPr>
        <w:t xml:space="preserve">(3) </w:t>
      </w:r>
      <w:r>
        <w:rPr>
          <w:rFonts w:hint="eastAsia"/>
          <w:sz w:val="24"/>
          <w:szCs w:val="24"/>
        </w:rPr>
        <w:t>被害の内容</w:t>
      </w:r>
    </w:p>
    <w:p w:rsidR="008F633A" w:rsidRDefault="008F633A" w:rsidP="008F633A">
      <w:pPr>
        <w:adjustRightInd/>
        <w:spacing w:line="228" w:lineRule="exact"/>
        <w:rPr>
          <w:rFonts w:hAnsi="Times New Roman" w:cs="Times New Roman"/>
        </w:rPr>
      </w:pPr>
    </w:p>
    <w:p w:rsidR="008F633A" w:rsidRDefault="008F633A" w:rsidP="008F633A">
      <w:pPr>
        <w:adjustRightInd/>
        <w:spacing w:line="258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</w:t>
      </w:r>
      <w:r w:rsidR="003D5BA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□原告車の損壊部分</w:t>
      </w:r>
    </w:p>
    <w:p w:rsidR="008F633A" w:rsidRDefault="008F633A" w:rsidP="008F633A">
      <w:pPr>
        <w:adjustRightInd/>
        <w:spacing w:line="228" w:lineRule="exact"/>
        <w:rPr>
          <w:rFonts w:hAnsi="Times New Roman" w:cs="Times New Roman"/>
        </w:rPr>
      </w:pPr>
    </w:p>
    <w:p w:rsidR="008F633A" w:rsidRDefault="008F633A" w:rsidP="008F633A">
      <w:pPr>
        <w:adjustRightInd/>
        <w:spacing w:line="258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</w:t>
      </w:r>
      <w:r w:rsidR="003D5BA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□原告の負傷</w:t>
      </w:r>
    </w:p>
    <w:p w:rsidR="008F633A" w:rsidRDefault="008F633A" w:rsidP="008F633A">
      <w:pPr>
        <w:adjustRightInd/>
        <w:spacing w:line="228" w:lineRule="exact"/>
        <w:rPr>
          <w:rFonts w:hAnsi="Times New Roman" w:cs="Times New Roman"/>
        </w:rPr>
      </w:pPr>
    </w:p>
    <w:p w:rsidR="008F633A" w:rsidRDefault="008F633A" w:rsidP="008F633A">
      <w:pPr>
        <w:adjustRightInd/>
        <w:spacing w:line="258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</w:t>
      </w:r>
      <w:r w:rsidR="00473069">
        <w:rPr>
          <w:rFonts w:hint="eastAsia"/>
          <w:sz w:val="24"/>
          <w:szCs w:val="24"/>
        </w:rPr>
        <w:t xml:space="preserve">(4) </w:t>
      </w:r>
      <w:r>
        <w:rPr>
          <w:rFonts w:hint="eastAsia"/>
          <w:sz w:val="24"/>
          <w:szCs w:val="24"/>
        </w:rPr>
        <w:t>被告の過失の態様</w:t>
      </w:r>
    </w:p>
    <w:p w:rsidR="008F633A" w:rsidRDefault="008F633A" w:rsidP="008F633A">
      <w:pPr>
        <w:adjustRightInd/>
        <w:spacing w:line="228" w:lineRule="exact"/>
        <w:rPr>
          <w:rFonts w:hAnsi="Times New Roman" w:cs="Times New Roman"/>
        </w:rPr>
      </w:pPr>
    </w:p>
    <w:p w:rsidR="008F633A" w:rsidRDefault="008F633A" w:rsidP="008F633A">
      <w:pPr>
        <w:adjustRightInd/>
        <w:spacing w:line="258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</w:t>
      </w:r>
      <w:r w:rsidR="00167D4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□信号無視　　□直進妨害　　□一時停止違反　　□割り込み　□無理な追い越し</w:t>
      </w:r>
    </w:p>
    <w:p w:rsidR="008F633A" w:rsidRDefault="008F633A" w:rsidP="008F633A">
      <w:pPr>
        <w:adjustRightInd/>
        <w:spacing w:line="228" w:lineRule="exact"/>
        <w:rPr>
          <w:rFonts w:hAnsi="Times New Roman" w:cs="Times New Roman"/>
        </w:rPr>
      </w:pPr>
    </w:p>
    <w:p w:rsidR="008F633A" w:rsidRDefault="008F633A" w:rsidP="008F633A">
      <w:pPr>
        <w:adjustRightInd/>
        <w:spacing w:line="258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167D4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□前方注視義務違反　　□センターラインオーバー　□左折違反　　□右折違反</w:t>
      </w:r>
    </w:p>
    <w:p w:rsidR="00023125" w:rsidRDefault="00023125" w:rsidP="008F633A">
      <w:pPr>
        <w:adjustRightInd/>
        <w:spacing w:line="258" w:lineRule="exact"/>
        <w:rPr>
          <w:sz w:val="24"/>
          <w:szCs w:val="24"/>
        </w:rPr>
      </w:pPr>
    </w:p>
    <w:p w:rsidR="00023125" w:rsidRDefault="00023125" w:rsidP="008F633A">
      <w:pPr>
        <w:adjustRightInd/>
        <w:spacing w:line="258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□その他</w:t>
      </w:r>
    </w:p>
    <w:p w:rsidR="00167D49" w:rsidRDefault="00167D49" w:rsidP="008F633A">
      <w:pPr>
        <w:adjustRightInd/>
        <w:spacing w:line="258" w:lineRule="exact"/>
        <w:rPr>
          <w:sz w:val="24"/>
          <w:szCs w:val="24"/>
        </w:rPr>
      </w:pPr>
    </w:p>
    <w:p w:rsidR="008F633A" w:rsidRDefault="008F633A" w:rsidP="008F633A">
      <w:pPr>
        <w:adjustRightInd/>
        <w:spacing w:line="258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</w:t>
      </w:r>
      <w:r w:rsidR="00473069">
        <w:rPr>
          <w:rFonts w:hint="eastAsia"/>
          <w:sz w:val="24"/>
          <w:szCs w:val="24"/>
        </w:rPr>
        <w:t xml:space="preserve">(5) </w:t>
      </w:r>
      <w:r>
        <w:rPr>
          <w:rFonts w:hint="eastAsia"/>
          <w:sz w:val="24"/>
          <w:szCs w:val="24"/>
        </w:rPr>
        <w:t>過失割合</w:t>
      </w:r>
    </w:p>
    <w:p w:rsidR="008F633A" w:rsidRDefault="008F633A" w:rsidP="008F633A">
      <w:pPr>
        <w:adjustRightInd/>
        <w:spacing w:line="258" w:lineRule="exact"/>
        <w:rPr>
          <w:rFonts w:hAnsi="Times New Roman" w:cs="Times New Roman"/>
        </w:rPr>
      </w:pPr>
      <w:r>
        <w:t xml:space="preserve">                             </w:t>
      </w:r>
      <w:r>
        <w:rPr>
          <w:rFonts w:hint="eastAsia"/>
          <w:sz w:val="24"/>
          <w:szCs w:val="24"/>
        </w:rPr>
        <w:t>被告　　　　割</w:t>
      </w:r>
      <w:r>
        <w:t xml:space="preserve">              </w:t>
      </w:r>
      <w:r>
        <w:rPr>
          <w:rFonts w:hint="eastAsia"/>
          <w:sz w:val="24"/>
          <w:szCs w:val="24"/>
        </w:rPr>
        <w:t>原告　　　　割</w:t>
      </w:r>
    </w:p>
    <w:p w:rsidR="008F633A" w:rsidRDefault="008F633A" w:rsidP="008F633A">
      <w:pPr>
        <w:adjustRightInd/>
        <w:spacing w:line="228" w:lineRule="exact"/>
        <w:rPr>
          <w:rFonts w:hAnsi="Times New Roman" w:cs="Times New Roman"/>
        </w:rPr>
      </w:pPr>
      <w:r>
        <w:rPr>
          <w:rFonts w:hint="eastAsia"/>
        </w:rPr>
        <w:lastRenderedPageBreak/>
        <w:t>添付書類</w:t>
      </w:r>
    </w:p>
    <w:p w:rsidR="008F633A" w:rsidRDefault="008F633A" w:rsidP="008F633A">
      <w:pPr>
        <w:adjustRightInd/>
        <w:spacing w:line="228" w:lineRule="exact"/>
        <w:rPr>
          <w:rFonts w:hAnsi="Times New Roman" w:cs="Times New Roman"/>
        </w:rPr>
      </w:pPr>
    </w:p>
    <w:p w:rsidR="008F633A" w:rsidRDefault="008F633A" w:rsidP="008F633A">
      <w:pPr>
        <w:adjustRightInd/>
        <w:spacing w:line="228" w:lineRule="exact"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540DE9">
        <w:rPr>
          <w:rFonts w:hint="eastAsia"/>
        </w:rPr>
        <w:t xml:space="preserve">資格証明書　□登記簿謄本（登記事項証明書）　　　　　　□戸籍謄本　</w:t>
      </w:r>
    </w:p>
    <w:p w:rsidR="008F633A" w:rsidRPr="00D84475" w:rsidRDefault="008F633A" w:rsidP="008F633A">
      <w:pPr>
        <w:adjustRightInd/>
        <w:spacing w:line="228" w:lineRule="exact"/>
        <w:rPr>
          <w:rFonts w:hAnsi="Times New Roman" w:cs="Times New Roman"/>
        </w:rPr>
      </w:pPr>
    </w:p>
    <w:p w:rsidR="004F5259" w:rsidRDefault="008F633A" w:rsidP="008F633A">
      <w:pPr>
        <w:adjustRightInd/>
        <w:spacing w:line="228" w:lineRule="exact"/>
      </w:pPr>
      <w:r>
        <w:rPr>
          <w:rFonts w:hint="eastAsia"/>
        </w:rPr>
        <w:t xml:space="preserve">　証拠書類　　</w:t>
      </w:r>
      <w:r w:rsidR="004F5259">
        <w:rPr>
          <w:rFonts w:hint="eastAsia"/>
        </w:rPr>
        <w:t>□交通事故証明書　　　（甲　　号証）</w:t>
      </w:r>
      <w:r w:rsidR="00413055">
        <w:rPr>
          <w:rFonts w:hint="eastAsia"/>
        </w:rPr>
        <w:t xml:space="preserve">　　　□自動車検査証　　　　（甲　　号証）</w:t>
      </w:r>
    </w:p>
    <w:p w:rsidR="004F5259" w:rsidRPr="00D84475" w:rsidRDefault="004F5259" w:rsidP="00413055">
      <w:pPr>
        <w:adjustRightInd/>
        <w:spacing w:line="228" w:lineRule="exact"/>
      </w:pPr>
    </w:p>
    <w:p w:rsidR="00413055" w:rsidRDefault="008F633A" w:rsidP="00413055">
      <w:pPr>
        <w:adjustRightInd/>
        <w:spacing w:line="228" w:lineRule="exact"/>
        <w:ind w:firstLineChars="700" w:firstLine="1484"/>
      </w:pPr>
      <w:r>
        <w:rPr>
          <w:rFonts w:hint="eastAsia"/>
        </w:rPr>
        <w:t xml:space="preserve">□経過説明書　</w:t>
      </w:r>
      <w:r w:rsidR="00AE236E">
        <w:rPr>
          <w:rFonts w:hint="eastAsia"/>
        </w:rPr>
        <w:t xml:space="preserve">　</w:t>
      </w:r>
      <w:r w:rsidR="00413055">
        <w:rPr>
          <w:rFonts w:hint="eastAsia"/>
        </w:rPr>
        <w:t xml:space="preserve">　　　</w:t>
      </w:r>
      <w:r>
        <w:rPr>
          <w:rFonts w:hint="eastAsia"/>
        </w:rPr>
        <w:t>（甲　　号証）</w:t>
      </w:r>
      <w:r w:rsidR="00413055">
        <w:rPr>
          <w:rFonts w:hint="eastAsia"/>
        </w:rPr>
        <w:t xml:space="preserve">　　　□車等の修理代金見積書（甲　　号証）</w:t>
      </w:r>
    </w:p>
    <w:p w:rsidR="00413055" w:rsidRPr="00D84475" w:rsidRDefault="00413055" w:rsidP="00413055">
      <w:pPr>
        <w:adjustRightInd/>
        <w:spacing w:line="228" w:lineRule="exact"/>
      </w:pPr>
    </w:p>
    <w:p w:rsidR="00413055" w:rsidRDefault="008F633A" w:rsidP="00413055">
      <w:pPr>
        <w:adjustRightInd/>
        <w:spacing w:line="228" w:lineRule="exact"/>
        <w:ind w:firstLineChars="700" w:firstLine="1484"/>
      </w:pPr>
      <w:r>
        <w:rPr>
          <w:rFonts w:hint="eastAsia"/>
        </w:rPr>
        <w:t>□示談書・念書</w:t>
      </w:r>
      <w:r w:rsidR="00AE236E">
        <w:rPr>
          <w:rFonts w:hint="eastAsia"/>
        </w:rPr>
        <w:t xml:space="preserve">　</w:t>
      </w:r>
      <w:r w:rsidR="00413055">
        <w:rPr>
          <w:rFonts w:hint="eastAsia"/>
        </w:rPr>
        <w:t xml:space="preserve">　　　</w:t>
      </w:r>
      <w:r>
        <w:rPr>
          <w:rFonts w:hint="eastAsia"/>
        </w:rPr>
        <w:t>（甲　　号証）</w:t>
      </w:r>
      <w:r>
        <w:t xml:space="preserve">      </w:t>
      </w:r>
      <w:r>
        <w:rPr>
          <w:rFonts w:hint="eastAsia"/>
        </w:rPr>
        <w:t>□代車使用料領収書</w:t>
      </w:r>
      <w:r>
        <w:t xml:space="preserve">    </w:t>
      </w:r>
      <w:r>
        <w:rPr>
          <w:rFonts w:hint="eastAsia"/>
        </w:rPr>
        <w:t>（甲　　号証</w:t>
      </w:r>
      <w:r w:rsidR="00413055">
        <w:rPr>
          <w:rFonts w:hint="eastAsia"/>
        </w:rPr>
        <w:t>）</w:t>
      </w:r>
    </w:p>
    <w:p w:rsidR="00413055" w:rsidRPr="00D84475" w:rsidRDefault="00413055" w:rsidP="00413055">
      <w:pPr>
        <w:adjustRightInd/>
        <w:spacing w:line="228" w:lineRule="exact"/>
      </w:pPr>
    </w:p>
    <w:p w:rsidR="008F633A" w:rsidRDefault="008F633A" w:rsidP="00413055">
      <w:pPr>
        <w:adjustRightInd/>
        <w:spacing w:line="228" w:lineRule="exact"/>
        <w:ind w:firstLineChars="700" w:firstLine="1484"/>
      </w:pPr>
      <w:r>
        <w:rPr>
          <w:rFonts w:hint="eastAsia"/>
        </w:rPr>
        <w:t xml:space="preserve">□診断書　　　</w:t>
      </w:r>
      <w:r w:rsidR="00AE236E">
        <w:rPr>
          <w:rFonts w:hint="eastAsia"/>
        </w:rPr>
        <w:t xml:space="preserve">　</w:t>
      </w:r>
      <w:r w:rsidR="00413055">
        <w:rPr>
          <w:rFonts w:hint="eastAsia"/>
        </w:rPr>
        <w:t xml:space="preserve">　　　</w:t>
      </w:r>
      <w:r>
        <w:rPr>
          <w:rFonts w:hint="eastAsia"/>
        </w:rPr>
        <w:t>（甲　　号証）</w:t>
      </w:r>
      <w:r w:rsidR="00413055">
        <w:rPr>
          <w:rFonts w:hint="eastAsia"/>
        </w:rPr>
        <w:t xml:space="preserve">　　　□事故調査報告書　　　（甲　　号証）</w:t>
      </w:r>
    </w:p>
    <w:p w:rsidR="00D84475" w:rsidRDefault="00D84475" w:rsidP="00413055">
      <w:pPr>
        <w:adjustRightInd/>
        <w:spacing w:line="228" w:lineRule="exact"/>
        <w:ind w:firstLineChars="700" w:firstLine="1484"/>
      </w:pPr>
    </w:p>
    <w:p w:rsidR="00D84475" w:rsidRDefault="00D84475" w:rsidP="00D84475">
      <w:pPr>
        <w:adjustRightInd/>
        <w:spacing w:line="228" w:lineRule="exact"/>
        <w:ind w:leftChars="700" w:left="1484"/>
        <w:rPr>
          <w:rFonts w:hAnsi="Times New Roman" w:cs="Times New Roman"/>
        </w:rPr>
      </w:pPr>
      <w:r>
        <w:rPr>
          <w:rFonts w:hint="eastAsia"/>
        </w:rPr>
        <w:t>□領収書　　　　　　　（甲　　号証）　　　□現場の地図　　　　　（甲　　号証）</w:t>
      </w:r>
    </w:p>
    <w:p w:rsidR="008F633A" w:rsidRPr="00D84475" w:rsidRDefault="008F633A" w:rsidP="008F633A">
      <w:pPr>
        <w:adjustRightInd/>
        <w:spacing w:line="228" w:lineRule="exact"/>
        <w:rPr>
          <w:rFonts w:hAnsi="Times New Roman" w:cs="Times New Roman"/>
        </w:rPr>
      </w:pPr>
    </w:p>
    <w:p w:rsidR="008F633A" w:rsidRPr="00413055" w:rsidRDefault="008F633A" w:rsidP="008F633A">
      <w:pPr>
        <w:adjustRightInd/>
        <w:spacing w:line="228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□車等の損傷部分の写真（甲　　号証の　　</w:t>
      </w:r>
      <w:r w:rsidR="0079448C">
        <w:rPr>
          <w:rFonts w:hint="eastAsia"/>
        </w:rPr>
        <w:t>～</w:t>
      </w:r>
      <w:r>
        <w:rPr>
          <w:rFonts w:hint="eastAsia"/>
        </w:rPr>
        <w:t xml:space="preserve">　　）</w:t>
      </w:r>
    </w:p>
    <w:p w:rsidR="00D84475" w:rsidRDefault="008F633A" w:rsidP="008F633A">
      <w:pPr>
        <w:adjustRightInd/>
        <w:spacing w:line="228" w:lineRule="exact"/>
      </w:pPr>
      <w:r>
        <w:rPr>
          <w:rFonts w:hint="eastAsia"/>
        </w:rPr>
        <w:t xml:space="preserve">　　　　　　　</w:t>
      </w:r>
    </w:p>
    <w:p w:rsidR="008F633A" w:rsidRDefault="008F633A" w:rsidP="00D84475">
      <w:pPr>
        <w:adjustRightInd/>
        <w:spacing w:line="228" w:lineRule="exact"/>
        <w:ind w:leftChars="700" w:left="1484"/>
        <w:rPr>
          <w:rFonts w:hAnsi="Times New Roman" w:cs="Times New Roman"/>
        </w:rPr>
      </w:pPr>
      <w:r>
        <w:rPr>
          <w:rFonts w:hint="eastAsia"/>
        </w:rPr>
        <w:t xml:space="preserve">□事故現場の写真　　　（甲　　号証の　　</w:t>
      </w:r>
      <w:r w:rsidR="0079448C">
        <w:rPr>
          <w:rFonts w:hint="eastAsia"/>
        </w:rPr>
        <w:t>～</w:t>
      </w:r>
      <w:r>
        <w:rPr>
          <w:rFonts w:hint="eastAsia"/>
        </w:rPr>
        <w:t xml:space="preserve">　　）</w:t>
      </w:r>
    </w:p>
    <w:p w:rsidR="008F633A" w:rsidRPr="00167D49" w:rsidRDefault="008F633A" w:rsidP="008F633A">
      <w:pPr>
        <w:adjustRightInd/>
        <w:spacing w:line="228" w:lineRule="exact"/>
        <w:rPr>
          <w:rFonts w:hAnsi="Times New Roman" w:cs="Times New Roman"/>
        </w:rPr>
      </w:pPr>
    </w:p>
    <w:p w:rsidR="00AE236E" w:rsidRPr="004F5259" w:rsidRDefault="008F633A" w:rsidP="00413055">
      <w:pPr>
        <w:adjustRightInd/>
        <w:spacing w:line="228" w:lineRule="exact"/>
      </w:pPr>
      <w:r>
        <w:t xml:space="preserve">              </w:t>
      </w:r>
      <w:r w:rsidR="00AE236E">
        <w:rPr>
          <w:rFonts w:hint="eastAsia"/>
        </w:rPr>
        <w:t>□</w:t>
      </w:r>
    </w:p>
    <w:p w:rsidR="00AE236E" w:rsidRPr="00AE236E" w:rsidRDefault="00AE236E" w:rsidP="00AE236E">
      <w:pPr>
        <w:adjustRightInd/>
        <w:spacing w:line="228" w:lineRule="exact"/>
        <w:rPr>
          <w:rFonts w:hAnsi="Times New Roman" w:cs="Times New Roman"/>
        </w:rPr>
      </w:pPr>
    </w:p>
    <w:p w:rsidR="00AE236E" w:rsidRDefault="00AE236E" w:rsidP="00AE236E">
      <w:pPr>
        <w:adjustRightInd/>
        <w:spacing w:line="228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□</w:t>
      </w:r>
    </w:p>
    <w:p w:rsidR="00AE236E" w:rsidRPr="00AE236E" w:rsidRDefault="00AE236E" w:rsidP="00AE236E">
      <w:pPr>
        <w:adjustRightInd/>
        <w:spacing w:line="228" w:lineRule="exact"/>
        <w:rPr>
          <w:rFonts w:hAnsi="Times New Roman" w:cs="Times New Roman"/>
        </w:rPr>
      </w:pPr>
    </w:p>
    <w:p w:rsidR="00AE236E" w:rsidRDefault="00AE236E" w:rsidP="00AE236E">
      <w:pPr>
        <w:adjustRightInd/>
        <w:spacing w:line="228" w:lineRule="exact"/>
        <w:rPr>
          <w:rFonts w:hAnsi="Times New Roman" w:cs="Times New Roman"/>
        </w:rPr>
      </w:pPr>
      <w:r>
        <w:t xml:space="preserve">              </w:t>
      </w:r>
      <w:r>
        <w:rPr>
          <w:rFonts w:hint="eastAsia"/>
        </w:rPr>
        <w:t>□</w:t>
      </w:r>
    </w:p>
    <w:p w:rsidR="00AE236E" w:rsidRDefault="00AE236E" w:rsidP="00AE236E">
      <w:pPr>
        <w:adjustRightInd/>
        <w:spacing w:line="228" w:lineRule="exact"/>
        <w:rPr>
          <w:rFonts w:hAnsi="Times New Roman" w:cs="Times New Roman"/>
        </w:rPr>
      </w:pPr>
    </w:p>
    <w:p w:rsidR="009F20CD" w:rsidRPr="00AE236E" w:rsidRDefault="00AE236E" w:rsidP="002D3703">
      <w:pPr>
        <w:adjustRightInd/>
        <w:spacing w:line="228" w:lineRule="exact"/>
      </w:pPr>
      <w:r>
        <w:rPr>
          <w:rFonts w:hint="eastAsia"/>
        </w:rPr>
        <w:t xml:space="preserve">　　　　　　　□</w:t>
      </w:r>
    </w:p>
    <w:sectPr w:rsidR="009F20CD" w:rsidRPr="00AE236E" w:rsidSect="00D844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567" w:bottom="1418" w:left="1418" w:header="720" w:footer="720" w:gutter="0"/>
      <w:pgNumType w:start="1"/>
      <w:cols w:space="720"/>
      <w:noEndnote/>
      <w:docGrid w:type="linesAndChars" w:linePitch="22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CFA" w:rsidRDefault="004B2CFA">
      <w:r>
        <w:separator/>
      </w:r>
    </w:p>
  </w:endnote>
  <w:endnote w:type="continuationSeparator" w:id="0">
    <w:p w:rsidR="004B2CFA" w:rsidRDefault="004B2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008" w:rsidRDefault="00DC600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008" w:rsidRDefault="00DC6008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008" w:rsidRDefault="00DC600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CFA" w:rsidRDefault="004B2CFA">
      <w:r>
        <w:separator/>
      </w:r>
    </w:p>
  </w:footnote>
  <w:footnote w:type="continuationSeparator" w:id="0">
    <w:p w:rsidR="004B2CFA" w:rsidRDefault="004B2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008" w:rsidRDefault="00DC60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C9B" w:rsidRDefault="00E04C9B" w:rsidP="00D71938">
    <w:pPr>
      <w:pStyle w:val="a3"/>
      <w:jc w:val="right"/>
    </w:pPr>
    <w:r>
      <w:rPr>
        <w:rFonts w:hint="eastAsia"/>
      </w:rPr>
      <w:t>交通事故</w:t>
    </w:r>
    <w:r w:rsidR="00E546F2">
      <w:rPr>
        <w:rFonts w:hint="eastAsia"/>
      </w:rPr>
      <w:t>による損害賠償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008" w:rsidRDefault="00DC60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5291"/>
    <w:multiLevelType w:val="hybridMultilevel"/>
    <w:tmpl w:val="77D0D622"/>
    <w:lvl w:ilvl="0" w:tplc="6D8038E0">
      <w:numFmt w:val="bullet"/>
      <w:lvlText w:val="□"/>
      <w:lvlJc w:val="left"/>
      <w:pPr>
        <w:ind w:left="183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33A"/>
    <w:rsid w:val="00023125"/>
    <w:rsid w:val="00065A64"/>
    <w:rsid w:val="00075CAA"/>
    <w:rsid w:val="000B5771"/>
    <w:rsid w:val="00167D49"/>
    <w:rsid w:val="00191382"/>
    <w:rsid w:val="001A2699"/>
    <w:rsid w:val="00261681"/>
    <w:rsid w:val="00295181"/>
    <w:rsid w:val="002B2BD0"/>
    <w:rsid w:val="002B660B"/>
    <w:rsid w:val="002D3703"/>
    <w:rsid w:val="00343EAF"/>
    <w:rsid w:val="003B4670"/>
    <w:rsid w:val="003C0973"/>
    <w:rsid w:val="003C5CB2"/>
    <w:rsid w:val="003D0B2B"/>
    <w:rsid w:val="003D5BA3"/>
    <w:rsid w:val="00400F21"/>
    <w:rsid w:val="00413055"/>
    <w:rsid w:val="004501C7"/>
    <w:rsid w:val="00473069"/>
    <w:rsid w:val="00491621"/>
    <w:rsid w:val="004942EF"/>
    <w:rsid w:val="004B2CFA"/>
    <w:rsid w:val="004E6298"/>
    <w:rsid w:val="004F5259"/>
    <w:rsid w:val="00540DE9"/>
    <w:rsid w:val="00592662"/>
    <w:rsid w:val="0062253E"/>
    <w:rsid w:val="00650E0A"/>
    <w:rsid w:val="00651404"/>
    <w:rsid w:val="00691186"/>
    <w:rsid w:val="006D4119"/>
    <w:rsid w:val="00781F24"/>
    <w:rsid w:val="0079448C"/>
    <w:rsid w:val="00822E69"/>
    <w:rsid w:val="008728DF"/>
    <w:rsid w:val="008A19AD"/>
    <w:rsid w:val="008F633A"/>
    <w:rsid w:val="009D3BB9"/>
    <w:rsid w:val="009E412F"/>
    <w:rsid w:val="009F20CD"/>
    <w:rsid w:val="009F39B5"/>
    <w:rsid w:val="00A17DA0"/>
    <w:rsid w:val="00AD391E"/>
    <w:rsid w:val="00AE236E"/>
    <w:rsid w:val="00AF16B4"/>
    <w:rsid w:val="00B56F0B"/>
    <w:rsid w:val="00B77FD1"/>
    <w:rsid w:val="00BA7FE5"/>
    <w:rsid w:val="00BB1946"/>
    <w:rsid w:val="00BF202F"/>
    <w:rsid w:val="00C1772F"/>
    <w:rsid w:val="00CD7266"/>
    <w:rsid w:val="00CE7374"/>
    <w:rsid w:val="00D45232"/>
    <w:rsid w:val="00D71938"/>
    <w:rsid w:val="00D72FD1"/>
    <w:rsid w:val="00D84475"/>
    <w:rsid w:val="00DC6008"/>
    <w:rsid w:val="00DD06D8"/>
    <w:rsid w:val="00E00E1D"/>
    <w:rsid w:val="00E04C9B"/>
    <w:rsid w:val="00E546F2"/>
    <w:rsid w:val="00E95E9F"/>
    <w:rsid w:val="00ED5EF6"/>
    <w:rsid w:val="00EE534F"/>
    <w:rsid w:val="00FA10D8"/>
    <w:rsid w:val="00FB6698"/>
    <w:rsid w:val="00FF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33A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2312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2312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592662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link w:val="a5"/>
    <w:rsid w:val="00592662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5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1388</Characters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dcterms:created xsi:type="dcterms:W3CDTF">2021-11-17T04:30:00Z</dcterms:created>
  <dcterms:modified xsi:type="dcterms:W3CDTF">2023-02-22T06:07:00Z</dcterms:modified>
</cp:coreProperties>
</file>