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79" w:rsidRPr="004F4879" w:rsidRDefault="004F4879" w:rsidP="004F4879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4F4879">
        <w:rPr>
          <w:rFonts w:hAnsi="Times New Roman" w:hint="eastAsia"/>
          <w:w w:val="200"/>
          <w:sz w:val="24"/>
          <w:szCs w:val="24"/>
        </w:rPr>
        <w:t>請求の趣旨</w:t>
      </w:r>
    </w:p>
    <w:p w:rsidR="0085399A" w:rsidRDefault="0085399A" w:rsidP="004F4879">
      <w:pPr>
        <w:wordWrap/>
        <w:adjustRightInd/>
        <w:spacing w:line="100" w:lineRule="exact"/>
        <w:rPr>
          <w:rFonts w:hAnsi="Times New Roman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被告　は</w:t>
      </w:r>
      <w:r w:rsidR="0089611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89611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</w:t>
      </w:r>
      <w:r w:rsidR="00ED3E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次の金員を支払え。</w:t>
      </w:r>
    </w:p>
    <w:p w:rsidR="0085399A" w:rsidRDefault="0085399A" w:rsidP="0085399A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A162C4" w:rsidRDefault="00B4359E" w:rsidP="00A162C4">
      <w:pPr>
        <w:wordWrap/>
        <w:adjustRightInd/>
        <w:spacing w:line="100" w:lineRule="exact"/>
        <w:rPr>
          <w:rFonts w:hAnsi="Times New Roman" w:cs="Times New Roman"/>
        </w:rPr>
      </w:pPr>
      <w:r w:rsidRPr="00A162C4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CA8DF" wp14:editId="01875E8A">
                <wp:simplePos x="0" y="0"/>
                <wp:positionH relativeFrom="column">
                  <wp:posOffset>4263390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255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35.7pt;margin-top:4.7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BZOL6L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Pr="00A162C4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E3C23" wp14:editId="2EE5CA2E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104775" cy="447675"/>
                <wp:effectExtent l="0" t="0" r="28575" b="28575"/>
                <wp:wrapNone/>
                <wp:docPr id="5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8263" id="左大かっこ 11" o:spid="_x0000_s1026" type="#_x0000_t85" style="position:absolute;left:0;text-align:left;margin-left:31.5pt;margin-top:4.35pt;width:8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" adj="421" strokecolor="windowText" strokeweight=".5pt">
                <v:stroke joinstyle="miter"/>
              </v:shape>
            </w:pict>
          </mc:Fallback>
        </mc:AlternateContent>
      </w:r>
    </w:p>
    <w:p w:rsidR="00A162C4" w:rsidRPr="00A162C4" w:rsidRDefault="00A162C4" w:rsidP="00A162C4">
      <w:pPr>
        <w:suppressAutoHyphens w:val="0"/>
        <w:spacing w:line="288" w:lineRule="exact"/>
        <w:ind w:leftChars="399" w:left="838"/>
        <w:jc w:val="both"/>
        <w:textAlignment w:val="auto"/>
        <w:rPr>
          <w:color w:val="auto"/>
          <w:spacing w:val="11"/>
          <w:sz w:val="24"/>
          <w:szCs w:val="24"/>
        </w:rPr>
      </w:pPr>
      <w:r w:rsidRPr="00A162C4">
        <w:rPr>
          <w:rFonts w:hint="eastAsia"/>
          <w:color w:val="auto"/>
          <w:spacing w:val="-1"/>
          <w:sz w:val="24"/>
          <w:szCs w:val="24"/>
        </w:rPr>
        <w:t xml:space="preserve">□及び上記金額に対する　　　　　　　　　　　　　　</w:t>
      </w:r>
      <w:r w:rsidR="005D7580">
        <w:rPr>
          <w:rFonts w:hint="eastAsia"/>
          <w:color w:val="auto"/>
          <w:spacing w:val="-1"/>
          <w:sz w:val="24"/>
          <w:szCs w:val="24"/>
        </w:rPr>
        <w:t xml:space="preserve"> </w:t>
      </w:r>
      <w:r w:rsidRPr="00A162C4">
        <w:rPr>
          <w:rFonts w:hint="eastAsia"/>
          <w:color w:val="auto"/>
          <w:spacing w:val="-1"/>
          <w:sz w:val="24"/>
          <w:szCs w:val="24"/>
        </w:rPr>
        <w:t>□令和 　年 　月 　日</w:t>
      </w:r>
    </w:p>
    <w:p w:rsidR="00A162C4" w:rsidRPr="005D7580" w:rsidRDefault="00A162C4" w:rsidP="00A162C4">
      <w:pPr>
        <w:suppressAutoHyphens w:val="0"/>
        <w:wordWrap/>
        <w:spacing w:line="12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162C4" w:rsidRPr="00A162C4" w:rsidRDefault="00A162C4" w:rsidP="00A162C4">
      <w:pPr>
        <w:suppressAutoHyphens w:val="0"/>
        <w:wordWrap/>
        <w:spacing w:line="320" w:lineRule="exact"/>
        <w:ind w:leftChars="400" w:left="840"/>
        <w:jc w:val="both"/>
        <w:textAlignment w:val="auto"/>
        <w:rPr>
          <w:color w:val="auto"/>
          <w:spacing w:val="-1"/>
          <w:sz w:val="24"/>
          <w:szCs w:val="24"/>
        </w:rPr>
      </w:pPr>
      <w:r w:rsidRPr="00A162C4">
        <w:rPr>
          <w:rFonts w:hint="eastAsia"/>
          <w:color w:val="auto"/>
          <w:spacing w:val="-1"/>
          <w:sz w:val="24"/>
          <w:szCs w:val="24"/>
        </w:rPr>
        <w:t>□及び上記金額の内金</w:t>
      </w:r>
      <w:r w:rsidR="005D7580">
        <w:rPr>
          <w:rFonts w:hint="eastAsia"/>
          <w:color w:val="auto"/>
          <w:spacing w:val="-1"/>
          <w:sz w:val="24"/>
          <w:szCs w:val="24"/>
        </w:rPr>
        <w:t xml:space="preserve">　　　　　　　　　 </w:t>
      </w:r>
      <w:r w:rsidRPr="00A162C4">
        <w:rPr>
          <w:rFonts w:hint="eastAsia"/>
          <w:color w:val="auto"/>
          <w:spacing w:val="-1"/>
          <w:sz w:val="24"/>
          <w:szCs w:val="24"/>
        </w:rPr>
        <w:t>円に対する　□訴状送達の日の翌日</w:t>
      </w:r>
    </w:p>
    <w:p w:rsidR="00A162C4" w:rsidRPr="00A162C4" w:rsidRDefault="00A162C4" w:rsidP="00A162C4">
      <w:pPr>
        <w:suppressAutoHyphens w:val="0"/>
        <w:wordWrap/>
        <w:spacing w:line="10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162C4" w:rsidRDefault="00A162C4" w:rsidP="00A162C4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 w:rsidRPr="00A162C4">
        <w:rPr>
          <w:rFonts w:hint="eastAsia"/>
          <w:color w:val="auto"/>
          <w:spacing w:val="-1"/>
          <w:sz w:val="24"/>
          <w:szCs w:val="24"/>
        </w:rPr>
        <w:t>から</w:t>
      </w:r>
      <w:r>
        <w:rPr>
          <w:rFonts w:hint="eastAsia"/>
          <w:color w:val="auto"/>
          <w:spacing w:val="-1"/>
          <w:sz w:val="24"/>
          <w:szCs w:val="24"/>
        </w:rPr>
        <w:t>支払済み</w:t>
      </w:r>
      <w:r w:rsidRPr="00A162C4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A162C4" w:rsidRDefault="00A162C4" w:rsidP="00A162C4">
      <w:pPr>
        <w:suppressAutoHyphens w:val="0"/>
        <w:wordWrap/>
        <w:spacing w:line="100" w:lineRule="exact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162C4" w:rsidRDefault="00A162C4" w:rsidP="00A162C4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 w:rsidRPr="00A162C4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0C090" wp14:editId="5DD83D6F">
                <wp:simplePos x="0" y="0"/>
                <wp:positionH relativeFrom="column">
                  <wp:posOffset>3638550</wp:posOffset>
                </wp:positionH>
                <wp:positionV relativeFrom="paragraph">
                  <wp:posOffset>8890</wp:posOffset>
                </wp:positionV>
                <wp:extent cx="104775" cy="447675"/>
                <wp:effectExtent l="0" t="0" r="28575" b="28575"/>
                <wp:wrapNone/>
                <wp:docPr id="8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D698" id="左大かっこ 11" o:spid="_x0000_s1026" type="#_x0000_t85" style="position:absolute;left:0;text-align:left;margin-left:286.5pt;margin-top:.7pt;width:8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" adj="42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color w:val="auto"/>
          <w:spacing w:val="-1"/>
          <w:sz w:val="24"/>
          <w:szCs w:val="24"/>
        </w:rPr>
        <w:t>□</w:t>
      </w:r>
      <w:r w:rsidRPr="00A162C4">
        <w:rPr>
          <w:rFonts w:hint="eastAsia"/>
          <w:color w:val="auto"/>
          <w:spacing w:val="-1"/>
          <w:sz w:val="24"/>
          <w:szCs w:val="24"/>
        </w:rPr>
        <w:t>及び内金</w:t>
      </w:r>
      <w:r w:rsidR="005D7580">
        <w:rPr>
          <w:rFonts w:hint="eastAsia"/>
          <w:color w:val="auto"/>
          <w:spacing w:val="-1"/>
          <w:sz w:val="24"/>
          <w:szCs w:val="24"/>
        </w:rPr>
        <w:t xml:space="preserve">　　　　　　　　　　</w:t>
      </w:r>
      <w:r w:rsidRPr="00A162C4">
        <w:rPr>
          <w:rFonts w:hint="eastAsia"/>
          <w:color w:val="auto"/>
          <w:spacing w:val="-1"/>
          <w:sz w:val="24"/>
          <w:szCs w:val="24"/>
        </w:rPr>
        <w:t>円に対する</w:t>
      </w:r>
      <w:r>
        <w:rPr>
          <w:rFonts w:hint="eastAsia"/>
          <w:color w:val="auto"/>
          <w:spacing w:val="-1"/>
          <w:sz w:val="24"/>
          <w:szCs w:val="24"/>
        </w:rPr>
        <w:t xml:space="preserve">　 □令和　 年　 月　 日</w:t>
      </w:r>
    </w:p>
    <w:p w:rsidR="00A162C4" w:rsidRPr="00A162C4" w:rsidRDefault="00A162C4" w:rsidP="00A162C4">
      <w:pPr>
        <w:suppressAutoHyphens w:val="0"/>
        <w:wordWrap/>
        <w:spacing w:line="100" w:lineRule="exact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162C4" w:rsidRDefault="00A162C4" w:rsidP="00A162C4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>
        <w:rPr>
          <w:rFonts w:hint="eastAsia"/>
          <w:color w:val="auto"/>
          <w:spacing w:val="-1"/>
          <w:sz w:val="24"/>
          <w:szCs w:val="24"/>
        </w:rPr>
        <w:t xml:space="preserve">　　　　　　　　　　　　　　　　　　　　</w:t>
      </w:r>
      <w:r w:rsidR="005D7580">
        <w:rPr>
          <w:rFonts w:hint="eastAsia"/>
          <w:color w:val="auto"/>
          <w:spacing w:val="-1"/>
          <w:sz w:val="24"/>
          <w:szCs w:val="24"/>
        </w:rPr>
        <w:t xml:space="preserve">　 </w:t>
      </w:r>
      <w:r>
        <w:rPr>
          <w:rFonts w:hint="eastAsia"/>
          <w:color w:val="auto"/>
          <w:spacing w:val="-1"/>
          <w:sz w:val="24"/>
          <w:szCs w:val="24"/>
        </w:rPr>
        <w:t>□訴状送達の日の翌日</w:t>
      </w:r>
    </w:p>
    <w:p w:rsidR="00A162C4" w:rsidRDefault="00A162C4" w:rsidP="00A162C4">
      <w:pPr>
        <w:suppressAutoHyphens w:val="0"/>
        <w:wordWrap/>
        <w:spacing w:line="100" w:lineRule="exact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162C4" w:rsidRDefault="00A162C4" w:rsidP="00A162C4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>
        <w:rPr>
          <w:rFonts w:hint="eastAsia"/>
          <w:color w:val="auto"/>
          <w:spacing w:val="-1"/>
          <w:sz w:val="24"/>
          <w:szCs w:val="24"/>
        </w:rPr>
        <w:t>から支払済みまで　年　　　パーセントの割合による金員</w:t>
      </w:r>
    </w:p>
    <w:p w:rsidR="00A162C4" w:rsidRDefault="00A162C4" w:rsidP="00A162C4">
      <w:pPr>
        <w:wordWrap/>
        <w:adjustRightInd/>
        <w:spacing w:line="100" w:lineRule="exact"/>
        <w:rPr>
          <w:sz w:val="24"/>
          <w:szCs w:val="24"/>
        </w:rPr>
      </w:pPr>
    </w:p>
    <w:p w:rsidR="0085399A" w:rsidRDefault="0085399A" w:rsidP="0085399A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訴訟費用は</w:t>
      </w:r>
      <w:r w:rsidR="0089611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A162C4" w:rsidRDefault="00A162C4" w:rsidP="00A162C4">
      <w:pPr>
        <w:wordWrap/>
        <w:adjustRightInd/>
        <w:spacing w:line="100" w:lineRule="exact"/>
        <w:rPr>
          <w:rFonts w:hAnsi="Times New Roman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A162C4" w:rsidRDefault="00A162C4" w:rsidP="004F4879">
      <w:pPr>
        <w:wordWrap/>
        <w:adjustRightInd/>
        <w:spacing w:line="100" w:lineRule="exact"/>
        <w:rPr>
          <w:rFonts w:hAnsi="Times New Roman" w:cs="Times New Roman"/>
        </w:rPr>
      </w:pPr>
    </w:p>
    <w:p w:rsidR="004F4879" w:rsidRPr="004F4879" w:rsidRDefault="004F4879" w:rsidP="004F4879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4F4879">
        <w:rPr>
          <w:rFonts w:hAnsi="Times New Roman" w:hint="eastAsia"/>
          <w:w w:val="200"/>
          <w:sz w:val="24"/>
          <w:szCs w:val="24"/>
        </w:rPr>
        <w:t>紛争の要点（</w:t>
      </w:r>
      <w:bookmarkStart w:id="0" w:name="_GoBack"/>
      <w:bookmarkEnd w:id="0"/>
      <w:r w:rsidRPr="004F4879">
        <w:rPr>
          <w:rFonts w:hAnsi="Times New Roman" w:hint="eastAsia"/>
          <w:w w:val="200"/>
          <w:sz w:val="24"/>
          <w:szCs w:val="24"/>
        </w:rPr>
        <w:t>請求の原因）</w:t>
      </w:r>
    </w:p>
    <w:p w:rsidR="00A162C4" w:rsidRPr="004F4879" w:rsidRDefault="00A162C4" w:rsidP="004F4879">
      <w:pPr>
        <w:wordWrap/>
        <w:adjustRightInd/>
        <w:spacing w:line="100" w:lineRule="exact"/>
        <w:rPr>
          <w:rFonts w:ascii="ＭＳ ゴシック" w:eastAsia="ＭＳ ゴシック" w:hAnsi="ＭＳ ゴシック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第１</w:t>
      </w:r>
      <w:r w:rsidR="00CD5FC5">
        <w:rPr>
          <w:rFonts w:hAnsi="Times New Roman" w:hint="eastAsia"/>
          <w:sz w:val="24"/>
          <w:szCs w:val="24"/>
        </w:rPr>
        <w:t xml:space="preserve">　</w:t>
      </w:r>
      <w:r w:rsidR="00CE5453">
        <w:rPr>
          <w:rFonts w:hAnsi="Times New Roman" w:hint="eastAsia"/>
          <w:sz w:val="24"/>
          <w:szCs w:val="24"/>
        </w:rPr>
        <w:t>未払</w:t>
      </w:r>
      <w:r w:rsidR="00CD5FC5">
        <w:rPr>
          <w:rFonts w:hAnsi="Times New Roman" w:hint="eastAsia"/>
          <w:sz w:val="24"/>
          <w:szCs w:val="24"/>
        </w:rPr>
        <w:t>賃金</w:t>
      </w:r>
      <w:r w:rsidR="00ED3EA9">
        <w:rPr>
          <w:rFonts w:hAnsi="Times New Roman" w:hint="eastAsia"/>
          <w:sz w:val="24"/>
          <w:szCs w:val="24"/>
        </w:rPr>
        <w:t>等</w:t>
      </w:r>
    </w:p>
    <w:p w:rsidR="0085399A" w:rsidRDefault="0085399A" w:rsidP="00591A5A">
      <w:pPr>
        <w:wordWrap/>
        <w:adjustRightInd/>
        <w:spacing w:line="360" w:lineRule="exact"/>
        <w:ind w:firstLineChars="100" w:firstLine="240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１　</w:t>
      </w:r>
      <w:r w:rsidR="00D16E69">
        <w:rPr>
          <w:rFonts w:hint="eastAsia"/>
          <w:sz w:val="24"/>
          <w:szCs w:val="24"/>
        </w:rPr>
        <w:t>(1)</w:t>
      </w:r>
      <w:r w:rsidR="00CD5FC5">
        <w:rPr>
          <w:rFonts w:hint="eastAsia"/>
          <w:sz w:val="24"/>
          <w:szCs w:val="24"/>
        </w:rPr>
        <w:t xml:space="preserve">　</w:t>
      </w:r>
      <w:r w:rsidRPr="00587AA3">
        <w:rPr>
          <w:rFonts w:hint="eastAsia"/>
          <w:spacing w:val="75"/>
          <w:sz w:val="24"/>
          <w:szCs w:val="24"/>
          <w:fitText w:val="1440" w:id="-144983552"/>
        </w:rPr>
        <w:t>契約の</w:t>
      </w:r>
      <w:r w:rsidRPr="00587AA3">
        <w:rPr>
          <w:rFonts w:hint="eastAsia"/>
          <w:spacing w:val="15"/>
          <w:sz w:val="24"/>
          <w:szCs w:val="24"/>
          <w:fitText w:val="1440" w:id="-144983552"/>
        </w:rPr>
        <w:t>日</w:t>
      </w:r>
      <w:r>
        <w:rPr>
          <w:rFonts w:hint="eastAsia"/>
          <w:sz w:val="24"/>
          <w:szCs w:val="24"/>
        </w:rPr>
        <w:t xml:space="preserve">　</w:t>
      </w:r>
      <w:r w:rsidR="00074316">
        <w:rPr>
          <w:rFonts w:hint="eastAsia"/>
          <w:sz w:val="24"/>
          <w:szCs w:val="24"/>
        </w:rPr>
        <w:t>平成・令和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85399A" w:rsidRDefault="00D16E69" w:rsidP="00591A5A">
      <w:pPr>
        <w:wordWrap/>
        <w:adjustRightInd/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CD5FC5">
        <w:rPr>
          <w:rFonts w:hint="eastAsia"/>
          <w:sz w:val="24"/>
          <w:szCs w:val="24"/>
        </w:rPr>
        <w:t xml:space="preserve">　</w:t>
      </w:r>
      <w:r w:rsidR="0085399A" w:rsidRPr="00CE5453">
        <w:rPr>
          <w:rFonts w:hint="eastAsia"/>
          <w:spacing w:val="30"/>
          <w:sz w:val="24"/>
          <w:szCs w:val="24"/>
          <w:fitText w:val="1440" w:id="-146553856"/>
        </w:rPr>
        <w:t>仕事の内</w:t>
      </w:r>
      <w:r w:rsidR="0085399A" w:rsidRPr="00CE5453">
        <w:rPr>
          <w:rFonts w:hint="eastAsia"/>
          <w:sz w:val="24"/>
          <w:szCs w:val="24"/>
          <w:fitText w:val="1440" w:id="-146553856"/>
        </w:rPr>
        <w:t>容</w:t>
      </w:r>
    </w:p>
    <w:p w:rsidR="00CE5453" w:rsidRDefault="00CE5453" w:rsidP="00CE5453">
      <w:pPr>
        <w:wordWrap/>
        <w:adjustRightInd/>
        <w:spacing w:line="360" w:lineRule="exact"/>
        <w:ind w:firstLineChars="300" w:firstLine="630"/>
        <w:rPr>
          <w:rFonts w:hAnsi="Times New Roman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</w:t>
      </w:r>
      <w:r w:rsidR="00591A5A">
        <w:rPr>
          <w:rFonts w:hAnsi="Times New Roman" w:hint="eastAsia"/>
          <w:sz w:val="24"/>
          <w:szCs w:val="24"/>
        </w:rPr>
        <w:t xml:space="preserve">　</w:t>
      </w:r>
      <w:r w:rsidR="00D16E69">
        <w:rPr>
          <w:rFonts w:hint="eastAsia"/>
          <w:sz w:val="24"/>
          <w:szCs w:val="24"/>
        </w:rPr>
        <w:t>(3)</w:t>
      </w:r>
      <w:r w:rsidR="00CD5FC5">
        <w:rPr>
          <w:rFonts w:hint="eastAsia"/>
          <w:sz w:val="24"/>
          <w:szCs w:val="24"/>
        </w:rPr>
        <w:t xml:space="preserve">　</w:t>
      </w:r>
      <w:r w:rsidR="00ED3EA9">
        <w:rPr>
          <w:rFonts w:hint="eastAsia"/>
          <w:sz w:val="24"/>
          <w:szCs w:val="24"/>
        </w:rPr>
        <w:t>賃　　　　金</w:t>
      </w:r>
      <w:r>
        <w:rPr>
          <w:rFonts w:hint="eastAsia"/>
          <w:sz w:val="24"/>
          <w:szCs w:val="24"/>
        </w:rPr>
        <w:t xml:space="preserve">　□月給　□日給　□時給　　　金　　　　　　　円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</w:t>
      </w:r>
      <w:r w:rsidR="00591A5A">
        <w:rPr>
          <w:rFonts w:hAnsi="Times New Roman" w:hint="eastAsia"/>
          <w:sz w:val="24"/>
          <w:szCs w:val="24"/>
        </w:rPr>
        <w:t xml:space="preserve">　</w:t>
      </w:r>
      <w:r w:rsidR="00D16E69">
        <w:rPr>
          <w:rFonts w:hint="eastAsia"/>
          <w:sz w:val="24"/>
          <w:szCs w:val="24"/>
        </w:rPr>
        <w:t>(4)</w:t>
      </w:r>
      <w:r w:rsidR="00CD5FC5">
        <w:rPr>
          <w:rFonts w:hint="eastAsia"/>
          <w:sz w:val="24"/>
          <w:szCs w:val="24"/>
        </w:rPr>
        <w:t xml:space="preserve">　</w:t>
      </w:r>
      <w:r w:rsidRPr="00ED3EA9">
        <w:rPr>
          <w:rFonts w:hint="eastAsia"/>
          <w:spacing w:val="30"/>
          <w:sz w:val="24"/>
          <w:szCs w:val="24"/>
          <w:fitText w:val="1440" w:id="-144983551"/>
        </w:rPr>
        <w:t xml:space="preserve">諸　手　</w:t>
      </w:r>
      <w:r w:rsidRPr="00ED3EA9">
        <w:rPr>
          <w:rFonts w:hint="eastAsia"/>
          <w:sz w:val="24"/>
          <w:szCs w:val="24"/>
          <w:fitText w:val="1440" w:id="-144983551"/>
        </w:rPr>
        <w:t>当</w:t>
      </w:r>
      <w:r>
        <w:rPr>
          <w:rFonts w:hint="eastAsia"/>
          <w:sz w:val="24"/>
          <w:szCs w:val="24"/>
        </w:rPr>
        <w:t xml:space="preserve">　□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591A5A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　　　　　</w:t>
      </w:r>
      <w:r w:rsidR="00452C8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□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</w:t>
      </w:r>
      <w:r w:rsidR="00591A5A">
        <w:rPr>
          <w:rFonts w:hAnsi="Times New Roman" w:hint="eastAsia"/>
          <w:sz w:val="24"/>
          <w:szCs w:val="24"/>
        </w:rPr>
        <w:t xml:space="preserve">　</w:t>
      </w:r>
      <w:r w:rsidR="00D16E69">
        <w:rPr>
          <w:rFonts w:hint="eastAsia"/>
          <w:sz w:val="24"/>
          <w:szCs w:val="24"/>
        </w:rPr>
        <w:t>(5)</w:t>
      </w:r>
      <w:r w:rsidR="00591A5A">
        <w:rPr>
          <w:rFonts w:hint="eastAsia"/>
          <w:sz w:val="24"/>
          <w:szCs w:val="24"/>
        </w:rPr>
        <w:t xml:space="preserve">　</w:t>
      </w:r>
      <w:r w:rsidR="00591A5A" w:rsidRPr="00ED3EA9">
        <w:rPr>
          <w:rFonts w:hint="eastAsia"/>
          <w:spacing w:val="80"/>
          <w:sz w:val="24"/>
          <w:szCs w:val="24"/>
          <w:fitText w:val="1440" w:id="-146552832"/>
        </w:rPr>
        <w:t>支払期</w:t>
      </w:r>
      <w:r w:rsidR="00591A5A" w:rsidRPr="00ED3EA9">
        <w:rPr>
          <w:rFonts w:hint="eastAsia"/>
          <w:sz w:val="24"/>
          <w:szCs w:val="24"/>
          <w:fitText w:val="1440" w:id="-146552832"/>
        </w:rPr>
        <w:t>日</w:t>
      </w:r>
      <w:r>
        <w:rPr>
          <w:rFonts w:hAnsi="Times New Roman" w:hint="eastAsia"/>
          <w:sz w:val="24"/>
          <w:szCs w:val="24"/>
        </w:rPr>
        <w:t xml:space="preserve">　□賃金締切日毎月　　日　□当月　□翌月　　日払い</w:t>
      </w:r>
    </w:p>
    <w:p w:rsidR="00A162C4" w:rsidRDefault="00A162C4" w:rsidP="0085399A">
      <w:pPr>
        <w:wordWrap/>
        <w:adjustRightInd/>
        <w:spacing w:line="360" w:lineRule="exact"/>
        <w:rPr>
          <w:rFonts w:hAnsi="Times New Roman"/>
          <w:sz w:val="24"/>
          <w:szCs w:val="24"/>
        </w:rPr>
      </w:pPr>
    </w:p>
    <w:p w:rsidR="00591A5A" w:rsidRPr="00D16E69" w:rsidRDefault="00591A5A" w:rsidP="0085399A">
      <w:pPr>
        <w:wordWrap/>
        <w:adjustRightInd/>
        <w:spacing w:line="360" w:lineRule="exact"/>
        <w:rPr>
          <w:rFonts w:hAnsi="Times New Roman" w:cs="Times New Roman"/>
        </w:rPr>
      </w:pPr>
    </w:p>
    <w:p w:rsidR="0085399A" w:rsidRDefault="0085399A" w:rsidP="00074316">
      <w:pPr>
        <w:wordWrap/>
        <w:adjustRightInd/>
        <w:spacing w:line="360" w:lineRule="exact"/>
        <w:ind w:rightChars="-486" w:right="-1021" w:firstLineChars="100" w:firstLine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　賃金</w:t>
      </w:r>
      <w:r w:rsidR="00ED3EA9">
        <w:rPr>
          <w:rFonts w:hAnsi="Times New Roman" w:hint="eastAsia"/>
          <w:sz w:val="24"/>
          <w:szCs w:val="24"/>
        </w:rPr>
        <w:t>等</w:t>
      </w:r>
      <w:r>
        <w:rPr>
          <w:rFonts w:hAnsi="Times New Roman" w:hint="eastAsia"/>
          <w:sz w:val="24"/>
          <w:szCs w:val="24"/>
        </w:rPr>
        <w:t xml:space="preserve">未払の期間　</w:t>
      </w:r>
      <w:r w:rsidR="00074316">
        <w:rPr>
          <w:rFonts w:hAnsi="Times New Roman" w:hint="eastAsia"/>
          <w:sz w:val="24"/>
          <w:szCs w:val="24"/>
        </w:rPr>
        <w:t>令和</w:t>
      </w:r>
      <w:r w:rsidR="00452C8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年</w:t>
      </w:r>
      <w:r w:rsidR="00452C8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月</w:t>
      </w:r>
      <w:r w:rsidR="00452C8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日から</w:t>
      </w:r>
      <w:r w:rsidR="00074316">
        <w:rPr>
          <w:rFonts w:hAnsi="Times New Roman" w:hint="eastAsia"/>
          <w:sz w:val="24"/>
          <w:szCs w:val="24"/>
        </w:rPr>
        <w:t>令和</w:t>
      </w:r>
      <w:r w:rsidR="00452C8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年</w:t>
      </w:r>
      <w:r w:rsidR="00452C85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　月</w:t>
      </w:r>
      <w:r w:rsidR="00452C85">
        <w:rPr>
          <w:rFonts w:hAnsi="Times New Roman" w:hint="eastAsia"/>
          <w:sz w:val="24"/>
          <w:szCs w:val="24"/>
        </w:rPr>
        <w:t xml:space="preserve"> </w:t>
      </w:r>
      <w:r w:rsidR="00CE5453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日</w:t>
      </w:r>
    </w:p>
    <w:p w:rsidR="00591A5A" w:rsidRDefault="00591A5A" w:rsidP="00591A5A">
      <w:pPr>
        <w:wordWrap/>
        <w:adjustRightInd/>
        <w:spacing w:line="360" w:lineRule="exact"/>
        <w:ind w:firstLineChars="100" w:firstLine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３　</w:t>
      </w:r>
    </w:p>
    <w:tbl>
      <w:tblPr>
        <w:tblW w:w="8374" w:type="dxa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2"/>
        <w:gridCol w:w="2945"/>
        <w:gridCol w:w="2567"/>
      </w:tblGrid>
      <w:tr w:rsidR="00591A5A" w:rsidTr="00591A5A">
        <w:trPr>
          <w:trHeight w:val="50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A5A" w:rsidRDefault="00591A5A" w:rsidP="00591A5A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未払期間の賃金</w:t>
            </w:r>
            <w:r w:rsidR="00ED3EA9">
              <w:rPr>
                <w:rFonts w:hAnsi="Times New Roman" w:cs="Times New Roman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A5A" w:rsidRDefault="00591A5A" w:rsidP="00591A5A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支払済みの額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1A5A" w:rsidRDefault="00591A5A" w:rsidP="00591A5A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残　　額</w:t>
            </w:r>
          </w:p>
        </w:tc>
      </w:tr>
      <w:tr w:rsidR="00591A5A" w:rsidTr="00591A5A">
        <w:trPr>
          <w:trHeight w:val="124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5A" w:rsidRDefault="00591A5A" w:rsidP="00591A5A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5A" w:rsidRPr="00591A5A" w:rsidRDefault="00591A5A" w:rsidP="00591A5A">
            <w:pPr>
              <w:kinsoku w:val="0"/>
              <w:wordWrap/>
              <w:overflowPunct w:val="0"/>
              <w:spacing w:line="360" w:lineRule="exact"/>
              <w:jc w:val="right"/>
              <w:rPr>
                <w:sz w:val="24"/>
                <w:szCs w:val="24"/>
              </w:rPr>
            </w:pPr>
            <w:r w:rsidRPr="00591A5A">
              <w:rPr>
                <w:rFonts w:hint="eastAsia"/>
                <w:sz w:val="24"/>
                <w:szCs w:val="24"/>
              </w:rPr>
              <w:t>円</w:t>
            </w:r>
          </w:p>
          <w:p w:rsidR="00591A5A" w:rsidRDefault="00591A5A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（最後に支払った日</w:t>
            </w:r>
          </w:p>
          <w:p w:rsidR="00591A5A" w:rsidRDefault="00591A5A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 　  ・　　・     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A5A" w:rsidRDefault="00591A5A" w:rsidP="00591A5A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 xml:space="preserve">  □未払</w:t>
      </w:r>
      <w:r w:rsidR="00AD46C4">
        <w:rPr>
          <w:rFonts w:hint="eastAsia"/>
          <w:sz w:val="24"/>
          <w:szCs w:val="24"/>
        </w:rPr>
        <w:t>期間の</w:t>
      </w:r>
      <w:r>
        <w:rPr>
          <w:rFonts w:hint="eastAsia"/>
          <w:sz w:val="24"/>
          <w:szCs w:val="24"/>
        </w:rPr>
        <w:t>賃金</w:t>
      </w:r>
      <w:r w:rsidR="00ED3EA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の内訳</w:t>
      </w:r>
      <w:r>
        <w:rPr>
          <w:rFonts w:hint="eastAsia"/>
        </w:rPr>
        <w:t xml:space="preserve">　　　□別紙のとおり</w:t>
      </w:r>
    </w:p>
    <w:p w:rsidR="0085399A" w:rsidRDefault="00591A5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 w:rsidR="0085399A">
        <w:rPr>
          <w:rFonts w:hint="eastAsia"/>
          <w:sz w:val="24"/>
          <w:szCs w:val="24"/>
        </w:rPr>
        <w:lastRenderedPageBreak/>
        <w:t xml:space="preserve">第２　</w:t>
      </w:r>
      <w:r>
        <w:rPr>
          <w:rFonts w:hint="eastAsia"/>
          <w:sz w:val="24"/>
          <w:szCs w:val="24"/>
        </w:rPr>
        <w:t>解雇予告手当</w:t>
      </w:r>
    </w:p>
    <w:p w:rsidR="0085399A" w:rsidRDefault="0085399A" w:rsidP="00074316">
      <w:pPr>
        <w:wordWrap/>
        <w:adjustRightInd/>
        <w:spacing w:line="360" w:lineRule="exact"/>
        <w:ind w:rightChars="-216" w:right="-454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１</w:t>
      </w:r>
      <w:r w:rsidR="00D16E69">
        <w:rPr>
          <w:rFonts w:hint="eastAsia"/>
          <w:sz w:val="24"/>
          <w:szCs w:val="24"/>
        </w:rPr>
        <w:t xml:space="preserve">(1) </w:t>
      </w:r>
      <w:r w:rsidRPr="00D16E69">
        <w:rPr>
          <w:rFonts w:hint="eastAsia"/>
          <w:spacing w:val="80"/>
          <w:sz w:val="24"/>
          <w:szCs w:val="24"/>
          <w:fitText w:val="1440" w:id="-145059328"/>
        </w:rPr>
        <w:t>解雇予</w:t>
      </w:r>
      <w:r w:rsidRPr="00D16E69">
        <w:rPr>
          <w:rFonts w:hint="eastAsia"/>
          <w:sz w:val="24"/>
          <w:szCs w:val="24"/>
          <w:fitText w:val="1440" w:id="-145059328"/>
        </w:rPr>
        <w:t>告</w:t>
      </w:r>
      <w:r>
        <w:rPr>
          <w:rFonts w:hint="eastAsia"/>
          <w:sz w:val="24"/>
          <w:szCs w:val="24"/>
        </w:rPr>
        <w:t xml:space="preserve">　　□なし（即日解雇）□</w:t>
      </w:r>
      <w:r w:rsidR="00074316">
        <w:rPr>
          <w:rFonts w:hint="eastAsia"/>
          <w:sz w:val="24"/>
          <w:szCs w:val="24"/>
        </w:rPr>
        <w:t>令和</w:t>
      </w:r>
      <w:r w:rsidR="00452C8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</w:t>
      </w:r>
      <w:r w:rsidR="00452C8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 w:rsidR="00452C85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>日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  　</w:t>
      </w:r>
      <w:r w:rsidR="00D16E69">
        <w:rPr>
          <w:rFonts w:hint="eastAsia"/>
          <w:sz w:val="24"/>
          <w:szCs w:val="24"/>
        </w:rPr>
        <w:t xml:space="preserve">(2) </w:t>
      </w:r>
      <w:r w:rsidR="00927FBA" w:rsidRPr="00D16E69">
        <w:rPr>
          <w:rFonts w:hint="eastAsia"/>
          <w:spacing w:val="180"/>
          <w:sz w:val="24"/>
          <w:szCs w:val="24"/>
          <w:fitText w:val="1440" w:id="-145059327"/>
        </w:rPr>
        <w:t>解雇</w:t>
      </w:r>
      <w:r w:rsidR="00927FBA" w:rsidRPr="00D16E69">
        <w:rPr>
          <w:rFonts w:hint="eastAsia"/>
          <w:sz w:val="24"/>
          <w:szCs w:val="24"/>
          <w:fitText w:val="1440" w:id="-145059327"/>
        </w:rPr>
        <w:t>日</w:t>
      </w:r>
      <w:r>
        <w:rPr>
          <w:rFonts w:hint="eastAsia"/>
          <w:sz w:val="24"/>
          <w:szCs w:val="24"/>
        </w:rPr>
        <w:t xml:space="preserve">    </w:t>
      </w:r>
      <w:r w:rsidR="0007431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</w:rPr>
        <w:t xml:space="preserve">　（</w:t>
      </w:r>
      <w:r w:rsidR="00ED3EA9">
        <w:rPr>
          <w:rFonts w:hint="eastAsia"/>
        </w:rPr>
        <w:t>解雇</w:t>
      </w:r>
      <w:r>
        <w:rPr>
          <w:rFonts w:hint="eastAsia"/>
        </w:rPr>
        <w:t>予告日の翌日から解雇日まで　　　日間）→Ａ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D16E69"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解雇予告手当の計算期間（３か月</w:t>
      </w:r>
      <w:r w:rsidR="00927FBA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は３か月に満たない全期間）</w:t>
      </w:r>
    </w:p>
    <w:p w:rsidR="0085399A" w:rsidRDefault="0085399A" w:rsidP="00074316">
      <w:pPr>
        <w:wordWrap/>
        <w:adjustRightInd/>
        <w:spacing w:line="360" w:lineRule="exact"/>
        <w:ind w:rightChars="-284" w:right="-596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           </w:t>
      </w:r>
      <w:r w:rsidR="00D16E69">
        <w:rPr>
          <w:rFonts w:hint="eastAsia"/>
          <w:sz w:val="24"/>
          <w:szCs w:val="24"/>
        </w:rPr>
        <w:t xml:space="preserve"> </w:t>
      </w:r>
      <w:r w:rsidR="0007431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  <w:r w:rsidR="0007431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         　</w:t>
      </w:r>
      <w:r w:rsidR="00D16E69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（暦日数　　日）→Ｂ</w:t>
      </w:r>
    </w:p>
    <w:p w:rsidR="0085399A" w:rsidRDefault="0085399A" w:rsidP="00D16E69">
      <w:pPr>
        <w:wordWrap/>
        <w:adjustRightInd/>
        <w:spacing w:line="360" w:lineRule="exact"/>
        <w:ind w:leftChars="700" w:left="1650" w:hangingChars="100" w:hanging="18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＊　給与締日があるときは</w:t>
      </w:r>
      <w:r w:rsidR="0089611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解雇</w:t>
      </w:r>
      <w:r w:rsidR="00CA736C">
        <w:rPr>
          <w:rFonts w:hint="eastAsia"/>
          <w:sz w:val="18"/>
          <w:szCs w:val="18"/>
        </w:rPr>
        <w:t>予告</w:t>
      </w:r>
      <w:r>
        <w:rPr>
          <w:rFonts w:hint="eastAsia"/>
          <w:sz w:val="18"/>
          <w:szCs w:val="18"/>
        </w:rPr>
        <w:t>日</w:t>
      </w:r>
      <w:r w:rsidR="00927FBA">
        <w:rPr>
          <w:rFonts w:hint="eastAsia"/>
          <w:sz w:val="18"/>
          <w:szCs w:val="18"/>
        </w:rPr>
        <w:t>又</w:t>
      </w:r>
      <w:r>
        <w:rPr>
          <w:rFonts w:hint="eastAsia"/>
          <w:sz w:val="18"/>
          <w:szCs w:val="18"/>
        </w:rPr>
        <w:t>は解雇日直前の給与締日（締日算入）から逆算する。給与締日がないときは</w:t>
      </w:r>
      <w:r w:rsidR="0089611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解雇予告日又は解雇日の前日から逆算する。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D16E69">
        <w:rPr>
          <w:rFonts w:hint="eastAsia"/>
          <w:sz w:val="24"/>
          <w:szCs w:val="24"/>
        </w:rPr>
        <w:t>(4) (3)</w:t>
      </w:r>
      <w:r>
        <w:rPr>
          <w:rFonts w:hint="eastAsia"/>
          <w:sz w:val="24"/>
          <w:szCs w:val="24"/>
        </w:rPr>
        <w:t xml:space="preserve">の期間内における支給賃金総額　　金　　　　　　　　円　　</w:t>
      </w:r>
      <w:r>
        <w:rPr>
          <w:rFonts w:hint="eastAsia"/>
        </w:rPr>
        <w:t>→Ｃ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D16E69">
        <w:rPr>
          <w:rFonts w:hint="eastAsia"/>
          <w:sz w:val="24"/>
          <w:szCs w:val="24"/>
        </w:rPr>
        <w:t xml:space="preserve">(5) </w:t>
      </w:r>
      <w:r>
        <w:rPr>
          <w:rFonts w:hint="eastAsia"/>
          <w:sz w:val="24"/>
          <w:szCs w:val="24"/>
        </w:rPr>
        <w:t>解雇予告手当の計算</w:t>
      </w: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Ｃ　金　　　　　　　円</w:t>
      </w:r>
    </w:p>
    <w:tbl>
      <w:tblPr>
        <w:tblW w:w="6943" w:type="dxa"/>
        <w:tblInd w:w="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3"/>
      </w:tblGrid>
      <w:tr w:rsidR="0085399A" w:rsidTr="0085399A">
        <w:trPr>
          <w:trHeight w:val="238"/>
        </w:trPr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</w:tcPr>
          <w:p w:rsidR="0085399A" w:rsidRDefault="00A33182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114300</wp:posOffset>
                      </wp:positionV>
                      <wp:extent cx="1485900" cy="0"/>
                      <wp:effectExtent l="13335" t="12700" r="5715" b="635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48A00" id="Line 4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5pt,9pt" to="-4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HM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67945</wp:posOffset>
                      </wp:positionV>
                      <wp:extent cx="0" cy="0"/>
                      <wp:effectExtent l="13335" t="13970" r="5715" b="508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8F380" id="Line 2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5pt,5.35pt" to="-121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f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4m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"/>
                  </w:pict>
                </mc:Fallback>
              </mc:AlternateContent>
            </w:r>
            <w:r w:rsidR="0085399A">
              <w:rPr>
                <w:rFonts w:hint="eastAsia"/>
              </w:rPr>
              <w:t xml:space="preserve"> ×（３０日－Ａ　　日間）＝解雇予告手当金　            円</w:t>
            </w:r>
            <w:r w:rsidR="0085399A">
              <w:rPr>
                <w:rFonts w:hint="eastAsia"/>
                <w:w w:val="50"/>
              </w:rPr>
              <w:t xml:space="preserve">　</w:t>
            </w:r>
            <w:r w:rsidR="0085399A">
              <w:rPr>
                <w:rFonts w:hint="eastAsia"/>
              </w:rPr>
              <w:t>→Ｄ</w:t>
            </w:r>
          </w:p>
        </w:tc>
      </w:tr>
    </w:tbl>
    <w:p w:rsidR="0085399A" w:rsidRDefault="0085399A" w:rsidP="0085399A">
      <w:pPr>
        <w:wordWrap/>
        <w:adjustRightInd/>
        <w:spacing w:line="360" w:lineRule="exact"/>
      </w:pPr>
      <w:r>
        <w:rPr>
          <w:rFonts w:hint="eastAsia"/>
        </w:rPr>
        <w:t xml:space="preserve">     Ｂ　　　　　　　　　日                       　　　　　　（１円以下四捨五入）</w:t>
      </w:r>
    </w:p>
    <w:p w:rsidR="00CE5453" w:rsidRDefault="00CE5453" w:rsidP="0085399A">
      <w:pPr>
        <w:wordWrap/>
        <w:adjustRightInd/>
        <w:spacing w:line="360" w:lineRule="exact"/>
        <w:rPr>
          <w:rFonts w:hAnsi="Times New Roman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      　□労働基準法第１２条１項但書 </w:t>
      </w:r>
      <w:r w:rsidR="0089611A">
        <w:rPr>
          <w:rFonts w:hint="eastAsia"/>
        </w:rPr>
        <w:t>、</w:t>
      </w:r>
      <w:r>
        <w:rPr>
          <w:rFonts w:hint="eastAsia"/>
        </w:rPr>
        <w:t>同項１号の計算（日給制</w:t>
      </w:r>
      <w:r w:rsidR="0089611A">
        <w:rPr>
          <w:rFonts w:hint="eastAsia"/>
        </w:rPr>
        <w:t>、</w:t>
      </w:r>
      <w:r>
        <w:rPr>
          <w:rFonts w:hint="eastAsia"/>
        </w:rPr>
        <w:t>時給制の場合）</w:t>
      </w:r>
    </w:p>
    <w:p w:rsidR="0085399A" w:rsidRDefault="00CE5453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 w:rsidR="0085399A">
        <w:rPr>
          <w:rFonts w:hint="eastAsia"/>
        </w:rPr>
        <w:t xml:space="preserve">Ｃ　金　　　　　</w:t>
      </w:r>
      <w:r>
        <w:rPr>
          <w:rFonts w:hint="eastAsia"/>
        </w:rPr>
        <w:t xml:space="preserve">  </w:t>
      </w:r>
      <w:r w:rsidR="0085399A">
        <w:rPr>
          <w:rFonts w:hint="eastAsia"/>
        </w:rPr>
        <w:t xml:space="preserve">　円     　</w:t>
      </w:r>
      <w:r>
        <w:rPr>
          <w:rFonts w:hint="eastAsia"/>
        </w:rPr>
        <w:t xml:space="preserve"> </w:t>
      </w:r>
      <w:r w:rsidR="0085399A">
        <w:rPr>
          <w:rFonts w:hint="eastAsia"/>
        </w:rPr>
        <w:t>６０</w:t>
      </w:r>
    </w:p>
    <w:tbl>
      <w:tblPr>
        <w:tblW w:w="6837" w:type="dxa"/>
        <w:tblInd w:w="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530"/>
        <w:gridCol w:w="5671"/>
      </w:tblGrid>
      <w:tr w:rsidR="0085399A" w:rsidTr="00BD3E5E">
        <w:trPr>
          <w:trHeight w:val="23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85399A" w:rsidRDefault="00A33182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114300</wp:posOffset>
                      </wp:positionV>
                      <wp:extent cx="342900" cy="0"/>
                      <wp:effectExtent l="13335" t="12700" r="5715" b="6350"/>
                      <wp:wrapNone/>
                      <wp:docPr id="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27EBE" id="Line 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5pt,9pt" to="5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4B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-1608455</wp:posOffset>
                      </wp:positionH>
                      <wp:positionV relativeFrom="paragraph">
                        <wp:posOffset>107950</wp:posOffset>
                      </wp:positionV>
                      <wp:extent cx="1485900" cy="0"/>
                      <wp:effectExtent l="13335" t="6350" r="5715" b="1270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E8C15" id="Line 4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65pt,8.5pt" to="-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9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"/>
                  </w:pict>
                </mc:Fallback>
              </mc:AlternateContent>
            </w:r>
            <w:r w:rsidR="0085399A">
              <w:rPr>
                <w:rFonts w:hint="eastAsia"/>
              </w:rPr>
              <w:t xml:space="preserve">　×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99A" w:rsidRDefault="0085399A" w:rsidP="00BD3E5E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85399A" w:rsidRDefault="0085399A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×（３０－Ａ　　日間）＝　            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→Ｅ</w:t>
            </w:r>
          </w:p>
        </w:tc>
      </w:tr>
    </w:tbl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    </w:t>
      </w:r>
      <w:r w:rsidR="00CE5453">
        <w:rPr>
          <w:rFonts w:hint="eastAsia"/>
        </w:rPr>
        <w:t xml:space="preserve"> Ｂ </w:t>
      </w:r>
      <w:r>
        <w:rPr>
          <w:rFonts w:hint="eastAsia"/>
          <w:sz w:val="18"/>
          <w:szCs w:val="18"/>
        </w:rPr>
        <w:t>期間内の実働日（</w:t>
      </w:r>
      <w:r>
        <w:rPr>
          <w:rFonts w:hint="eastAsia"/>
        </w:rPr>
        <w:t xml:space="preserve">　　日） 　 １００                      　　　　　　　</w:t>
      </w:r>
    </w:p>
    <w:p w:rsidR="0085399A" w:rsidRDefault="0085399A" w:rsidP="0085399A">
      <w:pPr>
        <w:wordWrap/>
        <w:adjustRightInd/>
        <w:spacing w:line="360" w:lineRule="exact"/>
        <w:rPr>
          <w:sz w:val="20"/>
          <w:szCs w:val="20"/>
        </w:rPr>
      </w:pPr>
      <w:r>
        <w:rPr>
          <w:rFonts w:hint="eastAsia"/>
        </w:rPr>
        <w:t xml:space="preserve">      　　</w:t>
      </w:r>
      <w:r>
        <w:rPr>
          <w:rFonts w:hint="eastAsia"/>
          <w:sz w:val="20"/>
          <w:szCs w:val="20"/>
        </w:rPr>
        <w:t xml:space="preserve">　（＊Ｄの金額よりＥの金額の大きいときは</w:t>
      </w:r>
      <w:r w:rsidR="0089611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解雇予告手当金はＥの金額となる）</w:t>
      </w:r>
    </w:p>
    <w:p w:rsidR="00927FBA" w:rsidRPr="00927FBA" w:rsidRDefault="00927FBA" w:rsidP="0085399A">
      <w:pPr>
        <w:wordWrap/>
        <w:adjustRightInd/>
        <w:spacing w:line="360" w:lineRule="exac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２</w:t>
      </w:r>
    </w:p>
    <w:tbl>
      <w:tblPr>
        <w:tblW w:w="848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6"/>
        <w:gridCol w:w="2968"/>
        <w:gridCol w:w="2756"/>
      </w:tblGrid>
      <w:tr w:rsidR="00927FBA" w:rsidRPr="00ED3EA9" w:rsidTr="00927FBA">
        <w:trPr>
          <w:trHeight w:val="50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FBA" w:rsidRPr="00ED3EA9" w:rsidRDefault="00043DD2" w:rsidP="00490D21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解雇予告手当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FBA" w:rsidRPr="00ED3EA9" w:rsidRDefault="00043DD2" w:rsidP="00490D21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支払済みの額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7FBA" w:rsidRPr="00ED3EA9" w:rsidRDefault="00927FBA" w:rsidP="00490D21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D3EA9">
              <w:rPr>
                <w:rFonts w:hint="eastAsia"/>
                <w:sz w:val="24"/>
                <w:szCs w:val="24"/>
              </w:rPr>
              <w:t>残　　　　　額</w:t>
            </w:r>
          </w:p>
        </w:tc>
      </w:tr>
      <w:tr w:rsidR="00927FBA" w:rsidTr="00927FBA">
        <w:trPr>
          <w:trHeight w:val="126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BA" w:rsidRDefault="00927FBA" w:rsidP="00927FBA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BA" w:rsidRDefault="00927FBA" w:rsidP="00927FBA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927FBA" w:rsidRDefault="00927FBA" w:rsidP="0085399A">
            <w:pPr>
              <w:kinsoku w:val="0"/>
              <w:wordWrap/>
              <w:overflowPunct w:val="0"/>
              <w:spacing w:line="360" w:lineRule="exact"/>
            </w:pPr>
          </w:p>
          <w:p w:rsidR="00927FBA" w:rsidRDefault="00927FBA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（最後に支払った日</w:t>
            </w:r>
          </w:p>
          <w:p w:rsidR="00927FBA" w:rsidRDefault="00927FBA" w:rsidP="0085399A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　　　　・　　・　　 　）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BA" w:rsidRDefault="00927FBA" w:rsidP="00927FBA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</w:p>
    <w:p w:rsidR="0085399A" w:rsidRDefault="0085399A" w:rsidP="0085399A">
      <w:pPr>
        <w:wordWrap/>
        <w:adjustRightInd/>
        <w:spacing w:line="360" w:lineRule="exact"/>
        <w:rPr>
          <w:rFonts w:hAnsi="Times New Roman" w:cs="Times New Roman"/>
        </w:rPr>
      </w:pPr>
    </w:p>
    <w:p w:rsidR="0085399A" w:rsidRDefault="0085399A" w:rsidP="004F4879">
      <w:pPr>
        <w:wordWrap/>
        <w:adjustRightInd/>
        <w:spacing w:line="36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85399A" w:rsidRDefault="0085399A" w:rsidP="004F4879">
      <w:pPr>
        <w:wordWrap/>
        <w:adjustRightInd/>
        <w:spacing w:line="36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85399A" w:rsidRDefault="0085399A" w:rsidP="004F4879">
      <w:pPr>
        <w:wordWrap/>
        <w:adjustRightInd/>
        <w:spacing w:line="36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証拠書類　　□就業規則　　</w:t>
      </w:r>
      <w:r w:rsidR="004F4879">
        <w:rPr>
          <w:rFonts w:hint="eastAsia"/>
        </w:rPr>
        <w:t xml:space="preserve">　</w:t>
      </w:r>
      <w:r w:rsidR="006443A5">
        <w:rPr>
          <w:rFonts w:hint="eastAsia"/>
        </w:rPr>
        <w:t xml:space="preserve">　</w:t>
      </w:r>
      <w:r>
        <w:rPr>
          <w:rFonts w:hint="eastAsia"/>
        </w:rPr>
        <w:t xml:space="preserve">　（甲　　号証）　　□内容証明郵便　</w:t>
      </w:r>
      <w:r w:rsidR="006443A5">
        <w:rPr>
          <w:rFonts w:hint="eastAsia"/>
        </w:rPr>
        <w:t xml:space="preserve">　</w:t>
      </w:r>
      <w:r w:rsidR="004F4879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85399A" w:rsidRDefault="0085399A" w:rsidP="004F4879">
      <w:pPr>
        <w:wordWrap/>
        <w:adjustRightInd/>
        <w:spacing w:line="36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　　　　　　□給与明細書　</w:t>
      </w:r>
      <w:r w:rsidR="004F4879">
        <w:rPr>
          <w:rFonts w:hint="eastAsia"/>
        </w:rPr>
        <w:t xml:space="preserve">　</w:t>
      </w:r>
      <w:r w:rsidR="006443A5">
        <w:rPr>
          <w:rFonts w:hint="eastAsia"/>
        </w:rPr>
        <w:t xml:space="preserve">　</w:t>
      </w:r>
      <w:r>
        <w:rPr>
          <w:rFonts w:hint="eastAsia"/>
        </w:rPr>
        <w:t xml:space="preserve">　（甲　　号証）　　□配達証明書　　</w:t>
      </w:r>
      <w:r w:rsidR="004F4879">
        <w:rPr>
          <w:rFonts w:hint="eastAsia"/>
        </w:rPr>
        <w:t xml:space="preserve">　</w:t>
      </w:r>
      <w:r w:rsidR="006443A5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883535" w:rsidRDefault="0085399A" w:rsidP="004F4879">
      <w:pPr>
        <w:wordWrap/>
        <w:adjustRightInd/>
        <w:spacing w:line="36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　　　　　　□タイムカード　</w:t>
      </w:r>
      <w:r w:rsidR="004F4879">
        <w:rPr>
          <w:rFonts w:hint="eastAsia"/>
        </w:rPr>
        <w:t xml:space="preserve">　</w:t>
      </w:r>
      <w:r w:rsidR="006443A5">
        <w:rPr>
          <w:rFonts w:hint="eastAsia"/>
        </w:rPr>
        <w:t xml:space="preserve">　</w:t>
      </w:r>
      <w:r>
        <w:rPr>
          <w:rFonts w:hint="eastAsia"/>
        </w:rPr>
        <w:t>（甲　　号証）</w:t>
      </w:r>
      <w:r w:rsidR="00883535">
        <w:rPr>
          <w:rFonts w:hint="eastAsia"/>
        </w:rPr>
        <w:t xml:space="preserve">　　□労働契約書　</w:t>
      </w:r>
      <w:r w:rsidR="004F4879">
        <w:rPr>
          <w:rFonts w:hint="eastAsia"/>
        </w:rPr>
        <w:t xml:space="preserve">　</w:t>
      </w:r>
      <w:r w:rsidR="00883535">
        <w:rPr>
          <w:rFonts w:hint="eastAsia"/>
        </w:rPr>
        <w:t xml:space="preserve">　</w:t>
      </w:r>
      <w:r w:rsidR="006443A5">
        <w:rPr>
          <w:rFonts w:hint="eastAsia"/>
        </w:rPr>
        <w:t xml:space="preserve">　</w:t>
      </w:r>
      <w:r w:rsidR="00883535">
        <w:rPr>
          <w:rFonts w:hint="eastAsia"/>
        </w:rPr>
        <w:t>（甲　　号証）</w:t>
      </w:r>
    </w:p>
    <w:p w:rsidR="0085399A" w:rsidRPr="0085399A" w:rsidRDefault="0085399A" w:rsidP="004F4879">
      <w:pPr>
        <w:wordWrap/>
        <w:adjustRightInd/>
        <w:spacing w:line="36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　　　　　　□求人広告　　　</w:t>
      </w:r>
      <w:r w:rsidR="006443A5">
        <w:rPr>
          <w:rFonts w:hint="eastAsia"/>
        </w:rPr>
        <w:t xml:space="preserve">　</w:t>
      </w:r>
      <w:r w:rsidR="004F4879">
        <w:rPr>
          <w:rFonts w:hint="eastAsia"/>
        </w:rPr>
        <w:t xml:space="preserve">　</w:t>
      </w:r>
      <w:r>
        <w:rPr>
          <w:rFonts w:hint="eastAsia"/>
        </w:rPr>
        <w:t>（甲　　号証）</w:t>
      </w:r>
      <w:r w:rsidR="004F4879">
        <w:rPr>
          <w:rFonts w:hint="eastAsia"/>
        </w:rPr>
        <w:t xml:space="preserve">　</w:t>
      </w:r>
      <w:r w:rsidR="00257327">
        <w:rPr>
          <w:rFonts w:hint="eastAsia"/>
        </w:rPr>
        <w:t xml:space="preserve">　</w:t>
      </w:r>
      <w:r w:rsidR="004F4879">
        <w:rPr>
          <w:rFonts w:hint="eastAsia"/>
        </w:rPr>
        <w:t>□</w:t>
      </w:r>
    </w:p>
    <w:sectPr w:rsidR="0085399A" w:rsidRPr="0085399A" w:rsidSect="005D7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73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4C" w:rsidRDefault="008B4F4C">
      <w:r>
        <w:separator/>
      </w:r>
    </w:p>
  </w:endnote>
  <w:endnote w:type="continuationSeparator" w:id="0">
    <w:p w:rsidR="008B4F4C" w:rsidRDefault="008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B" w:rsidRDefault="00C37F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B" w:rsidRDefault="00C37F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B" w:rsidRDefault="00C37F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4C" w:rsidRDefault="008B4F4C">
      <w:r>
        <w:separator/>
      </w:r>
    </w:p>
  </w:footnote>
  <w:footnote w:type="continuationSeparator" w:id="0">
    <w:p w:rsidR="008B4F4C" w:rsidRDefault="008B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B" w:rsidRDefault="00C37F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9" w:rsidRDefault="00810249" w:rsidP="00ED3EA9">
    <w:pPr>
      <w:pStyle w:val="a3"/>
      <w:jc w:val="right"/>
    </w:pPr>
    <w:r>
      <w:rPr>
        <w:rFonts w:hint="eastAsia"/>
      </w:rPr>
      <w:t>賃金</w:t>
    </w:r>
    <w:r w:rsidR="00036A9E">
      <w:rPr>
        <w:rFonts w:hint="eastAsia"/>
      </w:rPr>
      <w:t>＋解雇予告手当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5B" w:rsidRDefault="00C37F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236"/>
    <w:multiLevelType w:val="hybridMultilevel"/>
    <w:tmpl w:val="6DA249FC"/>
    <w:lvl w:ilvl="0" w:tplc="1AAA6774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4"/>
    <w:rsid w:val="0000027E"/>
    <w:rsid w:val="00036A9E"/>
    <w:rsid w:val="00043DD2"/>
    <w:rsid w:val="00074316"/>
    <w:rsid w:val="000747CD"/>
    <w:rsid w:val="000F7C31"/>
    <w:rsid w:val="001548C1"/>
    <w:rsid w:val="00200A70"/>
    <w:rsid w:val="00215C74"/>
    <w:rsid w:val="00257327"/>
    <w:rsid w:val="00293A70"/>
    <w:rsid w:val="002B2707"/>
    <w:rsid w:val="0031299A"/>
    <w:rsid w:val="00452C85"/>
    <w:rsid w:val="00490D21"/>
    <w:rsid w:val="004D7464"/>
    <w:rsid w:val="004F4879"/>
    <w:rsid w:val="005522B0"/>
    <w:rsid w:val="005678BA"/>
    <w:rsid w:val="00587AA3"/>
    <w:rsid w:val="00591A5A"/>
    <w:rsid w:val="005A201E"/>
    <w:rsid w:val="005D3386"/>
    <w:rsid w:val="005D7580"/>
    <w:rsid w:val="00641B0D"/>
    <w:rsid w:val="006443A5"/>
    <w:rsid w:val="00653C4E"/>
    <w:rsid w:val="00665666"/>
    <w:rsid w:val="006D3C57"/>
    <w:rsid w:val="00726DF1"/>
    <w:rsid w:val="00731D49"/>
    <w:rsid w:val="007671D6"/>
    <w:rsid w:val="00804BC8"/>
    <w:rsid w:val="00810249"/>
    <w:rsid w:val="0085399A"/>
    <w:rsid w:val="008711F5"/>
    <w:rsid w:val="00883535"/>
    <w:rsid w:val="00890726"/>
    <w:rsid w:val="0089611A"/>
    <w:rsid w:val="008B4F4C"/>
    <w:rsid w:val="008D7893"/>
    <w:rsid w:val="008F17D6"/>
    <w:rsid w:val="008F2764"/>
    <w:rsid w:val="00927FBA"/>
    <w:rsid w:val="009400BD"/>
    <w:rsid w:val="009A3EAA"/>
    <w:rsid w:val="009E0A48"/>
    <w:rsid w:val="00A1106F"/>
    <w:rsid w:val="00A1307D"/>
    <w:rsid w:val="00A162C4"/>
    <w:rsid w:val="00A33182"/>
    <w:rsid w:val="00AC040F"/>
    <w:rsid w:val="00AD2AB7"/>
    <w:rsid w:val="00AD46C4"/>
    <w:rsid w:val="00B4359E"/>
    <w:rsid w:val="00BD3E5E"/>
    <w:rsid w:val="00C37F5B"/>
    <w:rsid w:val="00C62DDC"/>
    <w:rsid w:val="00CA482C"/>
    <w:rsid w:val="00CA736C"/>
    <w:rsid w:val="00CD5FC5"/>
    <w:rsid w:val="00CE5453"/>
    <w:rsid w:val="00CF2DA2"/>
    <w:rsid w:val="00D16E69"/>
    <w:rsid w:val="00D30CD8"/>
    <w:rsid w:val="00D57D54"/>
    <w:rsid w:val="00ED3EA9"/>
    <w:rsid w:val="00F63954"/>
    <w:rsid w:val="00F651AD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9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6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E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3EA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7431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07431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2021-11-17T04:55:00Z</dcterms:created>
  <dcterms:modified xsi:type="dcterms:W3CDTF">2023-02-22T07:20:00Z</dcterms:modified>
</cp:coreProperties>
</file>