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FB" w:rsidRPr="00402130" w:rsidRDefault="002A0FFB" w:rsidP="00402130">
      <w:pPr>
        <w:suppressAutoHyphens/>
        <w:autoSpaceDE w:val="0"/>
        <w:autoSpaceDN w:val="0"/>
        <w:ind w:firstLineChars="700" w:firstLine="3374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402130">
        <w:rPr>
          <w:rFonts w:ascii="ＭＳ 明朝" w:hAnsi="Times New Roman" w:cs="ＭＳ 明朝" w:hint="eastAsia"/>
          <w:color w:val="000000"/>
          <w:w w:val="200"/>
          <w:kern w:val="0"/>
          <w:sz w:val="24"/>
        </w:rPr>
        <w:t>請求の趣旨</w:t>
      </w:r>
    </w:p>
    <w:p w:rsidR="002A0FFB" w:rsidRPr="002A0FFB" w:rsidRDefault="002A0FFB" w:rsidP="00F473B5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A0FFB">
        <w:rPr>
          <w:rFonts w:ascii="ＭＳ 明朝" w:hAnsi="Times New Roman" w:cs="ＭＳ 明朝" w:hint="eastAsia"/>
          <w:color w:val="000000"/>
          <w:kern w:val="0"/>
          <w:sz w:val="24"/>
        </w:rPr>
        <w:t>１　被告　は</w:t>
      </w:r>
      <w:r w:rsidR="00CD1F78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 w:rsidRPr="002A0FFB">
        <w:rPr>
          <w:rFonts w:ascii="ＭＳ 明朝" w:hAnsi="Times New Roman" w:cs="ＭＳ 明朝" w:hint="eastAsia"/>
          <w:color w:val="000000"/>
          <w:kern w:val="0"/>
          <w:sz w:val="24"/>
        </w:rPr>
        <w:t>原告に対し</w:t>
      </w:r>
      <w:r w:rsidR="00CD1F78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 w:rsidRPr="002A0FFB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次の金員を支払え。</w:t>
      </w:r>
    </w:p>
    <w:p w:rsidR="002A0FFB" w:rsidRDefault="002A0FFB" w:rsidP="00F473B5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2A0FFB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金　　　　　　　　　　　円</w:t>
      </w:r>
    </w:p>
    <w:p w:rsidR="0052208F" w:rsidRDefault="001248AF" w:rsidP="0052208F">
      <w:pPr>
        <w:suppressAutoHyphens/>
        <w:autoSpaceDE w:val="0"/>
        <w:autoSpaceDN w:val="0"/>
        <w:spacing w:line="100" w:lineRule="exact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5BEB" wp14:editId="7BA72FCB">
                <wp:simplePos x="0" y="0"/>
                <wp:positionH relativeFrom="column">
                  <wp:posOffset>361950</wp:posOffset>
                </wp:positionH>
                <wp:positionV relativeFrom="paragraph">
                  <wp:posOffset>64770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7D0E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28.5pt;margin-top:5.1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Y6ezK9wAAAAH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E465" wp14:editId="4308F7A5">
                <wp:simplePos x="0" y="0"/>
                <wp:positionH relativeFrom="column">
                  <wp:posOffset>4168140</wp:posOffset>
                </wp:positionH>
                <wp:positionV relativeFrom="paragraph">
                  <wp:posOffset>60325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25A9" id="左大かっこ 11" o:spid="_x0000_s1026" type="#_x0000_t85" style="position:absolute;left:0;text-align:left;margin-left:328.2pt;margin-top:4.7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Jd0crP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</w:p>
    <w:p w:rsidR="0052208F" w:rsidRPr="00F60EB7" w:rsidRDefault="0052208F" w:rsidP="0052208F">
      <w:pPr>
        <w:wordWrap w:val="0"/>
        <w:autoSpaceDE w:val="0"/>
        <w:autoSpaceDN w:val="0"/>
        <w:adjustRightInd w:val="0"/>
        <w:spacing w:line="288" w:lineRule="exact"/>
        <w:ind w:leftChars="399" w:left="846"/>
        <w:rPr>
          <w:rFonts w:ascii="ＭＳ 明朝" w:hAnsi="ＭＳ 明朝" w:cs="ＭＳ 明朝"/>
          <w:spacing w:val="1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52208F" w:rsidRPr="00F60EB7" w:rsidRDefault="0052208F" w:rsidP="0052208F">
      <w:pPr>
        <w:autoSpaceDE w:val="0"/>
        <w:autoSpaceDN w:val="0"/>
        <w:adjustRightInd w:val="0"/>
        <w:spacing w:line="120" w:lineRule="exact"/>
        <w:ind w:leftChars="300" w:left="636"/>
        <w:rPr>
          <w:rFonts w:ascii="ＭＳ 明朝" w:hAnsi="ＭＳ 明朝" w:cs="ＭＳ 明朝"/>
          <w:spacing w:val="-1"/>
          <w:kern w:val="0"/>
          <w:sz w:val="24"/>
        </w:rPr>
      </w:pPr>
    </w:p>
    <w:p w:rsidR="0052208F" w:rsidRDefault="0052208F" w:rsidP="0052208F">
      <w:pPr>
        <w:autoSpaceDE w:val="0"/>
        <w:autoSpaceDN w:val="0"/>
        <w:adjustRightInd w:val="0"/>
        <w:spacing w:line="320" w:lineRule="exact"/>
        <w:ind w:leftChars="400" w:left="848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□訴状送達の日の翌日</w:t>
      </w:r>
    </w:p>
    <w:p w:rsidR="0052208F" w:rsidRDefault="0052208F" w:rsidP="0052208F">
      <w:pPr>
        <w:autoSpaceDE w:val="0"/>
        <w:autoSpaceDN w:val="0"/>
        <w:adjustRightInd w:val="0"/>
        <w:spacing w:line="100" w:lineRule="exact"/>
        <w:ind w:leftChars="300" w:left="636"/>
        <w:rPr>
          <w:rFonts w:ascii="ＭＳ 明朝" w:hAnsi="ＭＳ 明朝" w:cs="ＭＳ 明朝"/>
          <w:spacing w:val="-1"/>
          <w:kern w:val="0"/>
          <w:sz w:val="24"/>
        </w:rPr>
      </w:pPr>
    </w:p>
    <w:p w:rsidR="0052208F" w:rsidRPr="00A25DC9" w:rsidRDefault="0052208F" w:rsidP="0052208F">
      <w:pPr>
        <w:autoSpaceDE w:val="0"/>
        <w:autoSpaceDN w:val="0"/>
        <w:adjustRightInd w:val="0"/>
        <w:spacing w:line="320" w:lineRule="exact"/>
        <w:ind w:leftChars="399" w:left="846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</w:t>
      </w:r>
      <w:r w:rsidR="008F1A09">
        <w:rPr>
          <w:rFonts w:ascii="ＭＳ 明朝" w:hAnsi="ＭＳ 明朝" w:cs="ＭＳ 明朝" w:hint="eastAsia"/>
          <w:spacing w:val="-1"/>
          <w:kern w:val="0"/>
          <w:sz w:val="24"/>
        </w:rPr>
        <w:t>支払済み</w:t>
      </w: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まで　年　　　パーセントの割合による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金員</w:t>
      </w:r>
    </w:p>
    <w:p w:rsidR="0040004C" w:rsidRPr="0052208F" w:rsidRDefault="0040004C" w:rsidP="0040004C">
      <w:pPr>
        <w:suppressAutoHyphens/>
        <w:autoSpaceDE w:val="0"/>
        <w:autoSpaceDN w:val="0"/>
        <w:spacing w:line="100" w:lineRule="exact"/>
        <w:ind w:leftChars="400" w:left="848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A0FFB" w:rsidRDefault="002A0FFB" w:rsidP="00F473B5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2A0FFB">
        <w:rPr>
          <w:rFonts w:ascii="ＭＳ 明朝" w:hAnsi="Times New Roman" w:cs="ＭＳ 明朝" w:hint="eastAsia"/>
          <w:color w:val="000000"/>
          <w:kern w:val="0"/>
          <w:sz w:val="24"/>
        </w:rPr>
        <w:t>２　訴訟費用は</w:t>
      </w:r>
      <w:r w:rsidR="00CD1F78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 w:rsidRPr="002A0FFB">
        <w:rPr>
          <w:rFonts w:ascii="ＭＳ 明朝" w:hAnsi="Times New Roman" w:cs="ＭＳ 明朝" w:hint="eastAsia"/>
          <w:color w:val="000000"/>
          <w:kern w:val="0"/>
          <w:sz w:val="24"/>
        </w:rPr>
        <w:t>被告　の負担とする。</w:t>
      </w:r>
    </w:p>
    <w:p w:rsidR="0040004C" w:rsidRDefault="0040004C" w:rsidP="0040004C">
      <w:pPr>
        <w:suppressAutoHyphens/>
        <w:autoSpaceDE w:val="0"/>
        <w:autoSpaceDN w:val="0"/>
        <w:spacing w:line="100" w:lineRule="exact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D07E0E" w:rsidRPr="009D5D38" w:rsidRDefault="00D07E0E" w:rsidP="00D07E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D5D38">
        <w:rPr>
          <w:rFonts w:ascii="ＭＳ 明朝" w:hAnsi="Times New Roman" w:cs="ＭＳ 明朝" w:hint="eastAsia"/>
          <w:color w:val="000000"/>
          <w:kern w:val="0"/>
          <w:sz w:val="24"/>
        </w:rPr>
        <w:t>との判決（□及び仮執行の宣言）を求めます。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9"/>
      </w:tblGrid>
      <w:tr w:rsidR="00A6250B" w:rsidTr="00402130">
        <w:trPr>
          <w:trHeight w:val="468"/>
        </w:trPr>
        <w:tc>
          <w:tcPr>
            <w:tcW w:w="9399" w:type="dxa"/>
            <w:tcBorders>
              <w:top w:val="nil"/>
              <w:left w:val="nil"/>
              <w:right w:val="nil"/>
            </w:tcBorders>
          </w:tcPr>
          <w:p w:rsidR="00A6250B" w:rsidRPr="00402130" w:rsidRDefault="00A6250B" w:rsidP="0040213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 w:rsidRPr="00402130">
              <w:rPr>
                <w:rFonts w:ascii="ＭＳ 明朝" w:hAnsi="Times New Roman" w:cs="ＭＳ 明朝" w:hint="eastAsia"/>
                <w:color w:val="000000"/>
                <w:w w:val="200"/>
                <w:kern w:val="0"/>
                <w:sz w:val="24"/>
              </w:rPr>
              <w:t>紛争の要点（請求の原因）</w:t>
            </w:r>
          </w:p>
        </w:tc>
      </w:tr>
      <w:tr w:rsidR="00A6250B" w:rsidTr="00402130">
        <w:trPr>
          <w:trHeight w:val="501"/>
        </w:trPr>
        <w:tc>
          <w:tcPr>
            <w:tcW w:w="9399" w:type="dxa"/>
            <w:tcBorders>
              <w:left w:val="single" w:sz="4" w:space="0" w:color="auto"/>
              <w:bottom w:val="dotted" w:sz="4" w:space="0" w:color="auto"/>
            </w:tcBorders>
          </w:tcPr>
          <w:p w:rsidR="00A6250B" w:rsidRPr="0059159F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402130">
        <w:trPr>
          <w:trHeight w:val="530"/>
        </w:trPr>
        <w:tc>
          <w:tcPr>
            <w:tcW w:w="9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6250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RPr="00AA608B" w:rsidTr="00402130">
        <w:trPr>
          <w:trHeight w:val="525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A6250B" w:rsidRPr="00A6250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402130">
        <w:trPr>
          <w:trHeight w:val="420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A6250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402130">
        <w:trPr>
          <w:trHeight w:val="435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A6250B" w:rsidRPr="002A0FF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402130">
        <w:trPr>
          <w:trHeight w:val="465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A6250B" w:rsidRPr="002A0FF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402130">
        <w:trPr>
          <w:trHeight w:val="495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A6250B" w:rsidRPr="002A0FF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402130">
        <w:trPr>
          <w:trHeight w:val="510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A6250B" w:rsidRPr="002A0FF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402130">
        <w:trPr>
          <w:trHeight w:val="540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A6250B" w:rsidRPr="002A0FFB" w:rsidRDefault="00A6250B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402130">
        <w:trPr>
          <w:trHeight w:val="525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5E09FE" w:rsidRPr="002A0FFB" w:rsidRDefault="005E09FE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402130">
        <w:trPr>
          <w:trHeight w:val="525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5E09FE" w:rsidRPr="002A0FFB" w:rsidRDefault="005E09FE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402130">
        <w:trPr>
          <w:trHeight w:val="540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5E09FE" w:rsidRPr="002A0FFB" w:rsidRDefault="005E09FE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402130">
        <w:trPr>
          <w:trHeight w:val="540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5E09FE" w:rsidRPr="002A0FFB" w:rsidRDefault="005E09FE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A6177" w:rsidTr="00402130">
        <w:trPr>
          <w:trHeight w:val="510"/>
        </w:trPr>
        <w:tc>
          <w:tcPr>
            <w:tcW w:w="9399" w:type="dxa"/>
            <w:tcBorders>
              <w:top w:val="dotted" w:sz="4" w:space="0" w:color="auto"/>
              <w:bottom w:val="dotted" w:sz="4" w:space="0" w:color="auto"/>
            </w:tcBorders>
          </w:tcPr>
          <w:p w:rsidR="001A6177" w:rsidRDefault="001A6177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A6177" w:rsidTr="00402130">
        <w:trPr>
          <w:trHeight w:val="555"/>
        </w:trPr>
        <w:tc>
          <w:tcPr>
            <w:tcW w:w="9399" w:type="dxa"/>
            <w:tcBorders>
              <w:top w:val="dotted" w:sz="4" w:space="0" w:color="auto"/>
            </w:tcBorders>
          </w:tcPr>
          <w:p w:rsidR="001A6177" w:rsidRDefault="001A6177" w:rsidP="001A617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208F" w:rsidRDefault="0052208F" w:rsidP="0052208F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A0FFB" w:rsidRPr="002A0FFB" w:rsidRDefault="002A0FFB" w:rsidP="00565EA3">
      <w:pPr>
        <w:suppressAutoHyphens/>
        <w:wordWrap w:val="0"/>
        <w:autoSpaceDE w:val="0"/>
        <w:autoSpaceDN w:val="0"/>
        <w:spacing w:line="260" w:lineRule="exact"/>
        <w:ind w:leftChars="100" w:left="212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A0FFB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:rsidR="002A0FFB" w:rsidRPr="002A0FFB" w:rsidRDefault="002A0FFB" w:rsidP="00565EA3">
      <w:pPr>
        <w:suppressAutoHyphens/>
        <w:wordWrap w:val="0"/>
        <w:autoSpaceDE w:val="0"/>
        <w:autoSpaceDN w:val="0"/>
        <w:spacing w:line="300" w:lineRule="exact"/>
        <w:ind w:leftChars="100" w:left="212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A0FF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資格証明書　□登記簿謄本（登記事項証明書）</w:t>
      </w:r>
    </w:p>
    <w:p w:rsidR="002A0FFB" w:rsidRPr="002A0FFB" w:rsidRDefault="002A0FFB" w:rsidP="00565EA3">
      <w:pPr>
        <w:suppressAutoHyphens/>
        <w:wordWrap w:val="0"/>
        <w:autoSpaceDE w:val="0"/>
        <w:autoSpaceDN w:val="0"/>
        <w:spacing w:line="300" w:lineRule="exact"/>
        <w:ind w:leftChars="100" w:left="212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A0FF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証拠書類　　□契約書　　　　</w:t>
      </w:r>
      <w:r w:rsidR="00565EA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A0FFB">
        <w:rPr>
          <w:rFonts w:ascii="ＭＳ 明朝" w:hAnsi="ＭＳ 明朝" w:cs="ＭＳ 明朝" w:hint="eastAsia"/>
          <w:color w:val="000000"/>
          <w:kern w:val="0"/>
          <w:szCs w:val="21"/>
        </w:rPr>
        <w:t>（甲　　号証）　　□</w:t>
      </w:r>
    </w:p>
    <w:p w:rsidR="002A0FFB" w:rsidRPr="002A0FFB" w:rsidRDefault="002A0FFB" w:rsidP="00565EA3">
      <w:pPr>
        <w:suppressAutoHyphens/>
        <w:wordWrap w:val="0"/>
        <w:autoSpaceDE w:val="0"/>
        <w:autoSpaceDN w:val="0"/>
        <w:spacing w:line="300" w:lineRule="exact"/>
        <w:ind w:leftChars="100" w:left="212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A0FF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□内容証明郵便　</w:t>
      </w:r>
      <w:r w:rsidR="00565EA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A0FFB">
        <w:rPr>
          <w:rFonts w:ascii="ＭＳ 明朝" w:hAnsi="ＭＳ 明朝" w:cs="ＭＳ 明朝" w:hint="eastAsia"/>
          <w:color w:val="000000"/>
          <w:kern w:val="0"/>
          <w:szCs w:val="21"/>
        </w:rPr>
        <w:t>（甲　　号証）</w:t>
      </w:r>
      <w:r w:rsidRPr="002A0FF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565EA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A0FFB">
        <w:rPr>
          <w:rFonts w:ascii="ＭＳ 明朝" w:hAnsi="ＭＳ 明朝" w:cs="ＭＳ 明朝" w:hint="eastAsia"/>
          <w:color w:val="000000"/>
          <w:kern w:val="0"/>
          <w:szCs w:val="21"/>
        </w:rPr>
        <w:t>□</w:t>
      </w:r>
    </w:p>
    <w:p w:rsidR="004518E3" w:rsidRPr="004518E3" w:rsidRDefault="002A0FFB" w:rsidP="00565EA3">
      <w:pPr>
        <w:suppressAutoHyphens/>
        <w:wordWrap w:val="0"/>
        <w:autoSpaceDE w:val="0"/>
        <w:autoSpaceDN w:val="0"/>
        <w:spacing w:line="300" w:lineRule="exact"/>
        <w:ind w:leftChars="100" w:left="212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A0FF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A0FFB">
        <w:rPr>
          <w:rFonts w:ascii="ＭＳ 明朝" w:hAnsi="ＭＳ 明朝" w:cs="ＭＳ 明朝"/>
          <w:color w:val="000000"/>
          <w:kern w:val="0"/>
          <w:szCs w:val="21"/>
        </w:rPr>
        <w:t xml:space="preserve">          </w:t>
      </w:r>
      <w:r w:rsidRPr="002A0FFB">
        <w:rPr>
          <w:rFonts w:ascii="ＭＳ 明朝" w:hAnsi="ＭＳ 明朝" w:cs="ＭＳ 明朝" w:hint="eastAsia"/>
          <w:color w:val="000000"/>
          <w:kern w:val="0"/>
          <w:szCs w:val="21"/>
        </w:rPr>
        <w:t>□配達証明書</w:t>
      </w:r>
      <w:r w:rsidRPr="002A0FF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="00565EA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A0FFB">
        <w:rPr>
          <w:rFonts w:ascii="ＭＳ 明朝" w:hAnsi="ＭＳ 明朝" w:cs="ＭＳ 明朝" w:hint="eastAsia"/>
          <w:color w:val="000000"/>
          <w:kern w:val="0"/>
          <w:szCs w:val="21"/>
        </w:rPr>
        <w:t>（甲　　号証）</w:t>
      </w:r>
      <w:r w:rsidR="00565EA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□</w:t>
      </w:r>
    </w:p>
    <w:sectPr w:rsidR="004518E3" w:rsidRPr="004518E3" w:rsidSect="002A0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8" w:right="366" w:bottom="868" w:left="1680" w:header="720" w:footer="720" w:gutter="0"/>
      <w:pgNumType w:start="1"/>
      <w:cols w:space="720"/>
      <w:noEndnote/>
      <w:docGrid w:type="linesAndChars" w:linePitch="2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2D" w:rsidRDefault="00BA462D">
      <w:r>
        <w:separator/>
      </w:r>
    </w:p>
  </w:endnote>
  <w:endnote w:type="continuationSeparator" w:id="0">
    <w:p w:rsidR="00BA462D" w:rsidRDefault="00BA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9D" w:rsidRDefault="003107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9D" w:rsidRDefault="003107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9D" w:rsidRDefault="003107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2D" w:rsidRDefault="00BA462D">
      <w:r>
        <w:separator/>
      </w:r>
    </w:p>
  </w:footnote>
  <w:footnote w:type="continuationSeparator" w:id="0">
    <w:p w:rsidR="00BA462D" w:rsidRDefault="00BA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9D" w:rsidRDefault="003107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9D" w:rsidRDefault="003107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9D" w:rsidRDefault="003107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FB"/>
    <w:rsid w:val="00020AA1"/>
    <w:rsid w:val="001248AF"/>
    <w:rsid w:val="001A6177"/>
    <w:rsid w:val="001C680F"/>
    <w:rsid w:val="001D5D74"/>
    <w:rsid w:val="002A0FFB"/>
    <w:rsid w:val="002B102A"/>
    <w:rsid w:val="0031079D"/>
    <w:rsid w:val="003E518D"/>
    <w:rsid w:val="0040004C"/>
    <w:rsid w:val="00402130"/>
    <w:rsid w:val="00406935"/>
    <w:rsid w:val="004412D8"/>
    <w:rsid w:val="004518E3"/>
    <w:rsid w:val="00451EA3"/>
    <w:rsid w:val="0052208F"/>
    <w:rsid w:val="005537F5"/>
    <w:rsid w:val="00565EA3"/>
    <w:rsid w:val="005864CE"/>
    <w:rsid w:val="0059159F"/>
    <w:rsid w:val="005B361C"/>
    <w:rsid w:val="005E09FE"/>
    <w:rsid w:val="00623EF1"/>
    <w:rsid w:val="00631657"/>
    <w:rsid w:val="006713C0"/>
    <w:rsid w:val="006A441B"/>
    <w:rsid w:val="006D517C"/>
    <w:rsid w:val="006F7F0A"/>
    <w:rsid w:val="00715CF0"/>
    <w:rsid w:val="007C03F9"/>
    <w:rsid w:val="008875E9"/>
    <w:rsid w:val="008F1A09"/>
    <w:rsid w:val="0093401A"/>
    <w:rsid w:val="009963F0"/>
    <w:rsid w:val="009D5D38"/>
    <w:rsid w:val="00A0584E"/>
    <w:rsid w:val="00A161D3"/>
    <w:rsid w:val="00A51C22"/>
    <w:rsid w:val="00A6250B"/>
    <w:rsid w:val="00AA4D86"/>
    <w:rsid w:val="00AA608B"/>
    <w:rsid w:val="00BA462D"/>
    <w:rsid w:val="00C34261"/>
    <w:rsid w:val="00C73D7A"/>
    <w:rsid w:val="00CD1F78"/>
    <w:rsid w:val="00CF23B9"/>
    <w:rsid w:val="00D07E0E"/>
    <w:rsid w:val="00DB2BDC"/>
    <w:rsid w:val="00F35071"/>
    <w:rsid w:val="00F473B5"/>
    <w:rsid w:val="00F715CB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60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A608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15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5CF0"/>
    <w:rPr>
      <w:kern w:val="2"/>
      <w:sz w:val="21"/>
      <w:szCs w:val="24"/>
    </w:rPr>
  </w:style>
  <w:style w:type="paragraph" w:styleId="a7">
    <w:name w:val="footer"/>
    <w:basedOn w:val="a"/>
    <w:link w:val="a8"/>
    <w:rsid w:val="00715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5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2021-11-17T01:53:00Z</dcterms:created>
  <dcterms:modified xsi:type="dcterms:W3CDTF">2023-02-22T05:55:00Z</dcterms:modified>
</cp:coreProperties>
</file>