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00" w:rsidRDefault="009B4F00" w:rsidP="009B4F00">
      <w:pPr>
        <w:wordWrap/>
        <w:adjustRightInd/>
        <w:spacing w:line="300" w:lineRule="exact"/>
        <w:jc w:val="center"/>
        <w:rPr>
          <w:rFonts w:hAnsi="Times New Roman"/>
          <w:w w:val="200"/>
          <w:sz w:val="24"/>
          <w:szCs w:val="24"/>
        </w:rPr>
      </w:pPr>
      <w:bookmarkStart w:id="0" w:name="_GoBack"/>
      <w:bookmarkEnd w:id="0"/>
      <w:r w:rsidRPr="009B4F00">
        <w:rPr>
          <w:rFonts w:hAnsi="Times New Roman" w:hint="eastAsia"/>
          <w:w w:val="200"/>
          <w:sz w:val="24"/>
          <w:szCs w:val="24"/>
        </w:rPr>
        <w:t>請求の趣旨</w:t>
      </w:r>
    </w:p>
    <w:p w:rsidR="009B4F00" w:rsidRPr="009B4F00" w:rsidRDefault="009B4F00" w:rsidP="009B4F00">
      <w:pPr>
        <w:wordWrap/>
        <w:adjustRightInd/>
        <w:spacing w:line="100" w:lineRule="exact"/>
        <w:rPr>
          <w:rFonts w:hAnsi="Times New Roman" w:cs="Times New Roman"/>
          <w:sz w:val="24"/>
          <w:szCs w:val="24"/>
        </w:rPr>
      </w:pP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被告　は</w:t>
      </w:r>
      <w:r w:rsidR="00D7520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原告に対し</w:t>
      </w:r>
      <w:r w:rsidR="00D7520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　　　次の金員を支払え。</w:t>
      </w: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金　　　　　　　　　　　　円</w:t>
      </w:r>
    </w:p>
    <w:p w:rsidR="004D54B2" w:rsidRPr="004D54B2" w:rsidRDefault="004F1DE8" w:rsidP="004D54B2">
      <w:pPr>
        <w:wordWrap/>
        <w:adjustRightInd/>
        <w:spacing w:line="100" w:lineRule="exact"/>
        <w:rPr>
          <w:rFonts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80D69" wp14:editId="6072D976">
                <wp:simplePos x="0" y="0"/>
                <wp:positionH relativeFrom="column">
                  <wp:posOffset>390525</wp:posOffset>
                </wp:positionH>
                <wp:positionV relativeFrom="paragraph">
                  <wp:posOffset>55880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F967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0.75pt;margin-top:4.4pt;width: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Zq78+dwAAAAG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  <w:r w:rsidRPr="004D54B2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FCBE" wp14:editId="6511BD11">
                <wp:simplePos x="0" y="0"/>
                <wp:positionH relativeFrom="column">
                  <wp:posOffset>4168140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B339" id="左大かっこ 11" o:spid="_x0000_s1026" type="#_x0000_t85" style="position:absolute;left:0;text-align:left;margin-left:328.2pt;margin-top:4.7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Jd0crP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</w:p>
    <w:p w:rsidR="004D54B2" w:rsidRPr="004D54B2" w:rsidRDefault="004D54B2" w:rsidP="004D54B2">
      <w:pPr>
        <w:suppressAutoHyphens w:val="0"/>
        <w:spacing w:line="288" w:lineRule="exact"/>
        <w:ind w:leftChars="399" w:left="838"/>
        <w:jc w:val="both"/>
        <w:textAlignment w:val="auto"/>
        <w:rPr>
          <w:color w:val="auto"/>
          <w:spacing w:val="11"/>
          <w:sz w:val="24"/>
          <w:szCs w:val="24"/>
        </w:rPr>
      </w:pPr>
      <w:r w:rsidRPr="004D54B2">
        <w:rPr>
          <w:rFonts w:hint="eastAsia"/>
          <w:color w:val="auto"/>
          <w:spacing w:val="-1"/>
          <w:sz w:val="24"/>
          <w:szCs w:val="24"/>
        </w:rPr>
        <w:t>□及び上記金額に対する　　　　　　　　　　　　　　□令和 　年 　月 　日</w:t>
      </w:r>
    </w:p>
    <w:p w:rsidR="004D54B2" w:rsidRPr="004D54B2" w:rsidRDefault="004D54B2" w:rsidP="004D54B2">
      <w:pPr>
        <w:suppressAutoHyphens w:val="0"/>
        <w:wordWrap/>
        <w:spacing w:line="120" w:lineRule="exact"/>
        <w:ind w:leftChars="300" w:left="63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4D54B2" w:rsidRPr="004D54B2" w:rsidRDefault="004D54B2" w:rsidP="004D54B2">
      <w:pPr>
        <w:suppressAutoHyphens w:val="0"/>
        <w:wordWrap/>
        <w:spacing w:line="320" w:lineRule="exact"/>
        <w:ind w:leftChars="400" w:left="840"/>
        <w:jc w:val="both"/>
        <w:textAlignment w:val="auto"/>
        <w:rPr>
          <w:color w:val="auto"/>
          <w:spacing w:val="-1"/>
          <w:sz w:val="24"/>
          <w:szCs w:val="24"/>
        </w:rPr>
      </w:pPr>
      <w:r w:rsidRPr="004D54B2">
        <w:rPr>
          <w:rFonts w:hint="eastAsia"/>
          <w:color w:val="auto"/>
          <w:spacing w:val="-1"/>
          <w:sz w:val="24"/>
          <w:szCs w:val="24"/>
        </w:rPr>
        <w:t>□及び上記金額の内金　　　　　　　　 円に対する　 □訴状送達の日の翌日</w:t>
      </w:r>
    </w:p>
    <w:p w:rsidR="004D54B2" w:rsidRPr="004D54B2" w:rsidRDefault="004D54B2" w:rsidP="004D54B2">
      <w:pPr>
        <w:suppressAutoHyphens w:val="0"/>
        <w:wordWrap/>
        <w:spacing w:line="100" w:lineRule="exact"/>
        <w:ind w:leftChars="300" w:left="63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4D54B2" w:rsidRPr="004D54B2" w:rsidRDefault="004D54B2" w:rsidP="004D54B2">
      <w:pPr>
        <w:suppressAutoHyphens w:val="0"/>
        <w:wordWrap/>
        <w:spacing w:line="320" w:lineRule="exact"/>
        <w:ind w:leftChars="399" w:left="838"/>
        <w:jc w:val="both"/>
        <w:textAlignment w:val="auto"/>
        <w:rPr>
          <w:color w:val="auto"/>
          <w:spacing w:val="-1"/>
          <w:sz w:val="24"/>
          <w:szCs w:val="24"/>
        </w:rPr>
      </w:pPr>
      <w:r w:rsidRPr="004D54B2">
        <w:rPr>
          <w:rFonts w:hint="eastAsia"/>
          <w:color w:val="auto"/>
          <w:spacing w:val="-1"/>
          <w:sz w:val="24"/>
          <w:szCs w:val="24"/>
        </w:rPr>
        <w:t>から</w:t>
      </w:r>
      <w:r w:rsidR="00F70BFC">
        <w:rPr>
          <w:rFonts w:hint="eastAsia"/>
          <w:color w:val="auto"/>
          <w:spacing w:val="-1"/>
          <w:sz w:val="24"/>
          <w:szCs w:val="24"/>
        </w:rPr>
        <w:t>支払済み</w:t>
      </w:r>
      <w:r w:rsidRPr="004D54B2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A9752F" w:rsidRPr="004D54B2" w:rsidRDefault="00A9752F" w:rsidP="00A9752F">
      <w:pPr>
        <w:adjustRightInd/>
        <w:spacing w:line="100" w:lineRule="exact"/>
        <w:rPr>
          <w:sz w:val="24"/>
          <w:szCs w:val="24"/>
        </w:rPr>
      </w:pP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訴訟費用は</w:t>
      </w:r>
      <w:r w:rsidR="00D7520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　の負担とする。</w:t>
      </w:r>
    </w:p>
    <w:p w:rsidR="007D4B7E" w:rsidRDefault="007D4B7E" w:rsidP="00C11779">
      <w:pPr>
        <w:wordWrap/>
        <w:adjustRightInd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との判決（□及び仮執行の宣言）を求めます。</w:t>
      </w:r>
    </w:p>
    <w:p w:rsidR="009B4F00" w:rsidRDefault="009B4F00" w:rsidP="009B4F00">
      <w:pPr>
        <w:wordWrap/>
        <w:adjustRightInd/>
        <w:spacing w:line="100" w:lineRule="exact"/>
        <w:rPr>
          <w:sz w:val="24"/>
          <w:szCs w:val="24"/>
        </w:rPr>
      </w:pPr>
    </w:p>
    <w:p w:rsidR="009B4F00" w:rsidRDefault="009B4F00" w:rsidP="009B4F00">
      <w:pPr>
        <w:wordWrap/>
        <w:adjustRightInd/>
        <w:spacing w:line="300" w:lineRule="exact"/>
        <w:jc w:val="center"/>
        <w:rPr>
          <w:rFonts w:hAnsi="Times New Roman"/>
          <w:w w:val="200"/>
          <w:sz w:val="24"/>
          <w:szCs w:val="24"/>
        </w:rPr>
      </w:pPr>
      <w:r w:rsidRPr="009B4F00">
        <w:rPr>
          <w:rFonts w:hAnsi="Times New Roman" w:hint="eastAsia"/>
          <w:w w:val="200"/>
          <w:sz w:val="24"/>
          <w:szCs w:val="24"/>
        </w:rPr>
        <w:t>紛争の要点（請求の原因）</w:t>
      </w:r>
    </w:p>
    <w:p w:rsidR="009B4F00" w:rsidRPr="009B4F00" w:rsidRDefault="009B4F00" w:rsidP="009B4F00">
      <w:pPr>
        <w:wordWrap/>
        <w:adjustRightInd/>
        <w:spacing w:line="100" w:lineRule="exact"/>
        <w:rPr>
          <w:rFonts w:hAnsi="Times New Roman" w:cs="Times New Roman"/>
          <w:sz w:val="24"/>
          <w:szCs w:val="24"/>
        </w:rPr>
      </w:pP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１　契約日　　　　　</w:t>
      </w:r>
      <w:r w:rsidR="00A3533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契約の内容　　　原告は</w:t>
      </w:r>
      <w:r w:rsidR="00D7520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□被告　　　　　　　　□</w:t>
      </w:r>
      <w:r w:rsidR="00EC42FA">
        <w:rPr>
          <w:rFonts w:hint="eastAsia"/>
          <w:sz w:val="24"/>
          <w:szCs w:val="24"/>
        </w:rPr>
        <w:t>訴外</w:t>
      </w: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に対し</w:t>
      </w:r>
      <w:r w:rsidR="00D7520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次のとおり品物を売り渡す。</w:t>
      </w: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5445E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0D1905">
        <w:rPr>
          <w:rFonts w:hint="eastAsia"/>
          <w:spacing w:val="60"/>
          <w:sz w:val="24"/>
          <w:szCs w:val="24"/>
          <w:fitText w:val="960" w:id="-154922495"/>
        </w:rPr>
        <w:t>品物</w:t>
      </w:r>
      <w:r w:rsidRPr="000D1905">
        <w:rPr>
          <w:rFonts w:hint="eastAsia"/>
          <w:sz w:val="24"/>
          <w:szCs w:val="24"/>
          <w:fitText w:val="960" w:id="-154922495"/>
        </w:rPr>
        <w:t>名</w:t>
      </w:r>
    </w:p>
    <w:p w:rsidR="007D4B7E" w:rsidRPr="00FC09FF" w:rsidRDefault="007D4B7E" w:rsidP="000F1E77">
      <w:pPr>
        <w:wordWrap/>
        <w:adjustRightInd/>
        <w:spacing w:line="180" w:lineRule="exact"/>
        <w:rPr>
          <w:rFonts w:hAnsi="Times New Roman" w:cs="Times New Roman"/>
        </w:rPr>
      </w:pPr>
    </w:p>
    <w:p w:rsidR="007D4B7E" w:rsidRPr="0025445E" w:rsidRDefault="0025445E" w:rsidP="00C11779">
      <w:pPr>
        <w:wordWrap/>
        <w:adjustRightInd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(2)</w:t>
      </w:r>
      <w:r w:rsidR="007D4B7E">
        <w:rPr>
          <w:rFonts w:hint="eastAsia"/>
          <w:sz w:val="24"/>
          <w:szCs w:val="24"/>
        </w:rPr>
        <w:t xml:space="preserve">　売買代金　　　金　　　　　　　</w:t>
      </w:r>
      <w:r w:rsidR="00AE610A">
        <w:rPr>
          <w:rFonts w:hint="eastAsia"/>
          <w:sz w:val="24"/>
          <w:szCs w:val="24"/>
        </w:rPr>
        <w:t xml:space="preserve">　　</w:t>
      </w:r>
      <w:r w:rsidR="007D4B7E">
        <w:rPr>
          <w:rFonts w:hint="eastAsia"/>
          <w:sz w:val="24"/>
          <w:szCs w:val="24"/>
        </w:rPr>
        <w:t xml:space="preserve">　　円</w:t>
      </w:r>
    </w:p>
    <w:p w:rsidR="007D4B7E" w:rsidRPr="0025445E" w:rsidRDefault="007D4B7E" w:rsidP="009B4F00">
      <w:pPr>
        <w:wordWrap/>
        <w:adjustRightInd/>
        <w:spacing w:line="100" w:lineRule="exact"/>
        <w:rPr>
          <w:rFonts w:hAnsi="Times New Roman" w:cs="Times New Roman"/>
        </w:rPr>
      </w:pPr>
    </w:p>
    <w:p w:rsidR="007D4B7E" w:rsidRDefault="0025445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(3)</w:t>
      </w:r>
      <w:r w:rsidR="007D4B7E">
        <w:rPr>
          <w:rFonts w:hint="eastAsia"/>
          <w:sz w:val="24"/>
          <w:szCs w:val="24"/>
        </w:rPr>
        <w:t xml:space="preserve">　支払方法　</w:t>
      </w:r>
      <w:r>
        <w:rPr>
          <w:rFonts w:hint="eastAsia"/>
          <w:sz w:val="24"/>
          <w:szCs w:val="24"/>
        </w:rPr>
        <w:t xml:space="preserve"> </w:t>
      </w:r>
      <w:r w:rsidR="007D4B7E">
        <w:rPr>
          <w:rFonts w:hint="eastAsia"/>
          <w:sz w:val="24"/>
          <w:szCs w:val="24"/>
        </w:rPr>
        <w:t>□</w:t>
      </w:r>
      <w:r w:rsidR="00A35333">
        <w:rPr>
          <w:rFonts w:hint="eastAsia"/>
          <w:sz w:val="24"/>
          <w:szCs w:val="24"/>
        </w:rPr>
        <w:t>令和</w:t>
      </w:r>
      <w:r w:rsidR="007D4B7E">
        <w:rPr>
          <w:rFonts w:hint="eastAsia"/>
          <w:sz w:val="24"/>
          <w:szCs w:val="24"/>
        </w:rPr>
        <w:t xml:space="preserve">　　</w:t>
      </w:r>
      <w:r w:rsidR="00AE610A">
        <w:rPr>
          <w:rFonts w:hint="eastAsia"/>
          <w:sz w:val="24"/>
          <w:szCs w:val="24"/>
        </w:rPr>
        <w:t xml:space="preserve">　</w:t>
      </w:r>
      <w:r w:rsidR="007D4B7E">
        <w:rPr>
          <w:rFonts w:hint="eastAsia"/>
          <w:sz w:val="24"/>
          <w:szCs w:val="24"/>
        </w:rPr>
        <w:t xml:space="preserve">年　　</w:t>
      </w:r>
      <w:r w:rsidR="00AE610A">
        <w:rPr>
          <w:rFonts w:hint="eastAsia"/>
          <w:sz w:val="24"/>
          <w:szCs w:val="24"/>
        </w:rPr>
        <w:t xml:space="preserve">　</w:t>
      </w:r>
      <w:r w:rsidR="007D4B7E">
        <w:rPr>
          <w:rFonts w:hint="eastAsia"/>
          <w:sz w:val="24"/>
          <w:szCs w:val="24"/>
        </w:rPr>
        <w:t xml:space="preserve">月　</w:t>
      </w:r>
      <w:r w:rsidR="00AE610A">
        <w:rPr>
          <w:rFonts w:hint="eastAsia"/>
          <w:sz w:val="24"/>
          <w:szCs w:val="24"/>
        </w:rPr>
        <w:t xml:space="preserve">　</w:t>
      </w:r>
      <w:r w:rsidR="007D4B7E">
        <w:rPr>
          <w:rFonts w:hint="eastAsia"/>
          <w:sz w:val="24"/>
          <w:szCs w:val="24"/>
        </w:rPr>
        <w:t xml:space="preserve">　日　一括払い</w:t>
      </w:r>
    </w:p>
    <w:p w:rsidR="00EC42FA" w:rsidRPr="00EC42FA" w:rsidRDefault="007D4B7E" w:rsidP="00A35333">
      <w:pPr>
        <w:wordWrap/>
        <w:adjustRightInd/>
        <w:spacing w:line="400" w:lineRule="exact"/>
        <w:ind w:rightChars="-68" w:right="-143" w:firstLineChars="900" w:firstLine="2160"/>
        <w:rPr>
          <w:sz w:val="24"/>
          <w:szCs w:val="24"/>
        </w:rPr>
      </w:pPr>
      <w:r w:rsidRPr="00EC42FA">
        <w:rPr>
          <w:rFonts w:hint="eastAsia"/>
          <w:sz w:val="24"/>
          <w:szCs w:val="24"/>
        </w:rPr>
        <w:t>□</w:t>
      </w:r>
      <w:r w:rsidR="00A35333">
        <w:rPr>
          <w:rFonts w:hint="eastAsia"/>
          <w:sz w:val="24"/>
          <w:szCs w:val="24"/>
        </w:rPr>
        <w:t>令和</w:t>
      </w:r>
      <w:r w:rsidR="00AE610A">
        <w:rPr>
          <w:rFonts w:hint="eastAsia"/>
          <w:sz w:val="24"/>
          <w:szCs w:val="24"/>
        </w:rPr>
        <w:t xml:space="preserve">　</w:t>
      </w:r>
      <w:r w:rsidRPr="00EC42FA">
        <w:rPr>
          <w:rFonts w:hint="eastAsia"/>
          <w:sz w:val="24"/>
          <w:szCs w:val="24"/>
        </w:rPr>
        <w:t xml:space="preserve">　　年　</w:t>
      </w:r>
      <w:r w:rsidR="00AE610A">
        <w:rPr>
          <w:rFonts w:hint="eastAsia"/>
          <w:sz w:val="24"/>
          <w:szCs w:val="24"/>
        </w:rPr>
        <w:t xml:space="preserve">　</w:t>
      </w:r>
      <w:r w:rsidRPr="00EC42FA">
        <w:rPr>
          <w:rFonts w:hint="eastAsia"/>
          <w:sz w:val="24"/>
          <w:szCs w:val="24"/>
        </w:rPr>
        <w:t xml:space="preserve">　月から</w:t>
      </w:r>
      <w:r w:rsidR="00A35333">
        <w:rPr>
          <w:rFonts w:hint="eastAsia"/>
          <w:sz w:val="24"/>
          <w:szCs w:val="24"/>
        </w:rPr>
        <w:t>令和</w:t>
      </w:r>
      <w:r w:rsidRPr="00EC42FA">
        <w:rPr>
          <w:rFonts w:hint="eastAsia"/>
          <w:sz w:val="24"/>
          <w:szCs w:val="24"/>
        </w:rPr>
        <w:t xml:space="preserve">　</w:t>
      </w:r>
      <w:r w:rsidR="00AE610A">
        <w:rPr>
          <w:rFonts w:hint="eastAsia"/>
          <w:sz w:val="24"/>
          <w:szCs w:val="24"/>
        </w:rPr>
        <w:t xml:space="preserve">　</w:t>
      </w:r>
      <w:r w:rsidRPr="00EC42FA">
        <w:rPr>
          <w:rFonts w:hint="eastAsia"/>
          <w:sz w:val="24"/>
          <w:szCs w:val="24"/>
        </w:rPr>
        <w:t xml:space="preserve">　年　</w:t>
      </w:r>
      <w:r w:rsidR="00AE610A">
        <w:rPr>
          <w:rFonts w:hint="eastAsia"/>
          <w:sz w:val="24"/>
          <w:szCs w:val="24"/>
        </w:rPr>
        <w:t xml:space="preserve">　</w:t>
      </w:r>
      <w:r w:rsidRPr="00EC42FA">
        <w:rPr>
          <w:rFonts w:hint="eastAsia"/>
          <w:sz w:val="24"/>
          <w:szCs w:val="24"/>
        </w:rPr>
        <w:t xml:space="preserve">　月まで</w:t>
      </w:r>
    </w:p>
    <w:p w:rsidR="007D4B7E" w:rsidRPr="00EC42FA" w:rsidRDefault="007D4B7E" w:rsidP="00D86E8D">
      <w:pPr>
        <w:wordWrap/>
        <w:adjustRightInd/>
        <w:spacing w:line="400" w:lineRule="exact"/>
        <w:ind w:leftChars="1100" w:left="2310"/>
        <w:rPr>
          <w:rFonts w:hAnsi="Times New Roman" w:cs="Times New Roman"/>
          <w:sz w:val="24"/>
          <w:szCs w:val="24"/>
        </w:rPr>
      </w:pPr>
      <w:r w:rsidRPr="00EC42FA">
        <w:rPr>
          <w:rFonts w:hint="eastAsia"/>
          <w:sz w:val="24"/>
          <w:szCs w:val="24"/>
        </w:rPr>
        <w:t xml:space="preserve">毎月　　日限り金　　　　　</w:t>
      </w:r>
      <w:r w:rsidR="00AE610A">
        <w:rPr>
          <w:rFonts w:hint="eastAsia"/>
          <w:sz w:val="24"/>
          <w:szCs w:val="24"/>
        </w:rPr>
        <w:t xml:space="preserve">　</w:t>
      </w:r>
      <w:r w:rsidRPr="00EC42FA">
        <w:rPr>
          <w:rFonts w:hint="eastAsia"/>
          <w:sz w:val="24"/>
          <w:szCs w:val="24"/>
        </w:rPr>
        <w:t xml:space="preserve">　円ずつ</w:t>
      </w:r>
    </w:p>
    <w:p w:rsidR="007D4B7E" w:rsidRDefault="000F1E77" w:rsidP="000F1E77">
      <w:pPr>
        <w:wordWrap/>
        <w:adjustRightInd/>
        <w:spacing w:line="40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　　　　　　　　</w:t>
      </w:r>
      <w:r w:rsidRPr="000F1E77">
        <w:rPr>
          <w:rFonts w:hAnsi="Times New Roman" w:cs="Times New Roman" w:hint="eastAsia"/>
          <w:sz w:val="24"/>
          <w:szCs w:val="24"/>
        </w:rPr>
        <w:t>□</w:t>
      </w:r>
    </w:p>
    <w:p w:rsidR="000F1E77" w:rsidRPr="000F1E77" w:rsidRDefault="000F1E77" w:rsidP="000F1E77">
      <w:pPr>
        <w:wordWrap/>
        <w:adjustRightInd/>
        <w:spacing w:line="400" w:lineRule="exact"/>
        <w:ind w:leftChars="100" w:left="21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遅延損害金の定め　□あり　年　　パーセント　　　□なし</w:t>
      </w:r>
    </w:p>
    <w:p w:rsidR="000F1E77" w:rsidRDefault="000F1E77" w:rsidP="009B4F00">
      <w:pPr>
        <w:wordWrap/>
        <w:adjustRightInd/>
        <w:spacing w:line="100" w:lineRule="exact"/>
        <w:rPr>
          <w:sz w:val="24"/>
          <w:szCs w:val="24"/>
        </w:rPr>
      </w:pPr>
    </w:p>
    <w:p w:rsidR="001B38F2" w:rsidRPr="00BF1929" w:rsidRDefault="0025445E" w:rsidP="000F1E77">
      <w:pPr>
        <w:wordWrap/>
        <w:adjustRightInd/>
        <w:spacing w:line="400" w:lineRule="exact"/>
        <w:ind w:firstLineChars="100" w:firstLine="240"/>
        <w:rPr>
          <w:color w:val="auto"/>
          <w:sz w:val="24"/>
          <w:szCs w:val="24"/>
        </w:rPr>
      </w:pPr>
      <w:r w:rsidRPr="00BF1929">
        <w:rPr>
          <w:rFonts w:hint="eastAsia"/>
          <w:color w:val="auto"/>
          <w:sz w:val="24"/>
          <w:szCs w:val="24"/>
        </w:rPr>
        <w:t>(</w:t>
      </w:r>
      <w:r w:rsidR="000F1E77" w:rsidRPr="00BF1929">
        <w:rPr>
          <w:rFonts w:hint="eastAsia"/>
          <w:color w:val="auto"/>
          <w:sz w:val="24"/>
          <w:szCs w:val="24"/>
        </w:rPr>
        <w:t>5</w:t>
      </w:r>
      <w:r w:rsidRPr="00BF1929">
        <w:rPr>
          <w:rFonts w:hint="eastAsia"/>
          <w:color w:val="auto"/>
          <w:sz w:val="24"/>
          <w:szCs w:val="24"/>
        </w:rPr>
        <w:t>)</w:t>
      </w:r>
      <w:r w:rsidR="007D4B7E" w:rsidRPr="00BF1929">
        <w:rPr>
          <w:rFonts w:hint="eastAsia"/>
          <w:color w:val="auto"/>
          <w:sz w:val="24"/>
          <w:szCs w:val="24"/>
        </w:rPr>
        <w:t xml:space="preserve">　連帯保証人（□書面による</w:t>
      </w:r>
      <w:r w:rsidR="001B38F2" w:rsidRPr="00BF1929">
        <w:rPr>
          <w:rFonts w:hint="eastAsia"/>
          <w:color w:val="auto"/>
          <w:sz w:val="24"/>
          <w:szCs w:val="24"/>
        </w:rPr>
        <w:t xml:space="preserve">　□電磁的記録による</w:t>
      </w:r>
      <w:r w:rsidR="007D4B7E" w:rsidRPr="00BF1929">
        <w:rPr>
          <w:rFonts w:hint="eastAsia"/>
          <w:color w:val="auto"/>
          <w:sz w:val="24"/>
          <w:szCs w:val="24"/>
        </w:rPr>
        <w:t>）</w:t>
      </w:r>
    </w:p>
    <w:p w:rsidR="007D4B7E" w:rsidRDefault="007D4B7E" w:rsidP="001B38F2">
      <w:pPr>
        <w:wordWrap/>
        <w:adjustRightInd/>
        <w:spacing w:line="40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□なし</w:t>
      </w:r>
      <w:r>
        <w:t xml:space="preserve">    </w:t>
      </w:r>
      <w:r>
        <w:rPr>
          <w:rFonts w:hint="eastAsia"/>
          <w:sz w:val="24"/>
          <w:szCs w:val="24"/>
        </w:rPr>
        <w:t>□被告</w:t>
      </w:r>
      <w:r w:rsidR="00EC42FA">
        <w:rPr>
          <w:rFonts w:hint="eastAsia"/>
          <w:sz w:val="24"/>
          <w:szCs w:val="24"/>
        </w:rPr>
        <w:t xml:space="preserve">　　　　　　□訴外</w:t>
      </w:r>
    </w:p>
    <w:p w:rsidR="000F1E77" w:rsidRDefault="000F1E77" w:rsidP="000F1E77">
      <w:pPr>
        <w:wordWrap/>
        <w:adjustRightInd/>
        <w:spacing w:line="180" w:lineRule="exact"/>
        <w:ind w:left="480" w:hangingChars="200" w:hanging="480"/>
        <w:rPr>
          <w:sz w:val="24"/>
          <w:szCs w:val="24"/>
        </w:rPr>
      </w:pPr>
    </w:p>
    <w:p w:rsidR="004D54B2" w:rsidRDefault="004D54B2" w:rsidP="000F1E77">
      <w:pPr>
        <w:wordWrap/>
        <w:adjustRightInd/>
        <w:spacing w:line="180" w:lineRule="exact"/>
        <w:ind w:left="480" w:hangingChars="200" w:hanging="480"/>
        <w:rPr>
          <w:sz w:val="24"/>
          <w:szCs w:val="24"/>
        </w:rPr>
      </w:pPr>
    </w:p>
    <w:p w:rsidR="004D54B2" w:rsidRPr="000F1E77" w:rsidRDefault="004D54B2" w:rsidP="000F1E77">
      <w:pPr>
        <w:wordWrap/>
        <w:adjustRightInd/>
        <w:spacing w:line="180" w:lineRule="exact"/>
        <w:ind w:left="480" w:hangingChars="200" w:hanging="480"/>
        <w:rPr>
          <w:sz w:val="24"/>
          <w:szCs w:val="24"/>
        </w:rPr>
      </w:pPr>
    </w:p>
    <w:p w:rsidR="00FE4E57" w:rsidRPr="00C819C3" w:rsidRDefault="00B04BDC" w:rsidP="00F94AC9">
      <w:pPr>
        <w:wordWrap/>
        <w:adjustRightInd/>
        <w:spacing w:line="400" w:lineRule="exact"/>
        <w:ind w:left="480" w:hangingChars="200" w:hanging="480"/>
        <w:rPr>
          <w:sz w:val="24"/>
          <w:szCs w:val="24"/>
        </w:rPr>
      </w:pPr>
      <w:r w:rsidRPr="00C819C3">
        <w:rPr>
          <w:rFonts w:hint="eastAsia"/>
          <w:sz w:val="24"/>
          <w:szCs w:val="24"/>
        </w:rPr>
        <w:t>３　品物</w:t>
      </w:r>
      <w:r w:rsidR="00D86E8D">
        <w:rPr>
          <w:rFonts w:hint="eastAsia"/>
          <w:sz w:val="24"/>
          <w:szCs w:val="24"/>
        </w:rPr>
        <w:t>引渡日　□</w:t>
      </w:r>
      <w:r w:rsidR="00A35333">
        <w:rPr>
          <w:rFonts w:hint="eastAsia"/>
          <w:sz w:val="24"/>
          <w:szCs w:val="24"/>
        </w:rPr>
        <w:t>令和</w:t>
      </w:r>
      <w:r w:rsidR="00FE4E57" w:rsidRPr="00C819C3">
        <w:rPr>
          <w:rFonts w:hint="eastAsia"/>
          <w:sz w:val="24"/>
          <w:szCs w:val="24"/>
        </w:rPr>
        <w:t xml:space="preserve">　　年　　月　　日　</w:t>
      </w:r>
      <w:r w:rsidR="00D86E8D">
        <w:rPr>
          <w:rFonts w:hint="eastAsia"/>
          <w:sz w:val="24"/>
          <w:szCs w:val="24"/>
        </w:rPr>
        <w:t xml:space="preserve">　</w:t>
      </w:r>
      <w:r w:rsidR="00FE4E57" w:rsidRPr="00C819C3">
        <w:rPr>
          <w:rFonts w:hint="eastAsia"/>
          <w:sz w:val="24"/>
          <w:szCs w:val="24"/>
        </w:rPr>
        <w:t xml:space="preserve">□　</w:t>
      </w:r>
    </w:p>
    <w:p w:rsidR="0069421B" w:rsidRPr="00FE4E57" w:rsidRDefault="00FE4E57" w:rsidP="00C11779">
      <w:pPr>
        <w:wordWrap/>
        <w:adjustRightInd/>
        <w:spacing w:line="400" w:lineRule="exact"/>
        <w:rPr>
          <w:b/>
          <w:sz w:val="24"/>
          <w:szCs w:val="24"/>
        </w:rPr>
      </w:pPr>
      <w:r w:rsidRPr="00C819C3">
        <w:rPr>
          <w:rFonts w:hint="eastAsia"/>
          <w:sz w:val="24"/>
          <w:szCs w:val="24"/>
        </w:rPr>
        <w:t>４</w:t>
      </w:r>
    </w:p>
    <w:tbl>
      <w:tblPr>
        <w:tblpPr w:leftFromText="142" w:rightFromText="142" w:vertAnchor="text" w:horzAnchor="page" w:tblpX="2190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0"/>
        <w:gridCol w:w="2744"/>
        <w:gridCol w:w="2850"/>
      </w:tblGrid>
      <w:tr w:rsidR="0069421B" w:rsidTr="0069421B">
        <w:trPr>
          <w:trHeight w:val="48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21B" w:rsidRPr="0069421B" w:rsidRDefault="0069421B" w:rsidP="0069421B">
            <w:pPr>
              <w:kinsoku w:val="0"/>
              <w:wordWrap/>
              <w:overflowPunct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9421B">
              <w:rPr>
                <w:rFonts w:hint="eastAsia"/>
                <w:sz w:val="24"/>
                <w:szCs w:val="24"/>
              </w:rPr>
              <w:t>売　買　代　金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21B" w:rsidRPr="0069421B" w:rsidRDefault="0069421B" w:rsidP="0069421B">
            <w:pPr>
              <w:kinsoku w:val="0"/>
              <w:wordWrap/>
              <w:overflowPunct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9421B">
              <w:rPr>
                <w:rFonts w:hint="eastAsia"/>
                <w:sz w:val="24"/>
                <w:szCs w:val="24"/>
              </w:rPr>
              <w:t>支払済みの額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421B" w:rsidRPr="0069421B" w:rsidRDefault="0069421B" w:rsidP="0069421B">
            <w:pPr>
              <w:kinsoku w:val="0"/>
              <w:wordWrap/>
              <w:overflowPunct w:val="0"/>
              <w:spacing w:line="4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9421B">
              <w:rPr>
                <w:rFonts w:hint="eastAsia"/>
                <w:sz w:val="24"/>
                <w:szCs w:val="24"/>
              </w:rPr>
              <w:t>残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9421B">
              <w:rPr>
                <w:rFonts w:hint="eastAsia"/>
                <w:sz w:val="24"/>
                <w:szCs w:val="24"/>
              </w:rPr>
              <w:t xml:space="preserve">　　額</w:t>
            </w:r>
          </w:p>
        </w:tc>
      </w:tr>
      <w:tr w:rsidR="0069421B" w:rsidTr="0069421B">
        <w:trPr>
          <w:trHeight w:val="1066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1B" w:rsidRDefault="0069421B" w:rsidP="0069421B">
            <w:pPr>
              <w:kinsoku w:val="0"/>
              <w:wordWrap/>
              <w:overflowPunct w:val="0"/>
              <w:spacing w:line="400" w:lineRule="exact"/>
              <w:jc w:val="righ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円</w:t>
            </w:r>
          </w:p>
          <w:p w:rsidR="0041509C" w:rsidRDefault="0041509C" w:rsidP="0069421B">
            <w:pPr>
              <w:kinsoku w:val="0"/>
              <w:wordWrap/>
              <w:overflowPunct w:val="0"/>
              <w:spacing w:line="400" w:lineRule="exact"/>
            </w:pPr>
          </w:p>
          <w:p w:rsidR="0069421B" w:rsidRDefault="0069421B" w:rsidP="0069421B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□明細は別紙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1B" w:rsidRDefault="0069421B" w:rsidP="0069421B">
            <w:pPr>
              <w:kinsoku w:val="0"/>
              <w:wordWrap/>
              <w:overflowPunct w:val="0"/>
              <w:spacing w:line="400" w:lineRule="exact"/>
              <w:jc w:val="righ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69421B" w:rsidRDefault="0069421B" w:rsidP="0069421B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（最後に支払った日</w:t>
            </w:r>
          </w:p>
          <w:p w:rsidR="0069421B" w:rsidRDefault="0069421B" w:rsidP="0069421B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・　　・　　　）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1B" w:rsidRDefault="0069421B" w:rsidP="0069421B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:rsidR="0069421B" w:rsidRDefault="0069421B" w:rsidP="00C11779">
      <w:pPr>
        <w:wordWrap/>
        <w:adjustRightInd/>
        <w:spacing w:line="400" w:lineRule="exact"/>
        <w:rPr>
          <w:rFonts w:hAnsi="Times New Roman" w:cs="Times New Roman"/>
        </w:rPr>
      </w:pPr>
    </w:p>
    <w:p w:rsidR="00C11779" w:rsidRDefault="00C11779" w:rsidP="00C11779">
      <w:pPr>
        <w:wordWrap/>
        <w:adjustRightInd/>
        <w:spacing w:line="400" w:lineRule="exact"/>
      </w:pPr>
    </w:p>
    <w:p w:rsidR="00C11779" w:rsidRDefault="00C11779" w:rsidP="00C11779">
      <w:pPr>
        <w:wordWrap/>
        <w:adjustRightInd/>
        <w:spacing w:line="400" w:lineRule="exact"/>
      </w:pPr>
    </w:p>
    <w:p w:rsidR="0069421B" w:rsidRDefault="0069421B" w:rsidP="00C11779">
      <w:pPr>
        <w:wordWrap/>
        <w:adjustRightInd/>
        <w:spacing w:line="400" w:lineRule="exact"/>
      </w:pPr>
    </w:p>
    <w:p w:rsidR="0069421B" w:rsidRDefault="0069421B" w:rsidP="00C11779">
      <w:pPr>
        <w:wordWrap/>
        <w:adjustRightInd/>
        <w:spacing w:line="400" w:lineRule="exact"/>
      </w:pPr>
    </w:p>
    <w:p w:rsidR="00A9752F" w:rsidRDefault="00A9752F" w:rsidP="004D54B2">
      <w:pPr>
        <w:wordWrap/>
        <w:adjustRightInd/>
        <w:spacing w:line="100" w:lineRule="exact"/>
      </w:pPr>
    </w:p>
    <w:p w:rsidR="007D4B7E" w:rsidRPr="00C11779" w:rsidRDefault="00FC09FF" w:rsidP="00202E44">
      <w:pPr>
        <w:wordWrap/>
        <w:adjustRightInd/>
        <w:spacing w:line="300" w:lineRule="exact"/>
        <w:ind w:leftChars="100" w:left="210"/>
      </w:pPr>
      <w:r w:rsidRPr="00C11779">
        <w:rPr>
          <w:rFonts w:hint="eastAsia"/>
        </w:rPr>
        <w:t>添付書類</w:t>
      </w:r>
    </w:p>
    <w:p w:rsidR="007D4B7E" w:rsidRPr="00C11779" w:rsidRDefault="007D4B7E" w:rsidP="00202E44">
      <w:pPr>
        <w:wordWrap/>
        <w:adjustRightInd/>
        <w:spacing w:line="300" w:lineRule="exact"/>
        <w:ind w:leftChars="100" w:left="210"/>
        <w:rPr>
          <w:rFonts w:hAnsi="Times New Roman" w:cs="Times New Roman"/>
        </w:rPr>
      </w:pPr>
      <w:r w:rsidRPr="00C11779">
        <w:rPr>
          <w:rFonts w:hint="eastAsia"/>
        </w:rPr>
        <w:t xml:space="preserve">　資格証明書　□登記簿謄本（登記事項証明書）</w:t>
      </w:r>
    </w:p>
    <w:p w:rsidR="007D4B7E" w:rsidRPr="00C11779" w:rsidRDefault="007D4B7E" w:rsidP="00202E44">
      <w:pPr>
        <w:wordWrap/>
        <w:adjustRightInd/>
        <w:spacing w:line="300" w:lineRule="exact"/>
        <w:ind w:leftChars="100" w:left="210"/>
        <w:rPr>
          <w:rFonts w:hAnsi="Times New Roman" w:cs="Times New Roman"/>
        </w:rPr>
      </w:pPr>
      <w:r w:rsidRPr="00C11779">
        <w:rPr>
          <w:rFonts w:hint="eastAsia"/>
        </w:rPr>
        <w:t xml:space="preserve">　証拠書類　　□契約書　　　</w:t>
      </w:r>
      <w:r w:rsidR="00202E44">
        <w:rPr>
          <w:rFonts w:hint="eastAsia"/>
        </w:rPr>
        <w:t xml:space="preserve">　</w:t>
      </w:r>
      <w:r w:rsidR="006341F0">
        <w:rPr>
          <w:rFonts w:hint="eastAsia"/>
        </w:rPr>
        <w:t xml:space="preserve">　</w:t>
      </w:r>
      <w:r w:rsidR="0014507F">
        <w:rPr>
          <w:rFonts w:hint="eastAsia"/>
        </w:rPr>
        <w:t xml:space="preserve">　</w:t>
      </w:r>
      <w:r w:rsidRPr="00C11779">
        <w:rPr>
          <w:rFonts w:hint="eastAsia"/>
        </w:rPr>
        <w:t xml:space="preserve">（甲　　号証）　</w:t>
      </w:r>
      <w:r w:rsidR="00A9752F">
        <w:rPr>
          <w:rFonts w:hint="eastAsia"/>
        </w:rPr>
        <w:t xml:space="preserve">　</w:t>
      </w:r>
      <w:r w:rsidRPr="00C11779">
        <w:rPr>
          <w:rFonts w:hint="eastAsia"/>
        </w:rPr>
        <w:t xml:space="preserve">□納品書（控）　</w:t>
      </w:r>
      <w:r w:rsidR="0014507F">
        <w:rPr>
          <w:rFonts w:hint="eastAsia"/>
        </w:rPr>
        <w:t xml:space="preserve">　</w:t>
      </w:r>
      <w:r w:rsidR="00202E44">
        <w:rPr>
          <w:rFonts w:hint="eastAsia"/>
        </w:rPr>
        <w:t xml:space="preserve">　</w:t>
      </w:r>
      <w:r w:rsidRPr="00C11779">
        <w:rPr>
          <w:rFonts w:hint="eastAsia"/>
        </w:rPr>
        <w:t>（甲　　号証）</w:t>
      </w:r>
    </w:p>
    <w:p w:rsidR="007D4B7E" w:rsidRPr="00C11779" w:rsidRDefault="007D4B7E" w:rsidP="00202E44">
      <w:pPr>
        <w:wordWrap/>
        <w:adjustRightInd/>
        <w:spacing w:line="300" w:lineRule="exact"/>
        <w:ind w:leftChars="100" w:left="210"/>
        <w:rPr>
          <w:rFonts w:hAnsi="Times New Roman" w:cs="Times New Roman"/>
        </w:rPr>
      </w:pPr>
      <w:r w:rsidRPr="00C11779">
        <w:rPr>
          <w:rFonts w:hint="eastAsia"/>
        </w:rPr>
        <w:t xml:space="preserve">　　　　　　　□受領書　　　</w:t>
      </w:r>
      <w:r w:rsidR="00202E44">
        <w:rPr>
          <w:rFonts w:hint="eastAsia"/>
        </w:rPr>
        <w:t xml:space="preserve">　</w:t>
      </w:r>
      <w:r w:rsidR="006341F0">
        <w:rPr>
          <w:rFonts w:hint="eastAsia"/>
        </w:rPr>
        <w:t xml:space="preserve">　</w:t>
      </w:r>
      <w:r w:rsidR="0014507F">
        <w:rPr>
          <w:rFonts w:hint="eastAsia"/>
        </w:rPr>
        <w:t xml:space="preserve">　</w:t>
      </w:r>
      <w:r w:rsidRPr="00C11779">
        <w:rPr>
          <w:rFonts w:hint="eastAsia"/>
        </w:rPr>
        <w:t xml:space="preserve">（甲　　号証）　</w:t>
      </w:r>
      <w:r w:rsidR="00A9752F">
        <w:rPr>
          <w:rFonts w:hint="eastAsia"/>
        </w:rPr>
        <w:t xml:space="preserve">　</w:t>
      </w:r>
      <w:r w:rsidRPr="00C11779">
        <w:rPr>
          <w:rFonts w:hint="eastAsia"/>
        </w:rPr>
        <w:t>□内容証明郵便</w:t>
      </w:r>
      <w:r w:rsidR="00202E44">
        <w:rPr>
          <w:rFonts w:hint="eastAsia"/>
        </w:rPr>
        <w:t xml:space="preserve">　　</w:t>
      </w:r>
      <w:r w:rsidR="0014507F">
        <w:rPr>
          <w:rFonts w:hint="eastAsia"/>
        </w:rPr>
        <w:t xml:space="preserve">　</w:t>
      </w:r>
      <w:r w:rsidRPr="00C11779">
        <w:rPr>
          <w:rFonts w:hint="eastAsia"/>
        </w:rPr>
        <w:t>（甲　　号証）</w:t>
      </w:r>
    </w:p>
    <w:p w:rsidR="007D4B7E" w:rsidRDefault="007D4B7E" w:rsidP="00202E44">
      <w:pPr>
        <w:wordWrap/>
        <w:adjustRightInd/>
        <w:spacing w:line="300" w:lineRule="exact"/>
        <w:ind w:leftChars="100" w:left="210"/>
      </w:pPr>
      <w:r w:rsidRPr="00C11779">
        <w:rPr>
          <w:rFonts w:hint="eastAsia"/>
        </w:rPr>
        <w:t xml:space="preserve">　　　　　　　□請求書（控）</w:t>
      </w:r>
      <w:r w:rsidR="00202E44">
        <w:rPr>
          <w:rFonts w:hint="eastAsia"/>
        </w:rPr>
        <w:t xml:space="preserve">　</w:t>
      </w:r>
      <w:r w:rsidR="006341F0">
        <w:rPr>
          <w:rFonts w:hint="eastAsia"/>
        </w:rPr>
        <w:t xml:space="preserve">　</w:t>
      </w:r>
      <w:r w:rsidR="0014507F">
        <w:rPr>
          <w:rFonts w:hint="eastAsia"/>
        </w:rPr>
        <w:t xml:space="preserve">　</w:t>
      </w:r>
      <w:r w:rsidRPr="00C11779">
        <w:rPr>
          <w:rFonts w:hint="eastAsia"/>
        </w:rPr>
        <w:t xml:space="preserve">（甲　　号証）　</w:t>
      </w:r>
      <w:r w:rsidR="00A9752F">
        <w:rPr>
          <w:rFonts w:hint="eastAsia"/>
        </w:rPr>
        <w:t xml:space="preserve">　</w:t>
      </w:r>
      <w:r w:rsidRPr="00C11779">
        <w:rPr>
          <w:rFonts w:hint="eastAsia"/>
        </w:rPr>
        <w:t xml:space="preserve">□配達証明書　</w:t>
      </w:r>
      <w:r w:rsidR="00202E44">
        <w:rPr>
          <w:rFonts w:hint="eastAsia"/>
        </w:rPr>
        <w:t xml:space="preserve">　</w:t>
      </w:r>
      <w:r w:rsidR="0014507F">
        <w:rPr>
          <w:rFonts w:hint="eastAsia"/>
        </w:rPr>
        <w:t xml:space="preserve">　</w:t>
      </w:r>
      <w:r w:rsidRPr="00C11779">
        <w:rPr>
          <w:rFonts w:hint="eastAsia"/>
        </w:rPr>
        <w:t xml:space="preserve">　（甲　　号証）</w:t>
      </w:r>
    </w:p>
    <w:p w:rsidR="00A9752F" w:rsidRDefault="00A9752F" w:rsidP="00202E44">
      <w:pPr>
        <w:wordWrap/>
        <w:adjustRightInd/>
        <w:spacing w:line="300" w:lineRule="exact"/>
        <w:ind w:leftChars="800" w:left="1680"/>
      </w:pPr>
      <w:r>
        <w:rPr>
          <w:rFonts w:hint="eastAsia"/>
        </w:rPr>
        <w:t xml:space="preserve">□　　　　　　　</w:t>
      </w:r>
      <w:r w:rsidR="00202E4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6341F0">
        <w:rPr>
          <w:rFonts w:hint="eastAsia"/>
        </w:rPr>
        <w:t xml:space="preserve">　</w:t>
      </w:r>
      <w:r w:rsidR="0014507F">
        <w:rPr>
          <w:rFonts w:hint="eastAsia"/>
        </w:rPr>
        <w:t xml:space="preserve">　</w:t>
      </w:r>
      <w:r>
        <w:rPr>
          <w:rFonts w:hint="eastAsia"/>
        </w:rPr>
        <w:t>□</w:t>
      </w:r>
    </w:p>
    <w:sectPr w:rsidR="00A9752F" w:rsidSect="00694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1418" w:left="1701" w:header="720" w:footer="720" w:gutter="0"/>
      <w:pgNumType w:start="1"/>
      <w:cols w:space="720"/>
      <w:noEndnote/>
      <w:docGrid w:type="linesAndChar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60" w:rsidRDefault="00490860">
      <w:r>
        <w:separator/>
      </w:r>
    </w:p>
  </w:endnote>
  <w:endnote w:type="continuationSeparator" w:id="0">
    <w:p w:rsidR="00490860" w:rsidRDefault="0049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99" w:rsidRDefault="000F0B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99" w:rsidRDefault="000F0B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99" w:rsidRDefault="000F0B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60" w:rsidRDefault="00490860">
      <w:r>
        <w:separator/>
      </w:r>
    </w:p>
  </w:footnote>
  <w:footnote w:type="continuationSeparator" w:id="0">
    <w:p w:rsidR="00490860" w:rsidRDefault="0049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99" w:rsidRDefault="000F0B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0C" w:rsidRDefault="00604A0C" w:rsidP="00770A19">
    <w:pPr>
      <w:pStyle w:val="a3"/>
      <w:jc w:val="right"/>
    </w:pPr>
    <w:r>
      <w:rPr>
        <w:rFonts w:hint="eastAsia"/>
      </w:rPr>
      <w:t>売買</w:t>
    </w:r>
    <w:r w:rsidR="00770A19">
      <w:rPr>
        <w:rFonts w:hint="eastAsia"/>
      </w:rPr>
      <w:t>代金</w:t>
    </w:r>
    <w:r>
      <w:rPr>
        <w:rFonts w:hint="eastAsia"/>
      </w:rPr>
      <w:t>・売掛</w:t>
    </w:r>
    <w:r w:rsidR="00770A19">
      <w:rPr>
        <w:rFonts w:hint="eastAsia"/>
      </w:rPr>
      <w:t>金</w:t>
    </w:r>
    <w:r>
      <w:rPr>
        <w:rFonts w:hint="eastAsia"/>
      </w:rPr>
      <w:t>（１本）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99" w:rsidRDefault="000F0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7E"/>
    <w:rsid w:val="00005001"/>
    <w:rsid w:val="00005FA4"/>
    <w:rsid w:val="000579AE"/>
    <w:rsid w:val="00090528"/>
    <w:rsid w:val="000D10FA"/>
    <w:rsid w:val="000D1905"/>
    <w:rsid w:val="000D5E41"/>
    <w:rsid w:val="000F0B99"/>
    <w:rsid w:val="000F1E77"/>
    <w:rsid w:val="000F29D4"/>
    <w:rsid w:val="0014507F"/>
    <w:rsid w:val="00196440"/>
    <w:rsid w:val="001B0F79"/>
    <w:rsid w:val="001B38F2"/>
    <w:rsid w:val="001B3D01"/>
    <w:rsid w:val="00202E44"/>
    <w:rsid w:val="002214DF"/>
    <w:rsid w:val="0025445E"/>
    <w:rsid w:val="00303586"/>
    <w:rsid w:val="00317C4C"/>
    <w:rsid w:val="00355BAB"/>
    <w:rsid w:val="003856C7"/>
    <w:rsid w:val="003B3FEE"/>
    <w:rsid w:val="0041509C"/>
    <w:rsid w:val="00490860"/>
    <w:rsid w:val="004D382A"/>
    <w:rsid w:val="004D54B2"/>
    <w:rsid w:val="004F1DE8"/>
    <w:rsid w:val="00524FB4"/>
    <w:rsid w:val="005437DB"/>
    <w:rsid w:val="005B0D9D"/>
    <w:rsid w:val="005B0DC4"/>
    <w:rsid w:val="005F4DDE"/>
    <w:rsid w:val="0060356A"/>
    <w:rsid w:val="00604A0C"/>
    <w:rsid w:val="00622D98"/>
    <w:rsid w:val="006341F0"/>
    <w:rsid w:val="006445B2"/>
    <w:rsid w:val="0069421B"/>
    <w:rsid w:val="00700832"/>
    <w:rsid w:val="00737F5D"/>
    <w:rsid w:val="007412FC"/>
    <w:rsid w:val="00770A19"/>
    <w:rsid w:val="007D4B7E"/>
    <w:rsid w:val="00801BD0"/>
    <w:rsid w:val="0084031F"/>
    <w:rsid w:val="008938BD"/>
    <w:rsid w:val="00955521"/>
    <w:rsid w:val="00987124"/>
    <w:rsid w:val="009B4F00"/>
    <w:rsid w:val="009E59D9"/>
    <w:rsid w:val="00A35333"/>
    <w:rsid w:val="00A9752F"/>
    <w:rsid w:val="00AC240D"/>
    <w:rsid w:val="00AE610A"/>
    <w:rsid w:val="00B04BDC"/>
    <w:rsid w:val="00B609F5"/>
    <w:rsid w:val="00B83F23"/>
    <w:rsid w:val="00BF1929"/>
    <w:rsid w:val="00C11779"/>
    <w:rsid w:val="00C63026"/>
    <w:rsid w:val="00C819C3"/>
    <w:rsid w:val="00C977E1"/>
    <w:rsid w:val="00CA4484"/>
    <w:rsid w:val="00D14059"/>
    <w:rsid w:val="00D31342"/>
    <w:rsid w:val="00D45BA8"/>
    <w:rsid w:val="00D75200"/>
    <w:rsid w:val="00D8361D"/>
    <w:rsid w:val="00D86E8D"/>
    <w:rsid w:val="00D95175"/>
    <w:rsid w:val="00DA67CF"/>
    <w:rsid w:val="00DC4A0D"/>
    <w:rsid w:val="00E622F6"/>
    <w:rsid w:val="00EC42FA"/>
    <w:rsid w:val="00F24F5F"/>
    <w:rsid w:val="00F70BFC"/>
    <w:rsid w:val="00F94AC9"/>
    <w:rsid w:val="00FC09FF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1779"/>
    <w:pPr>
      <w:kinsoku w:val="0"/>
      <w:wordWrap/>
      <w:overflowPunct w:val="0"/>
      <w:spacing w:line="200" w:lineRule="atLeast"/>
    </w:pPr>
    <w:rPr>
      <w:sz w:val="22"/>
      <w:szCs w:val="24"/>
    </w:rPr>
  </w:style>
  <w:style w:type="paragraph" w:styleId="a3">
    <w:name w:val="header"/>
    <w:basedOn w:val="a"/>
    <w:rsid w:val="00604A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4A0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94AC9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F94AC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2021-11-17T04:27:00Z</dcterms:created>
  <dcterms:modified xsi:type="dcterms:W3CDTF">2023-03-01T07:33:00Z</dcterms:modified>
</cp:coreProperties>
</file>