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94" w:rsidRPr="00956F94" w:rsidRDefault="00956F94" w:rsidP="00956F94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956F94">
        <w:rPr>
          <w:rFonts w:hAnsi="Times New Roman" w:hint="eastAsia"/>
          <w:w w:val="200"/>
          <w:sz w:val="24"/>
          <w:szCs w:val="24"/>
        </w:rPr>
        <w:t>請求の趣旨</w:t>
      </w:r>
    </w:p>
    <w:p w:rsidR="007D4B7E" w:rsidRDefault="007D4B7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被告　は</w:t>
      </w:r>
      <w:r w:rsidR="00AF59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AF59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</w:p>
    <w:p w:rsidR="004975F4" w:rsidRPr="00366B14" w:rsidRDefault="004975F4" w:rsidP="004975F4">
      <w:pPr>
        <w:pStyle w:val="a7"/>
        <w:ind w:firstLineChars="100" w:firstLine="238"/>
        <w:rPr>
          <w:spacing w:val="0"/>
        </w:rPr>
      </w:pPr>
      <w:r w:rsidRPr="00366B14">
        <w:rPr>
          <w:rFonts w:ascii="ＭＳ 明朝" w:hAnsi="ＭＳ 明朝" w:hint="eastAsia"/>
          <w:sz w:val="24"/>
          <w:szCs w:val="24"/>
        </w:rPr>
        <w:t>□（ただし</w:t>
      </w:r>
      <w:r w:rsidR="00AF59B8">
        <w:rPr>
          <w:rFonts w:ascii="ＭＳ 明朝" w:hAnsi="ＭＳ 明朝" w:hint="eastAsia"/>
          <w:sz w:val="24"/>
          <w:szCs w:val="24"/>
        </w:rPr>
        <w:t>、</w:t>
      </w:r>
      <w:r w:rsidRPr="00366B14">
        <w:rPr>
          <w:rFonts w:ascii="ＭＳ 明朝" w:hAnsi="ＭＳ 明朝" w:hint="eastAsia"/>
          <w:sz w:val="24"/>
          <w:szCs w:val="24"/>
        </w:rPr>
        <w:t>被告　　　　　　　に対しては</w:t>
      </w:r>
      <w:r w:rsidR="00AF59B8">
        <w:rPr>
          <w:rFonts w:ascii="ＭＳ 明朝" w:hAnsi="ＭＳ 明朝" w:hint="eastAsia"/>
          <w:sz w:val="24"/>
          <w:szCs w:val="24"/>
        </w:rPr>
        <w:t>、</w:t>
      </w:r>
      <w:r w:rsidRPr="00366B14">
        <w:rPr>
          <w:rFonts w:ascii="ＭＳ 明朝" w:hAnsi="ＭＳ 明朝" w:hint="eastAsia"/>
          <w:sz w:val="24"/>
          <w:szCs w:val="24"/>
        </w:rPr>
        <w:t>金　　　　　　　円の限度）</w:t>
      </w:r>
    </w:p>
    <w:p w:rsidR="007D4B7E" w:rsidRDefault="007D4B7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072E8F" w:rsidRPr="00072E8F" w:rsidRDefault="00486489" w:rsidP="00487A43">
      <w:pPr>
        <w:wordWrap/>
        <w:adjustRightInd/>
        <w:spacing w:line="60" w:lineRule="exact"/>
        <w:rPr>
          <w:rFonts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090D6" wp14:editId="3AB2728C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4C2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.5pt;margin-top:.7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xgkudt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 w:rsidR="00487A43" w:rsidRPr="00072E8F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FCBE" wp14:editId="6511BD11">
                <wp:simplePos x="0" y="0"/>
                <wp:positionH relativeFrom="column">
                  <wp:posOffset>4168140</wp:posOffset>
                </wp:positionH>
                <wp:positionV relativeFrom="paragraph">
                  <wp:posOffset>15875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43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28.2pt;margin-top:1.2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G0kCdb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072E8F" w:rsidRPr="00072E8F" w:rsidRDefault="00072E8F" w:rsidP="00072E8F">
      <w:pPr>
        <w:suppressAutoHyphens w:val="0"/>
        <w:spacing w:line="288" w:lineRule="exact"/>
        <w:ind w:leftChars="399" w:left="838"/>
        <w:jc w:val="both"/>
        <w:textAlignment w:val="auto"/>
        <w:rPr>
          <w:color w:val="auto"/>
          <w:spacing w:val="11"/>
          <w:sz w:val="24"/>
          <w:szCs w:val="24"/>
        </w:rPr>
      </w:pPr>
      <w:r w:rsidRPr="00072E8F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　□令和 　年 　月 　日</w:t>
      </w:r>
    </w:p>
    <w:p w:rsidR="00072E8F" w:rsidRPr="00072E8F" w:rsidRDefault="00072E8F" w:rsidP="00487A43">
      <w:pPr>
        <w:suppressAutoHyphens w:val="0"/>
        <w:wordWrap/>
        <w:spacing w:line="6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072E8F" w:rsidRPr="00072E8F" w:rsidRDefault="00072E8F" w:rsidP="00072E8F">
      <w:pPr>
        <w:suppressAutoHyphens w:val="0"/>
        <w:wordWrap/>
        <w:spacing w:line="320" w:lineRule="exact"/>
        <w:ind w:leftChars="400" w:left="840"/>
        <w:jc w:val="both"/>
        <w:textAlignment w:val="auto"/>
        <w:rPr>
          <w:color w:val="auto"/>
          <w:spacing w:val="-1"/>
          <w:sz w:val="24"/>
          <w:szCs w:val="24"/>
        </w:rPr>
      </w:pPr>
      <w:r w:rsidRPr="00072E8F">
        <w:rPr>
          <w:rFonts w:hint="eastAsia"/>
          <w:color w:val="auto"/>
          <w:spacing w:val="-1"/>
          <w:sz w:val="24"/>
          <w:szCs w:val="24"/>
        </w:rPr>
        <w:t>□及び上記金額の内金　　　　　　　　 円に対する　 □訴状送達の日の翌日</w:t>
      </w:r>
    </w:p>
    <w:p w:rsidR="00072E8F" w:rsidRPr="00072E8F" w:rsidRDefault="00072E8F" w:rsidP="00487A43">
      <w:pPr>
        <w:suppressAutoHyphens w:val="0"/>
        <w:wordWrap/>
        <w:spacing w:line="6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072E8F" w:rsidRPr="00072E8F" w:rsidRDefault="00072E8F" w:rsidP="00072E8F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 w:rsidRPr="00072E8F">
        <w:rPr>
          <w:rFonts w:hint="eastAsia"/>
          <w:color w:val="auto"/>
          <w:spacing w:val="-1"/>
          <w:sz w:val="24"/>
          <w:szCs w:val="24"/>
        </w:rPr>
        <w:t>から</w:t>
      </w:r>
      <w:r w:rsidR="00A42E09">
        <w:rPr>
          <w:rFonts w:hint="eastAsia"/>
          <w:color w:val="auto"/>
          <w:spacing w:val="-1"/>
          <w:sz w:val="24"/>
          <w:szCs w:val="24"/>
        </w:rPr>
        <w:t>支払済み</w:t>
      </w:r>
      <w:r w:rsidRPr="00072E8F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BD7FFD" w:rsidRPr="00072E8F" w:rsidRDefault="00BD7FFD" w:rsidP="00487A43">
      <w:pPr>
        <w:adjustRightInd/>
        <w:spacing w:line="60" w:lineRule="exact"/>
        <w:rPr>
          <w:sz w:val="24"/>
          <w:szCs w:val="24"/>
        </w:rPr>
      </w:pP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訴訟費用は</w:t>
      </w:r>
      <w:r w:rsidR="00AF59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7D4B7E" w:rsidRDefault="007D4B7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956F94" w:rsidRDefault="00956F94" w:rsidP="00956F94">
      <w:pPr>
        <w:wordWrap/>
        <w:adjustRightInd/>
        <w:spacing w:line="100" w:lineRule="exact"/>
        <w:rPr>
          <w:sz w:val="24"/>
          <w:szCs w:val="24"/>
        </w:rPr>
      </w:pPr>
    </w:p>
    <w:p w:rsidR="00956F94" w:rsidRDefault="00956F94" w:rsidP="00956F94">
      <w:pPr>
        <w:wordWrap/>
        <w:adjustRightInd/>
        <w:spacing w:line="300" w:lineRule="exact"/>
        <w:jc w:val="center"/>
        <w:rPr>
          <w:rFonts w:hAnsi="Times New Roman"/>
          <w:w w:val="200"/>
          <w:sz w:val="24"/>
          <w:szCs w:val="24"/>
        </w:rPr>
      </w:pPr>
      <w:r w:rsidRPr="00956F94">
        <w:rPr>
          <w:rFonts w:hAnsi="Times New Roman" w:hint="eastAsia"/>
          <w:w w:val="200"/>
          <w:sz w:val="24"/>
          <w:szCs w:val="24"/>
        </w:rPr>
        <w:t>紛争の要点（請求の原因）</w:t>
      </w:r>
    </w:p>
    <w:p w:rsidR="00956F94" w:rsidRPr="00956F94" w:rsidRDefault="00956F94" w:rsidP="00956F94">
      <w:pPr>
        <w:wordWrap/>
        <w:adjustRightInd/>
        <w:spacing w:line="100" w:lineRule="exact"/>
        <w:rPr>
          <w:rFonts w:hAnsi="Times New Roman" w:cs="Times New Roman"/>
          <w:sz w:val="24"/>
          <w:szCs w:val="24"/>
        </w:rPr>
      </w:pP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契約日　　　</w:t>
      </w:r>
      <w:r w:rsidR="0009133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契約の内容　原告は</w:t>
      </w:r>
      <w:r w:rsidR="00AF59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被告に対し</w:t>
      </w:r>
      <w:r w:rsidR="00AF59B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次のとおり継続的に品物を売り渡す。</w:t>
      </w:r>
    </w:p>
    <w:p w:rsidR="007D4B7E" w:rsidRDefault="007D4B7E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44517D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品物名</w:t>
      </w:r>
    </w:p>
    <w:p w:rsidR="0004424B" w:rsidRDefault="0004424B" w:rsidP="00487A43">
      <w:pPr>
        <w:wordWrap/>
        <w:adjustRightInd/>
        <w:spacing w:line="60" w:lineRule="exact"/>
        <w:rPr>
          <w:sz w:val="24"/>
          <w:szCs w:val="24"/>
        </w:rPr>
      </w:pPr>
    </w:p>
    <w:p w:rsidR="007D4B7E" w:rsidRDefault="0044517D" w:rsidP="00C11779">
      <w:pPr>
        <w:wordWrap/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(2)</w:t>
      </w:r>
      <w:r w:rsidR="007D4B7E">
        <w:rPr>
          <w:rFonts w:hint="eastAsia"/>
          <w:sz w:val="24"/>
          <w:szCs w:val="24"/>
        </w:rPr>
        <w:t xml:space="preserve">　支払期日（方法）　□毎月　　日締め　　　月　　日払い</w:t>
      </w:r>
    </w:p>
    <w:p w:rsidR="007D4B7E" w:rsidRDefault="007D4B7E" w:rsidP="00C11779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204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</w:p>
    <w:p w:rsidR="00D20469" w:rsidRDefault="00D20469" w:rsidP="004975F4">
      <w:pPr>
        <w:wordWrap/>
        <w:adjustRightInd/>
        <w:spacing w:line="100" w:lineRule="exact"/>
        <w:rPr>
          <w:sz w:val="24"/>
          <w:szCs w:val="24"/>
        </w:rPr>
      </w:pPr>
    </w:p>
    <w:p w:rsidR="004975F4" w:rsidRDefault="00D20469" w:rsidP="004975F4">
      <w:pPr>
        <w:wordWrap/>
        <w:adjustRightInd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(3)　遅延損害金の定め　□あり　年　　パーセント　　　□なし</w:t>
      </w:r>
    </w:p>
    <w:p w:rsidR="004975F4" w:rsidRDefault="004975F4" w:rsidP="00487A43">
      <w:pPr>
        <w:wordWrap/>
        <w:adjustRightInd/>
        <w:spacing w:line="60" w:lineRule="exact"/>
        <w:rPr>
          <w:sz w:val="24"/>
          <w:szCs w:val="24"/>
        </w:rPr>
      </w:pPr>
    </w:p>
    <w:p w:rsidR="004975F4" w:rsidRDefault="004975F4" w:rsidP="004975F4">
      <w:pPr>
        <w:wordWrap/>
        <w:adjustRightInd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　</w:t>
      </w:r>
      <w:r w:rsidRPr="004975F4">
        <w:rPr>
          <w:rFonts w:ascii="Times New Roman" w:hAnsi="Times New Roman" w:hint="eastAsia"/>
          <w:sz w:val="24"/>
          <w:szCs w:val="24"/>
        </w:rPr>
        <w:t>連帯保証人　□なし　□被告　　　　　　　□訴外</w:t>
      </w:r>
    </w:p>
    <w:p w:rsidR="004975F4" w:rsidRPr="004975F4" w:rsidRDefault="004975F4" w:rsidP="004975F4">
      <w:pPr>
        <w:suppressAutoHyphens w:val="0"/>
        <w:wordWrap/>
        <w:autoSpaceDE/>
        <w:autoSpaceDN/>
        <w:adjustRightInd/>
        <w:spacing w:line="300" w:lineRule="exact"/>
        <w:ind w:leftChars="400" w:left="840"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4975F4">
        <w:rPr>
          <w:rFonts w:ascii="Century" w:hAnsi="Century" w:cs="Times New Roman" w:hint="eastAsia"/>
          <w:color w:val="auto"/>
          <w:kern w:val="2"/>
          <w:sz w:val="24"/>
          <w:szCs w:val="24"/>
        </w:rPr>
        <w:t>※被告が保証人の場合は</w:t>
      </w:r>
      <w:r w:rsidR="00AF59B8">
        <w:rPr>
          <w:rFonts w:ascii="Century" w:hAnsi="Century" w:cs="Times New Roman" w:hint="eastAsia"/>
          <w:color w:val="auto"/>
          <w:kern w:val="2"/>
          <w:sz w:val="24"/>
          <w:szCs w:val="24"/>
        </w:rPr>
        <w:t>、</w:t>
      </w:r>
      <w:r w:rsidRPr="004975F4">
        <w:rPr>
          <w:rFonts w:ascii="Century" w:hAnsi="Century" w:cs="Times New Roman" w:hint="eastAsia"/>
          <w:color w:val="auto"/>
          <w:kern w:val="2"/>
          <w:sz w:val="24"/>
          <w:szCs w:val="24"/>
        </w:rPr>
        <w:t>次の事項も記載する。</w:t>
      </w:r>
    </w:p>
    <w:p w:rsidR="004975F4" w:rsidRPr="004975F4" w:rsidRDefault="004975F4" w:rsidP="004975F4">
      <w:pPr>
        <w:suppressAutoHyphens w:val="0"/>
        <w:wordWrap/>
        <w:autoSpaceDE/>
        <w:autoSpaceDN/>
        <w:adjustRightInd/>
        <w:spacing w:line="300" w:lineRule="exact"/>
        <w:ind w:leftChars="500" w:left="1050"/>
        <w:jc w:val="both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4975F4">
        <w:rPr>
          <w:rFonts w:hAnsi="Century" w:cs="Times New Roman" w:hint="eastAsia"/>
          <w:color w:val="auto"/>
          <w:kern w:val="2"/>
          <w:sz w:val="24"/>
          <w:szCs w:val="24"/>
        </w:rPr>
        <w:t>令和　　年　　月　　日付け　□書面　□電磁的記録　による根保証</w:t>
      </w:r>
    </w:p>
    <w:p w:rsidR="004975F4" w:rsidRDefault="004975F4" w:rsidP="004975F4">
      <w:pPr>
        <w:suppressAutoHyphens w:val="0"/>
        <w:wordWrap/>
        <w:autoSpaceDE/>
        <w:autoSpaceDN/>
        <w:adjustRightInd/>
        <w:spacing w:line="300" w:lineRule="exact"/>
        <w:ind w:leftChars="500" w:left="1050"/>
        <w:jc w:val="both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  <w:r w:rsidRPr="004975F4">
        <w:rPr>
          <w:rFonts w:hAnsi="Century" w:cs="Times New Roman" w:hint="eastAsia"/>
          <w:color w:val="auto"/>
          <w:kern w:val="2"/>
          <w:sz w:val="24"/>
          <w:szCs w:val="24"/>
        </w:rPr>
        <w:t>（極度額　　　　　　　円）</w:t>
      </w:r>
    </w:p>
    <w:p w:rsidR="00072E8F" w:rsidRPr="004975F4" w:rsidRDefault="00072E8F" w:rsidP="00072E8F">
      <w:pPr>
        <w:suppressAutoHyphens w:val="0"/>
        <w:wordWrap/>
        <w:autoSpaceDE/>
        <w:autoSpaceDN/>
        <w:adjustRightInd/>
        <w:spacing w:line="300" w:lineRule="exact"/>
        <w:jc w:val="both"/>
        <w:textAlignment w:val="auto"/>
        <w:rPr>
          <w:rFonts w:hAnsi="Century" w:cs="Times New Roman"/>
          <w:color w:val="auto"/>
          <w:kern w:val="2"/>
          <w:sz w:val="24"/>
          <w:szCs w:val="24"/>
        </w:rPr>
      </w:pPr>
    </w:p>
    <w:p w:rsidR="001B3D01" w:rsidRDefault="00DC5E83" w:rsidP="004975F4">
      <w:pPr>
        <w:wordWrap/>
        <w:adjustRightInd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品物</w:t>
      </w:r>
      <w:r w:rsidR="00487A43">
        <w:rPr>
          <w:rFonts w:hint="eastAsia"/>
          <w:sz w:val="24"/>
          <w:szCs w:val="24"/>
        </w:rPr>
        <w:t>を最後に</w:t>
      </w:r>
      <w:r>
        <w:rPr>
          <w:rFonts w:hint="eastAsia"/>
          <w:sz w:val="24"/>
          <w:szCs w:val="24"/>
        </w:rPr>
        <w:t>引</w:t>
      </w:r>
      <w:r w:rsidR="00487A43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渡</w:t>
      </w:r>
      <w:r w:rsidR="00487A43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 xml:space="preserve">日　</w:t>
      </w:r>
      <w:r w:rsidR="00487A43">
        <w:rPr>
          <w:rFonts w:hint="eastAsia"/>
          <w:sz w:val="24"/>
          <w:szCs w:val="24"/>
        </w:rPr>
        <w:t xml:space="preserve">　</w:t>
      </w:r>
      <w:r w:rsidR="0009133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D4B7E" w:rsidRDefault="00DC5E83" w:rsidP="00091334">
      <w:pPr>
        <w:wordWrap/>
        <w:adjustRightInd/>
        <w:spacing w:line="400" w:lineRule="exact"/>
        <w:ind w:rightChars="-68" w:right="-143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</w:t>
      </w:r>
      <w:r w:rsidR="007D4B7E">
        <w:rPr>
          <w:rFonts w:hint="eastAsia"/>
          <w:sz w:val="24"/>
          <w:szCs w:val="24"/>
        </w:rPr>
        <w:t xml:space="preserve">　未払のあった期間　　</w:t>
      </w:r>
      <w:r w:rsidR="00091334">
        <w:rPr>
          <w:rFonts w:hint="eastAsia"/>
          <w:sz w:val="24"/>
          <w:szCs w:val="24"/>
        </w:rPr>
        <w:t>令</w:t>
      </w:r>
      <w:bookmarkStart w:id="0" w:name="_GoBack"/>
      <w:bookmarkEnd w:id="0"/>
      <w:r w:rsidR="00091334">
        <w:rPr>
          <w:rFonts w:hint="eastAsia"/>
          <w:sz w:val="24"/>
          <w:szCs w:val="24"/>
        </w:rPr>
        <w:t>和</w:t>
      </w:r>
      <w:r w:rsidR="007D4B7E">
        <w:rPr>
          <w:rFonts w:hint="eastAsia"/>
          <w:sz w:val="24"/>
          <w:szCs w:val="24"/>
        </w:rPr>
        <w:t xml:space="preserve">　　年　　月分から</w:t>
      </w:r>
      <w:r w:rsidR="00091334">
        <w:rPr>
          <w:rFonts w:hint="eastAsia"/>
          <w:sz w:val="24"/>
          <w:szCs w:val="24"/>
        </w:rPr>
        <w:t>令和</w:t>
      </w:r>
      <w:r w:rsidR="007D4B7E">
        <w:rPr>
          <w:rFonts w:hint="eastAsia"/>
          <w:sz w:val="24"/>
          <w:szCs w:val="24"/>
        </w:rPr>
        <w:t xml:space="preserve">　　年　　月分まで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2967"/>
        <w:gridCol w:w="2860"/>
      </w:tblGrid>
      <w:tr w:rsidR="007D4B7E" w:rsidTr="00487A43">
        <w:trPr>
          <w:trHeight w:val="32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B7E" w:rsidRDefault="007D4B7E" w:rsidP="00487A43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未払期間の売掛代金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B7E" w:rsidRDefault="007D4B7E" w:rsidP="00487A43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支払済みの額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B7E" w:rsidRDefault="007D4B7E" w:rsidP="00487A43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残　　額</w:t>
            </w:r>
          </w:p>
        </w:tc>
      </w:tr>
      <w:tr w:rsidR="007D4B7E" w:rsidTr="00AE610A">
        <w:trPr>
          <w:trHeight w:val="97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E" w:rsidRDefault="007D4B7E" w:rsidP="00C11779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円</w:t>
            </w:r>
          </w:p>
          <w:p w:rsidR="007D4B7E" w:rsidRDefault="007D4B7E" w:rsidP="00072E8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□明細は別表</w:t>
            </w:r>
          </w:p>
          <w:p w:rsidR="007D4B7E" w:rsidRDefault="007D4B7E" w:rsidP="00072E8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□明細は別紙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E" w:rsidRDefault="007D4B7E" w:rsidP="00C11779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円</w:t>
            </w:r>
          </w:p>
          <w:p w:rsidR="007D4B7E" w:rsidRDefault="007D4B7E" w:rsidP="00072E8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7D4B7E" w:rsidRDefault="007D4B7E" w:rsidP="00072E8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・　　・　　　　）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7E" w:rsidRDefault="007D4B7E" w:rsidP="00C11779">
            <w:pPr>
              <w:kinsoku w:val="0"/>
              <w:wordWrap/>
              <w:overflowPunct w:val="0"/>
              <w:spacing w:line="4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　　　円</w:t>
            </w:r>
          </w:p>
        </w:tc>
      </w:tr>
    </w:tbl>
    <w:p w:rsidR="00487A43" w:rsidRDefault="00487A43" w:rsidP="00487A43">
      <w:pPr>
        <w:wordWrap/>
        <w:adjustRightInd/>
        <w:spacing w:line="100" w:lineRule="exact"/>
      </w:pPr>
    </w:p>
    <w:p w:rsidR="00487A43" w:rsidRPr="00487A43" w:rsidRDefault="00487A43" w:rsidP="00487A43">
      <w:pPr>
        <w:suppressAutoHyphens w:val="0"/>
        <w:spacing w:line="288" w:lineRule="exact"/>
        <w:jc w:val="both"/>
        <w:textAlignment w:val="auto"/>
        <w:rPr>
          <w:color w:val="auto"/>
          <w:spacing w:val="11"/>
          <w:sz w:val="24"/>
          <w:szCs w:val="24"/>
        </w:rPr>
      </w:pPr>
      <w:r w:rsidRPr="00487A43">
        <w:rPr>
          <w:rFonts w:hint="eastAsia"/>
          <w:color w:val="auto"/>
          <w:spacing w:val="11"/>
          <w:sz w:val="24"/>
          <w:szCs w:val="24"/>
        </w:rPr>
        <w:t>５　□　支払期限（令和　　年　　月　　日）の経過</w:t>
      </w:r>
    </w:p>
    <w:p w:rsidR="00487A43" w:rsidRPr="00487A43" w:rsidRDefault="00487A43" w:rsidP="00487A43">
      <w:pPr>
        <w:suppressAutoHyphens w:val="0"/>
        <w:spacing w:line="262" w:lineRule="exact"/>
        <w:jc w:val="both"/>
        <w:textAlignment w:val="auto"/>
        <w:rPr>
          <w:rFonts w:ascii="Century" w:hAnsi="Century"/>
          <w:color w:val="auto"/>
        </w:rPr>
      </w:pPr>
      <w:r w:rsidRPr="00487A43">
        <w:rPr>
          <w:rFonts w:cs="Times New Roman" w:hint="eastAsia"/>
          <w:color w:val="auto"/>
          <w:spacing w:val="11"/>
          <w:kern w:val="2"/>
          <w:sz w:val="24"/>
          <w:szCs w:val="24"/>
        </w:rPr>
        <w:t xml:space="preserve">　　□　</w:t>
      </w:r>
      <w:r w:rsidRPr="00487A43">
        <w:rPr>
          <w:rFonts w:hint="eastAsia"/>
          <w:color w:val="auto"/>
          <w:spacing w:val="-2"/>
          <w:sz w:val="24"/>
          <w:szCs w:val="24"/>
        </w:rPr>
        <w:t>催告による支払期限（令和　　年　　月　　日）の経過</w:t>
      </w:r>
    </w:p>
    <w:p w:rsidR="00487A43" w:rsidRPr="00487A43" w:rsidRDefault="00487A43" w:rsidP="00487A43">
      <w:pPr>
        <w:suppressAutoHyphens w:val="0"/>
        <w:spacing w:line="288" w:lineRule="exact"/>
        <w:jc w:val="both"/>
        <w:textAlignment w:val="auto"/>
        <w:rPr>
          <w:color w:val="auto"/>
          <w:spacing w:val="11"/>
          <w:sz w:val="24"/>
          <w:szCs w:val="24"/>
        </w:rPr>
      </w:pPr>
      <w:r w:rsidRPr="00487A43">
        <w:rPr>
          <w:rFonts w:hint="eastAsia"/>
          <w:color w:val="auto"/>
          <w:spacing w:val="11"/>
          <w:sz w:val="24"/>
          <w:szCs w:val="24"/>
        </w:rPr>
        <w:t xml:space="preserve">　　□</w:t>
      </w:r>
    </w:p>
    <w:p w:rsidR="00487A43" w:rsidRDefault="00487A43" w:rsidP="00487A43">
      <w:pPr>
        <w:wordWrap/>
        <w:adjustRightInd/>
        <w:spacing w:line="100" w:lineRule="exact"/>
      </w:pPr>
    </w:p>
    <w:p w:rsidR="007D4B7E" w:rsidRDefault="007D4B7E" w:rsidP="001B3D01">
      <w:pPr>
        <w:wordWrap/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>（別表）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3322"/>
        <w:gridCol w:w="2649"/>
      </w:tblGrid>
      <w:tr w:rsidR="007D4B7E" w:rsidTr="004975F4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売渡した品物名・数量等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代金合計</w:t>
            </w:r>
          </w:p>
        </w:tc>
      </w:tr>
      <w:tr w:rsidR="007D4B7E" w:rsidTr="004975F4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年　　月売掛分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D4B7E" w:rsidTr="004975F4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年　　月売掛分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7D4B7E" w:rsidTr="004975F4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年　　月売掛分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      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7D4B7E" w:rsidTr="004975F4">
        <w:trPr>
          <w:trHeight w:val="3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7E" w:rsidRDefault="007D4B7E" w:rsidP="0004424B">
            <w:pPr>
              <w:kinsoku w:val="0"/>
              <w:wordWrap/>
              <w:overflowPunct w:val="0"/>
              <w:spacing w:line="30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総計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:rsidR="007D4B7E" w:rsidRDefault="007D4B7E" w:rsidP="00FB7AFE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7D4B7E" w:rsidRDefault="007D4B7E" w:rsidP="00FB7AFE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7D4B7E" w:rsidRDefault="007D4B7E" w:rsidP="00FB7AFE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証拠書類　　□契約書　　　</w:t>
      </w:r>
      <w:r w:rsidR="00FB7AFE">
        <w:rPr>
          <w:rFonts w:hint="eastAsia"/>
        </w:rPr>
        <w:t xml:space="preserve">　　</w:t>
      </w:r>
      <w:r w:rsidR="00C65640">
        <w:rPr>
          <w:rFonts w:hint="eastAsia"/>
        </w:rPr>
        <w:t xml:space="preserve">　</w:t>
      </w:r>
      <w:r>
        <w:rPr>
          <w:rFonts w:hint="eastAsia"/>
        </w:rPr>
        <w:t xml:space="preserve">（甲　　号証）　</w:t>
      </w:r>
      <w:r w:rsidR="00FB7AFE">
        <w:rPr>
          <w:rFonts w:hint="eastAsia"/>
        </w:rPr>
        <w:t xml:space="preserve">　</w:t>
      </w:r>
      <w:r>
        <w:rPr>
          <w:rFonts w:hint="eastAsia"/>
        </w:rPr>
        <w:t>□納品書（控）</w:t>
      </w:r>
      <w:r w:rsidR="00FB7A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5640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7D4B7E" w:rsidRDefault="007D4B7E" w:rsidP="00FB7AFE">
      <w:pPr>
        <w:wordWrap/>
        <w:adjustRightInd/>
        <w:spacing w:line="300" w:lineRule="exact"/>
        <w:ind w:leftChars="100" w:left="210"/>
        <w:rPr>
          <w:rFonts w:hAnsi="Times New Roman" w:cs="Times New Roman"/>
        </w:rPr>
      </w:pPr>
      <w:r>
        <w:rPr>
          <w:rFonts w:hint="eastAsia"/>
        </w:rPr>
        <w:t xml:space="preserve">　　　　　　　□受領書　　　</w:t>
      </w:r>
      <w:r w:rsidR="00FB7AFE">
        <w:rPr>
          <w:rFonts w:hint="eastAsia"/>
        </w:rPr>
        <w:t xml:space="preserve">　　</w:t>
      </w:r>
      <w:r w:rsidR="00C65640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□内容証明郵便　</w:t>
      </w:r>
      <w:r w:rsidR="00FB7AFE">
        <w:rPr>
          <w:rFonts w:hint="eastAsia"/>
        </w:rPr>
        <w:t xml:space="preserve">　</w:t>
      </w:r>
      <w:r w:rsidR="00C65640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D31342" w:rsidRPr="00FC09FF" w:rsidRDefault="007D4B7E" w:rsidP="00FB7AFE">
      <w:pPr>
        <w:wordWrap/>
        <w:adjustRightInd/>
        <w:spacing w:line="300" w:lineRule="exact"/>
        <w:ind w:leftChars="100" w:left="210"/>
      </w:pPr>
      <w:r>
        <w:rPr>
          <w:rFonts w:hint="eastAsia"/>
        </w:rPr>
        <w:t xml:space="preserve">　　　　　　　□請求書（控）</w:t>
      </w:r>
      <w:r w:rsidR="00FB7AFE">
        <w:rPr>
          <w:rFonts w:hint="eastAsia"/>
        </w:rPr>
        <w:t xml:space="preserve">　</w:t>
      </w:r>
      <w:r w:rsidR="00C65640">
        <w:rPr>
          <w:rFonts w:hint="eastAsia"/>
        </w:rPr>
        <w:t xml:space="preserve">　</w:t>
      </w:r>
      <w:r w:rsidR="00FB7AFE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□配達証明書　　</w:t>
      </w:r>
      <w:r w:rsidR="00FB7AFE">
        <w:rPr>
          <w:rFonts w:hint="eastAsia"/>
        </w:rPr>
        <w:t xml:space="preserve">　</w:t>
      </w:r>
      <w:r w:rsidR="00C65640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sectPr w:rsidR="00D31342" w:rsidRPr="00FC09FF" w:rsidSect="007C1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567" w:bottom="851" w:left="1701" w:header="720" w:footer="720" w:gutter="0"/>
      <w:pgNumType w:start="1"/>
      <w:cols w:space="720"/>
      <w:noEndnote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25" w:rsidRDefault="00AC7325">
      <w:r>
        <w:separator/>
      </w:r>
    </w:p>
  </w:endnote>
  <w:endnote w:type="continuationSeparator" w:id="0">
    <w:p w:rsidR="00AC7325" w:rsidRDefault="00AC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9" w:rsidRDefault="007C1D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9" w:rsidRDefault="007C1D4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9" w:rsidRDefault="007C1D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25" w:rsidRDefault="00AC7325">
      <w:r>
        <w:separator/>
      </w:r>
    </w:p>
  </w:footnote>
  <w:footnote w:type="continuationSeparator" w:id="0">
    <w:p w:rsidR="00AC7325" w:rsidRDefault="00AC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9" w:rsidRDefault="007C1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C8" w:rsidRDefault="00425CC8" w:rsidP="00425CC8">
    <w:pPr>
      <w:pStyle w:val="a3"/>
      <w:jc w:val="right"/>
    </w:pPr>
    <w:r>
      <w:rPr>
        <w:rFonts w:hint="eastAsia"/>
      </w:rPr>
      <w:t>売買</w:t>
    </w:r>
    <w:r w:rsidR="00C42BDD">
      <w:rPr>
        <w:rFonts w:hint="eastAsia"/>
      </w:rPr>
      <w:t>代金</w:t>
    </w:r>
    <w:r>
      <w:rPr>
        <w:rFonts w:hint="eastAsia"/>
      </w:rPr>
      <w:t>・売掛</w:t>
    </w:r>
    <w:r w:rsidR="00C42BDD">
      <w:rPr>
        <w:rFonts w:hint="eastAsia"/>
      </w:rPr>
      <w:t>金</w:t>
    </w:r>
    <w:r>
      <w:rPr>
        <w:rFonts w:hint="eastAsia"/>
      </w:rPr>
      <w:t>（</w:t>
    </w:r>
    <w:r w:rsidR="00072E8F">
      <w:rPr>
        <w:rFonts w:hint="eastAsia"/>
      </w:rPr>
      <w:t>継続的</w:t>
    </w:r>
    <w:r w:rsidR="00EA572C">
      <w:rPr>
        <w:rFonts w:hint="eastAsia"/>
      </w:rPr>
      <w:t>売買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49" w:rsidRDefault="007C1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E"/>
    <w:rsid w:val="00005001"/>
    <w:rsid w:val="0002572D"/>
    <w:rsid w:val="0004424B"/>
    <w:rsid w:val="00072E8F"/>
    <w:rsid w:val="00091334"/>
    <w:rsid w:val="000D5E41"/>
    <w:rsid w:val="00123535"/>
    <w:rsid w:val="00135248"/>
    <w:rsid w:val="00186492"/>
    <w:rsid w:val="001B3D01"/>
    <w:rsid w:val="002D35CA"/>
    <w:rsid w:val="00303586"/>
    <w:rsid w:val="00317C4C"/>
    <w:rsid w:val="003856C7"/>
    <w:rsid w:val="00390B15"/>
    <w:rsid w:val="003A22E3"/>
    <w:rsid w:val="00404F47"/>
    <w:rsid w:val="00425CC8"/>
    <w:rsid w:val="0044517D"/>
    <w:rsid w:val="00467274"/>
    <w:rsid w:val="00486489"/>
    <w:rsid w:val="00487A43"/>
    <w:rsid w:val="004975F4"/>
    <w:rsid w:val="004B6DB0"/>
    <w:rsid w:val="0058603C"/>
    <w:rsid w:val="0059225B"/>
    <w:rsid w:val="005A2C45"/>
    <w:rsid w:val="005B0DC4"/>
    <w:rsid w:val="006445B2"/>
    <w:rsid w:val="00682A16"/>
    <w:rsid w:val="0069421B"/>
    <w:rsid w:val="007C1D49"/>
    <w:rsid w:val="007D4B7E"/>
    <w:rsid w:val="007E5ACD"/>
    <w:rsid w:val="00817B8F"/>
    <w:rsid w:val="00820C1F"/>
    <w:rsid w:val="00927B37"/>
    <w:rsid w:val="00955521"/>
    <w:rsid w:val="00956F94"/>
    <w:rsid w:val="009A12DD"/>
    <w:rsid w:val="00A42E09"/>
    <w:rsid w:val="00AC240D"/>
    <w:rsid w:val="00AC7325"/>
    <w:rsid w:val="00AE1532"/>
    <w:rsid w:val="00AE610A"/>
    <w:rsid w:val="00AF59B8"/>
    <w:rsid w:val="00B40388"/>
    <w:rsid w:val="00B76845"/>
    <w:rsid w:val="00B92628"/>
    <w:rsid w:val="00BD7FFD"/>
    <w:rsid w:val="00BF690D"/>
    <w:rsid w:val="00C11779"/>
    <w:rsid w:val="00C24DD3"/>
    <w:rsid w:val="00C42BDD"/>
    <w:rsid w:val="00C65640"/>
    <w:rsid w:val="00C84CAE"/>
    <w:rsid w:val="00C8626E"/>
    <w:rsid w:val="00C87884"/>
    <w:rsid w:val="00C977E1"/>
    <w:rsid w:val="00CD746E"/>
    <w:rsid w:val="00D20469"/>
    <w:rsid w:val="00D31342"/>
    <w:rsid w:val="00DA205F"/>
    <w:rsid w:val="00DA67CF"/>
    <w:rsid w:val="00DC4A0D"/>
    <w:rsid w:val="00DC5E83"/>
    <w:rsid w:val="00DF08EC"/>
    <w:rsid w:val="00E07FD8"/>
    <w:rsid w:val="00E45213"/>
    <w:rsid w:val="00E6353A"/>
    <w:rsid w:val="00EA572C"/>
    <w:rsid w:val="00EA64F1"/>
    <w:rsid w:val="00EC0C5A"/>
    <w:rsid w:val="00EC42FA"/>
    <w:rsid w:val="00F0642F"/>
    <w:rsid w:val="00F2113A"/>
    <w:rsid w:val="00F24F5F"/>
    <w:rsid w:val="00FB7AFE"/>
    <w:rsid w:val="00FC058A"/>
    <w:rsid w:val="00FC09FF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7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11779"/>
    <w:pPr>
      <w:kinsoku w:val="0"/>
      <w:wordWrap/>
      <w:overflowPunct w:val="0"/>
      <w:spacing w:line="200" w:lineRule="atLeast"/>
    </w:pPr>
    <w:rPr>
      <w:sz w:val="22"/>
      <w:szCs w:val="24"/>
    </w:rPr>
  </w:style>
  <w:style w:type="paragraph" w:styleId="a3">
    <w:name w:val="header"/>
    <w:basedOn w:val="a"/>
    <w:rsid w:val="00425C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5CC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5E8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DC5E83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7">
    <w:name w:val="一太郎"/>
    <w:rsid w:val="004975F4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2021-11-29T07:53:00Z</dcterms:created>
  <dcterms:modified xsi:type="dcterms:W3CDTF">2023-02-22T05:59:00Z</dcterms:modified>
</cp:coreProperties>
</file>