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40" w:rsidRDefault="004D2F72" w:rsidP="00937844">
      <w:pPr>
        <w:adjustRightInd/>
        <w:spacing w:line="280" w:lineRule="exact"/>
        <w:rPr>
          <w:spacing w:val="6"/>
          <w:sz w:val="24"/>
          <w:szCs w:val="24"/>
        </w:rPr>
      </w:pPr>
      <w:bookmarkStart w:id="0" w:name="_GoBack"/>
      <w:bookmarkEnd w:id="0"/>
      <w:r>
        <w:rPr>
          <w:rFonts w:hint="eastAsia"/>
          <w:spacing w:val="6"/>
          <w:sz w:val="24"/>
          <w:szCs w:val="24"/>
        </w:rPr>
        <w:t xml:space="preserve">　　　　　　　　　　　　　　　　　　</w:t>
      </w:r>
      <w:r w:rsidR="00987646">
        <w:rPr>
          <w:rFonts w:hint="eastAsia"/>
          <w:spacing w:val="6"/>
          <w:sz w:val="24"/>
          <w:szCs w:val="24"/>
        </w:rPr>
        <w:t>令和</w:t>
      </w:r>
      <w:r w:rsidR="00546240">
        <w:rPr>
          <w:rFonts w:hint="eastAsia"/>
          <w:spacing w:val="6"/>
          <w:sz w:val="24"/>
          <w:szCs w:val="24"/>
        </w:rPr>
        <w:t xml:space="preserve">　　年（ロ）第　　　　　号</w:t>
      </w:r>
    </w:p>
    <w:p w:rsidR="001E1368" w:rsidRPr="001E1368" w:rsidRDefault="001E1368">
      <w:pPr>
        <w:adjustRightInd/>
        <w:spacing w:line="240" w:lineRule="exact"/>
        <w:rPr>
          <w:rFonts w:ascii="ＭＳ 明朝" w:cs="Times New Roman"/>
          <w:spacing w:val="20"/>
        </w:rPr>
      </w:pP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546240" w:rsidRDefault="00546240">
      <w:pPr>
        <w:adjustRightInd/>
        <w:spacing w:line="240" w:lineRule="exact"/>
        <w:jc w:val="center"/>
        <w:rPr>
          <w:b/>
          <w:bCs/>
          <w:spacing w:val="32"/>
          <w:w w:val="200"/>
          <w:sz w:val="24"/>
          <w:szCs w:val="24"/>
        </w:rPr>
      </w:pPr>
      <w:r>
        <w:rPr>
          <w:rFonts w:hint="eastAsia"/>
          <w:b/>
          <w:bCs/>
          <w:spacing w:val="32"/>
          <w:w w:val="200"/>
          <w:sz w:val="24"/>
          <w:szCs w:val="24"/>
        </w:rPr>
        <w:t>再送達申請書</w:t>
      </w:r>
    </w:p>
    <w:p w:rsidR="001E1368" w:rsidRDefault="001E1368">
      <w:pPr>
        <w:adjustRightInd/>
        <w:spacing w:line="240" w:lineRule="exact"/>
        <w:jc w:val="center"/>
        <w:rPr>
          <w:b/>
          <w:bCs/>
          <w:spacing w:val="32"/>
          <w:w w:val="200"/>
          <w:sz w:val="24"/>
          <w:szCs w:val="24"/>
        </w:rPr>
      </w:pPr>
    </w:p>
    <w:p w:rsidR="001E1368" w:rsidRDefault="001E1368">
      <w:pPr>
        <w:adjustRightInd/>
        <w:spacing w:line="240" w:lineRule="exact"/>
        <w:jc w:val="center"/>
        <w:rPr>
          <w:rFonts w:ascii="ＭＳ 明朝" w:cs="Times New Roman"/>
          <w:spacing w:val="20"/>
        </w:rPr>
      </w:pP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546240" w:rsidRDefault="00546240" w:rsidP="00937844">
      <w:pPr>
        <w:adjustRightInd/>
        <w:spacing w:line="280" w:lineRule="exact"/>
        <w:rPr>
          <w:spacing w:val="6"/>
          <w:sz w:val="24"/>
          <w:szCs w:val="24"/>
        </w:rPr>
      </w:pPr>
      <w:r>
        <w:rPr>
          <w:rFonts w:cs="Times New Roman"/>
          <w:spacing w:val="6"/>
          <w:sz w:val="24"/>
          <w:szCs w:val="24"/>
        </w:rPr>
        <w:t xml:space="preserve">                                     </w:t>
      </w:r>
      <w:r>
        <w:rPr>
          <w:rFonts w:hint="eastAsia"/>
          <w:spacing w:val="6"/>
          <w:sz w:val="24"/>
          <w:szCs w:val="24"/>
        </w:rPr>
        <w:t>債権者</w:t>
      </w:r>
    </w:p>
    <w:p w:rsidR="001E1368" w:rsidRDefault="001E1368">
      <w:pPr>
        <w:adjustRightInd/>
        <w:spacing w:line="240" w:lineRule="exact"/>
        <w:rPr>
          <w:rFonts w:ascii="ＭＳ 明朝" w:cs="Times New Roman"/>
          <w:spacing w:val="20"/>
        </w:rPr>
      </w:pP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546240" w:rsidRDefault="00546240" w:rsidP="00937844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cs="Times New Roman"/>
          <w:spacing w:val="6"/>
          <w:sz w:val="24"/>
          <w:szCs w:val="24"/>
        </w:rPr>
        <w:t xml:space="preserve">                                     </w:t>
      </w:r>
      <w:r>
        <w:rPr>
          <w:rFonts w:hint="eastAsia"/>
          <w:spacing w:val="6"/>
          <w:sz w:val="24"/>
          <w:szCs w:val="24"/>
        </w:rPr>
        <w:t>債務者</w:t>
      </w: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BA355E" w:rsidRDefault="00BA355E">
      <w:pPr>
        <w:adjustRightInd/>
        <w:spacing w:line="240" w:lineRule="exact"/>
        <w:rPr>
          <w:spacing w:val="6"/>
          <w:sz w:val="24"/>
          <w:szCs w:val="24"/>
        </w:rPr>
      </w:pPr>
    </w:p>
    <w:p w:rsidR="00BA355E" w:rsidRDefault="00BA355E">
      <w:pPr>
        <w:adjustRightInd/>
        <w:spacing w:line="240" w:lineRule="exact"/>
        <w:rPr>
          <w:spacing w:val="6"/>
          <w:sz w:val="24"/>
          <w:szCs w:val="24"/>
        </w:rPr>
      </w:pPr>
    </w:p>
    <w:p w:rsidR="00546240" w:rsidRDefault="00546240" w:rsidP="00937844">
      <w:pPr>
        <w:adjustRightInd/>
        <w:spacing w:line="280" w:lineRule="exact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 xml:space="preserve">　上記当事者間の支払督促事件につき，□支払督促正本　□更正処分正本が不送達になったので，下記の送達をしてください。</w:t>
      </w:r>
    </w:p>
    <w:p w:rsidR="001E1368" w:rsidRDefault="001E1368">
      <w:pPr>
        <w:adjustRightInd/>
        <w:spacing w:line="240" w:lineRule="exact"/>
        <w:rPr>
          <w:spacing w:val="6"/>
          <w:sz w:val="24"/>
          <w:szCs w:val="24"/>
        </w:rPr>
      </w:pP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546240" w:rsidRDefault="00546240">
      <w:pPr>
        <w:adjustRightInd/>
        <w:spacing w:line="240" w:lineRule="exact"/>
        <w:jc w:val="center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記</w:t>
      </w:r>
    </w:p>
    <w:p w:rsidR="00626714" w:rsidRPr="00626714" w:rsidRDefault="00626714" w:rsidP="00937844">
      <w:pPr>
        <w:adjustRightInd/>
        <w:spacing w:line="280" w:lineRule="exact"/>
        <w:jc w:val="center"/>
        <w:rPr>
          <w:rFonts w:ascii="ＭＳ 明朝" w:cs="Times New Roman"/>
          <w:spacing w:val="20"/>
        </w:rPr>
      </w:pPr>
    </w:p>
    <w:p w:rsidR="00626714" w:rsidRDefault="00B2052A" w:rsidP="00937844">
      <w:pPr>
        <w:adjustRightInd/>
        <w:spacing w:line="280" w:lineRule="exact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□</w:t>
      </w:r>
      <w:r w:rsidR="00546240">
        <w:rPr>
          <w:rFonts w:hint="eastAsia"/>
          <w:b/>
          <w:bCs/>
          <w:spacing w:val="6"/>
          <w:sz w:val="24"/>
          <w:szCs w:val="24"/>
        </w:rPr>
        <w:t>債務者</w:t>
      </w:r>
      <w:r w:rsidR="00546240">
        <w:rPr>
          <w:rFonts w:cs="Times New Roman"/>
          <w:b/>
          <w:bCs/>
          <w:spacing w:val="6"/>
          <w:sz w:val="24"/>
          <w:szCs w:val="24"/>
        </w:rPr>
        <w:t xml:space="preserve"> </w:t>
      </w:r>
      <w:r w:rsidR="00546240">
        <w:rPr>
          <w:rFonts w:hint="eastAsia"/>
          <w:b/>
          <w:bCs/>
          <w:spacing w:val="6"/>
          <w:sz w:val="24"/>
          <w:szCs w:val="24"/>
        </w:rPr>
        <w:t>□代表者</w:t>
      </w:r>
      <w:r w:rsidR="00546240">
        <w:rPr>
          <w:rFonts w:cs="Times New Roman"/>
          <w:b/>
          <w:bCs/>
          <w:spacing w:val="6"/>
          <w:sz w:val="24"/>
          <w:szCs w:val="24"/>
        </w:rPr>
        <w:t xml:space="preserve"> </w:t>
      </w:r>
      <w:r w:rsidR="00546240">
        <w:rPr>
          <w:rFonts w:hint="eastAsia"/>
          <w:b/>
          <w:bCs/>
          <w:spacing w:val="6"/>
          <w:sz w:val="24"/>
          <w:szCs w:val="24"/>
        </w:rPr>
        <w:t>□法定代理人</w:t>
      </w:r>
      <w:r w:rsidR="00546240">
        <w:rPr>
          <w:rFonts w:cs="Times New Roman"/>
          <w:b/>
          <w:bCs/>
          <w:spacing w:val="6"/>
          <w:sz w:val="24"/>
          <w:szCs w:val="24"/>
        </w:rPr>
        <w:t xml:space="preserve"> </w:t>
      </w:r>
      <w:r w:rsidR="00546240">
        <w:rPr>
          <w:rFonts w:hint="eastAsia"/>
          <w:b/>
          <w:bCs/>
          <w:spacing w:val="6"/>
          <w:sz w:val="24"/>
          <w:szCs w:val="24"/>
        </w:rPr>
        <w:t>の</w:t>
      </w:r>
      <w:r w:rsidR="00546240">
        <w:rPr>
          <w:rFonts w:cs="Times New Roman"/>
          <w:b/>
          <w:bCs/>
          <w:spacing w:val="6"/>
          <w:sz w:val="24"/>
          <w:szCs w:val="24"/>
        </w:rPr>
        <w:t xml:space="preserve"> </w:t>
      </w:r>
      <w:r w:rsidR="00546240">
        <w:rPr>
          <w:rFonts w:hint="eastAsia"/>
          <w:b/>
          <w:bCs/>
          <w:spacing w:val="6"/>
          <w:sz w:val="24"/>
          <w:szCs w:val="24"/>
        </w:rPr>
        <w:t>□住所</w:t>
      </w:r>
      <w:r w:rsidR="00546240">
        <w:rPr>
          <w:rFonts w:cs="Times New Roman"/>
          <w:b/>
          <w:bCs/>
          <w:spacing w:val="6"/>
          <w:sz w:val="24"/>
          <w:szCs w:val="24"/>
        </w:rPr>
        <w:t xml:space="preserve"> </w:t>
      </w:r>
      <w:r w:rsidR="00546240">
        <w:rPr>
          <w:rFonts w:hint="eastAsia"/>
          <w:b/>
          <w:bCs/>
          <w:spacing w:val="6"/>
          <w:sz w:val="24"/>
          <w:szCs w:val="24"/>
        </w:rPr>
        <w:t>□居所</w:t>
      </w:r>
      <w:r w:rsidR="00546240">
        <w:rPr>
          <w:rFonts w:cs="Times New Roman"/>
          <w:b/>
          <w:bCs/>
          <w:spacing w:val="6"/>
          <w:sz w:val="24"/>
          <w:szCs w:val="24"/>
        </w:rPr>
        <w:t xml:space="preserve"> </w:t>
      </w:r>
      <w:r w:rsidR="00546240">
        <w:rPr>
          <w:rFonts w:hint="eastAsia"/>
          <w:b/>
          <w:bCs/>
          <w:spacing w:val="6"/>
          <w:sz w:val="24"/>
          <w:szCs w:val="24"/>
        </w:rPr>
        <w:t>□営業所</w:t>
      </w:r>
      <w:r w:rsidR="00546240">
        <w:rPr>
          <w:rFonts w:cs="Times New Roman"/>
          <w:b/>
          <w:bCs/>
          <w:spacing w:val="6"/>
          <w:sz w:val="24"/>
          <w:szCs w:val="24"/>
        </w:rPr>
        <w:t xml:space="preserve"> </w:t>
      </w:r>
      <w:r w:rsidR="00546240">
        <w:rPr>
          <w:rFonts w:hint="eastAsia"/>
          <w:b/>
          <w:bCs/>
          <w:spacing w:val="6"/>
          <w:sz w:val="24"/>
          <w:szCs w:val="24"/>
        </w:rPr>
        <w:t>あてに</w:t>
      </w:r>
    </w:p>
    <w:p w:rsidR="00546240" w:rsidRDefault="00546240" w:rsidP="00937844">
      <w:pPr>
        <w:adjustRightInd/>
        <w:spacing w:line="280" w:lineRule="exact"/>
        <w:ind w:firstLineChars="100" w:firstLine="293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6"/>
          <w:sz w:val="24"/>
          <w:szCs w:val="24"/>
        </w:rPr>
        <w:t>特別送達</w:t>
      </w:r>
    </w:p>
    <w:p w:rsidR="00546240" w:rsidRDefault="00546240" w:rsidP="00937844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 xml:space="preserve">　（添付郵便切手</w:t>
      </w:r>
      <w:r w:rsidR="009962DF">
        <w:rPr>
          <w:rFonts w:cs="Times New Roman"/>
          <w:spacing w:val="6"/>
          <w:sz w:val="24"/>
          <w:szCs w:val="24"/>
        </w:rPr>
        <w:t>1</w:t>
      </w:r>
      <w:r w:rsidR="009962DF">
        <w:rPr>
          <w:rFonts w:cs="Times New Roman" w:hint="eastAsia"/>
          <w:spacing w:val="6"/>
          <w:sz w:val="24"/>
          <w:szCs w:val="24"/>
        </w:rPr>
        <w:t>204</w:t>
      </w:r>
      <w:r>
        <w:rPr>
          <w:rFonts w:hint="eastAsia"/>
          <w:spacing w:val="6"/>
          <w:sz w:val="24"/>
          <w:szCs w:val="24"/>
        </w:rPr>
        <w:t>円</w:t>
      </w:r>
      <w:r>
        <w:rPr>
          <w:rFonts w:cs="Times New Roman"/>
          <w:spacing w:val="6"/>
          <w:sz w:val="24"/>
          <w:szCs w:val="24"/>
        </w:rPr>
        <w:t>1</w:t>
      </w:r>
      <w:r>
        <w:rPr>
          <w:rFonts w:hint="eastAsia"/>
          <w:spacing w:val="6"/>
          <w:sz w:val="24"/>
          <w:szCs w:val="24"/>
        </w:rPr>
        <w:t>組，</w:t>
      </w:r>
      <w:r w:rsidR="003469AD">
        <w:rPr>
          <w:rFonts w:hint="eastAsia"/>
          <w:spacing w:val="6"/>
          <w:sz w:val="24"/>
          <w:szCs w:val="24"/>
        </w:rPr>
        <w:t>はがき</w:t>
      </w:r>
      <w:r>
        <w:rPr>
          <w:rFonts w:cs="Times New Roman"/>
          <w:spacing w:val="6"/>
          <w:sz w:val="24"/>
          <w:szCs w:val="24"/>
        </w:rPr>
        <w:t>1</w:t>
      </w:r>
      <w:r>
        <w:rPr>
          <w:rFonts w:hint="eastAsia"/>
          <w:spacing w:val="6"/>
          <w:sz w:val="24"/>
          <w:szCs w:val="24"/>
        </w:rPr>
        <w:t>枚，□住民票添付）</w:t>
      </w: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F37B14" w:rsidRDefault="00F37B14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546240" w:rsidRDefault="00546240" w:rsidP="00937844">
      <w:pPr>
        <w:adjustRightInd/>
        <w:spacing w:line="280" w:lineRule="exact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 xml:space="preserve">　　　　所在地</w:t>
      </w:r>
    </w:p>
    <w:p w:rsidR="001E1368" w:rsidRDefault="001E1368">
      <w:pPr>
        <w:adjustRightInd/>
        <w:spacing w:line="240" w:lineRule="exact"/>
        <w:rPr>
          <w:rFonts w:ascii="ＭＳ 明朝" w:cs="Times New Roman"/>
          <w:spacing w:val="20"/>
        </w:rPr>
      </w:pP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546240" w:rsidRDefault="00546240" w:rsidP="00937844">
      <w:pPr>
        <w:adjustRightInd/>
        <w:spacing w:line="280" w:lineRule="exact"/>
        <w:ind w:firstLineChars="400" w:firstLine="1168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名</w:t>
      </w:r>
      <w:r w:rsidR="001E1368">
        <w:rPr>
          <w:rFonts w:hint="eastAsia"/>
          <w:spacing w:val="6"/>
          <w:sz w:val="24"/>
          <w:szCs w:val="24"/>
        </w:rPr>
        <w:t xml:space="preserve">  </w:t>
      </w:r>
      <w:r>
        <w:rPr>
          <w:rFonts w:hint="eastAsia"/>
          <w:spacing w:val="6"/>
          <w:sz w:val="24"/>
          <w:szCs w:val="24"/>
        </w:rPr>
        <w:t>称</w:t>
      </w: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546240" w:rsidRDefault="00546240" w:rsidP="00937844">
      <w:pPr>
        <w:adjustRightInd/>
        <w:spacing w:line="280" w:lineRule="exact"/>
        <w:rPr>
          <w:spacing w:val="6"/>
          <w:sz w:val="24"/>
          <w:szCs w:val="24"/>
        </w:rPr>
      </w:pPr>
      <w:r>
        <w:rPr>
          <w:rFonts w:cs="Times New Roman"/>
          <w:spacing w:val="6"/>
          <w:sz w:val="24"/>
          <w:szCs w:val="24"/>
        </w:rPr>
        <w:t xml:space="preserve">         </w:t>
      </w:r>
      <w:r w:rsidR="00626714">
        <w:rPr>
          <w:rFonts w:cs="Times New Roman" w:hint="eastAsia"/>
          <w:spacing w:val="6"/>
          <w:sz w:val="24"/>
          <w:szCs w:val="24"/>
        </w:rPr>
        <w:t xml:space="preserve">　　　</w:t>
      </w:r>
      <w:r>
        <w:rPr>
          <w:rFonts w:hint="eastAsia"/>
          <w:spacing w:val="6"/>
          <w:sz w:val="24"/>
          <w:szCs w:val="24"/>
        </w:rPr>
        <w:t>□当事者目録記載のとおり　　□登記簿記載のとおり</w:t>
      </w:r>
    </w:p>
    <w:p w:rsidR="001E1368" w:rsidRDefault="001E1368">
      <w:pPr>
        <w:adjustRightInd/>
        <w:spacing w:line="240" w:lineRule="exact"/>
        <w:rPr>
          <w:rFonts w:ascii="ＭＳ 明朝" w:cs="Times New Roman"/>
          <w:spacing w:val="20"/>
        </w:rPr>
      </w:pPr>
    </w:p>
    <w:p w:rsidR="00546240" w:rsidRPr="001E1368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937844" w:rsidRPr="005C0C00" w:rsidRDefault="00546240" w:rsidP="00937844">
      <w:pPr>
        <w:adjustRightInd/>
        <w:spacing w:line="280" w:lineRule="exact"/>
        <w:ind w:left="293" w:hangingChars="100" w:hanging="293"/>
        <w:rPr>
          <w:b/>
          <w:bCs/>
          <w:color w:val="auto"/>
          <w:spacing w:val="6"/>
          <w:sz w:val="24"/>
          <w:szCs w:val="24"/>
        </w:rPr>
      </w:pPr>
      <w:r w:rsidRPr="005C0C00">
        <w:rPr>
          <w:rFonts w:hint="eastAsia"/>
          <w:b/>
          <w:bCs/>
          <w:color w:val="auto"/>
          <w:spacing w:val="6"/>
          <w:sz w:val="24"/>
          <w:szCs w:val="24"/>
        </w:rPr>
        <w:t>□住所あてに配達日（休日</w:t>
      </w:r>
      <w:r w:rsidR="00350907" w:rsidRPr="005C0C00">
        <w:rPr>
          <w:rFonts w:hint="eastAsia"/>
          <w:b/>
          <w:bCs/>
          <w:color w:val="auto"/>
          <w:spacing w:val="6"/>
          <w:sz w:val="24"/>
          <w:szCs w:val="24"/>
        </w:rPr>
        <w:t>（土曜日含む）</w:t>
      </w:r>
      <w:r w:rsidRPr="005C0C00">
        <w:rPr>
          <w:rFonts w:hint="eastAsia"/>
          <w:b/>
          <w:bCs/>
          <w:color w:val="auto"/>
          <w:spacing w:val="6"/>
          <w:sz w:val="24"/>
          <w:szCs w:val="24"/>
        </w:rPr>
        <w:t>）指定の特別送達</w:t>
      </w:r>
    </w:p>
    <w:p w:rsidR="00546240" w:rsidRDefault="00546240" w:rsidP="00937844">
      <w:pPr>
        <w:adjustRightInd/>
        <w:spacing w:line="280" w:lineRule="exact"/>
        <w:ind w:leftChars="100" w:left="2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（添付郵便切手</w:t>
      </w:r>
      <w:r w:rsidR="009962DF">
        <w:rPr>
          <w:rFonts w:cs="Times New Roman" w:hint="eastAsia"/>
          <w:spacing w:val="6"/>
          <w:sz w:val="24"/>
          <w:szCs w:val="24"/>
        </w:rPr>
        <w:t>1414</w:t>
      </w:r>
      <w:r>
        <w:rPr>
          <w:rFonts w:hint="eastAsia"/>
          <w:spacing w:val="6"/>
          <w:sz w:val="24"/>
          <w:szCs w:val="24"/>
        </w:rPr>
        <w:t>円</w:t>
      </w:r>
      <w:r>
        <w:rPr>
          <w:rFonts w:cs="Times New Roman"/>
          <w:spacing w:val="6"/>
          <w:sz w:val="24"/>
          <w:szCs w:val="24"/>
        </w:rPr>
        <w:t>1</w:t>
      </w:r>
      <w:r>
        <w:rPr>
          <w:rFonts w:hint="eastAsia"/>
          <w:spacing w:val="6"/>
          <w:sz w:val="24"/>
          <w:szCs w:val="24"/>
        </w:rPr>
        <w:t>組，</w:t>
      </w:r>
      <w:r w:rsidR="003469AD">
        <w:rPr>
          <w:rFonts w:hint="eastAsia"/>
          <w:spacing w:val="6"/>
          <w:sz w:val="24"/>
          <w:szCs w:val="24"/>
        </w:rPr>
        <w:t>はがき</w:t>
      </w:r>
      <w:r>
        <w:rPr>
          <w:rFonts w:cs="Times New Roman"/>
          <w:spacing w:val="6"/>
          <w:sz w:val="24"/>
          <w:szCs w:val="24"/>
        </w:rPr>
        <w:t>1</w:t>
      </w:r>
      <w:r>
        <w:rPr>
          <w:rFonts w:hint="eastAsia"/>
          <w:spacing w:val="6"/>
          <w:sz w:val="24"/>
          <w:szCs w:val="24"/>
        </w:rPr>
        <w:t>枚）</w:t>
      </w:r>
    </w:p>
    <w:p w:rsidR="001E1368" w:rsidRPr="009962DF" w:rsidRDefault="001E1368" w:rsidP="00BA355E">
      <w:pPr>
        <w:adjustRightInd/>
        <w:spacing w:line="240" w:lineRule="exact"/>
        <w:ind w:left="260" w:hangingChars="100" w:hanging="260"/>
        <w:rPr>
          <w:rFonts w:ascii="ＭＳ 明朝" w:cs="Times New Roman"/>
          <w:spacing w:val="20"/>
        </w:rPr>
      </w:pP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937844" w:rsidRDefault="00546240" w:rsidP="00937844">
      <w:pPr>
        <w:adjustRightInd/>
        <w:spacing w:line="280" w:lineRule="exact"/>
        <w:ind w:left="293" w:hangingChars="100" w:hanging="293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□就業場所あてに特別送達</w:t>
      </w:r>
    </w:p>
    <w:p w:rsidR="00546240" w:rsidRDefault="00546240" w:rsidP="00937844">
      <w:pPr>
        <w:adjustRightInd/>
        <w:spacing w:line="280" w:lineRule="exact"/>
        <w:ind w:leftChars="100" w:left="220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>（添付郵便切手</w:t>
      </w:r>
      <w:r w:rsidR="009962DF">
        <w:rPr>
          <w:rFonts w:cs="Times New Roman" w:hint="eastAsia"/>
          <w:spacing w:val="6"/>
          <w:sz w:val="24"/>
          <w:szCs w:val="24"/>
        </w:rPr>
        <w:t>1204</w:t>
      </w:r>
      <w:r>
        <w:rPr>
          <w:rFonts w:hint="eastAsia"/>
          <w:spacing w:val="6"/>
          <w:sz w:val="24"/>
          <w:szCs w:val="24"/>
        </w:rPr>
        <w:t>円</w:t>
      </w:r>
      <w:r>
        <w:rPr>
          <w:rFonts w:cs="Times New Roman"/>
          <w:spacing w:val="6"/>
          <w:sz w:val="24"/>
          <w:szCs w:val="24"/>
        </w:rPr>
        <w:t>1</w:t>
      </w:r>
      <w:r>
        <w:rPr>
          <w:rFonts w:hint="eastAsia"/>
          <w:spacing w:val="6"/>
          <w:sz w:val="24"/>
          <w:szCs w:val="24"/>
        </w:rPr>
        <w:t>組と</w:t>
      </w:r>
      <w:r>
        <w:rPr>
          <w:rFonts w:cs="Times New Roman"/>
          <w:spacing w:val="6"/>
          <w:sz w:val="24"/>
          <w:szCs w:val="24"/>
        </w:rPr>
        <w:t>8</w:t>
      </w:r>
      <w:r w:rsidR="00626714">
        <w:rPr>
          <w:rFonts w:cs="Times New Roman" w:hint="eastAsia"/>
          <w:spacing w:val="6"/>
          <w:sz w:val="24"/>
          <w:szCs w:val="24"/>
        </w:rPr>
        <w:t>4</w:t>
      </w:r>
      <w:r>
        <w:rPr>
          <w:rFonts w:hint="eastAsia"/>
          <w:spacing w:val="6"/>
          <w:sz w:val="24"/>
          <w:szCs w:val="24"/>
        </w:rPr>
        <w:t>円</w:t>
      </w:r>
      <w:r>
        <w:rPr>
          <w:rFonts w:cs="Times New Roman"/>
          <w:spacing w:val="6"/>
          <w:sz w:val="24"/>
          <w:szCs w:val="24"/>
        </w:rPr>
        <w:t>1</w:t>
      </w:r>
      <w:r>
        <w:rPr>
          <w:rFonts w:hint="eastAsia"/>
          <w:spacing w:val="6"/>
          <w:sz w:val="24"/>
          <w:szCs w:val="24"/>
        </w:rPr>
        <w:t>組，</w:t>
      </w:r>
      <w:r w:rsidR="003469AD">
        <w:rPr>
          <w:rFonts w:hint="eastAsia"/>
          <w:spacing w:val="6"/>
          <w:sz w:val="24"/>
          <w:szCs w:val="24"/>
        </w:rPr>
        <w:t>はがき</w:t>
      </w:r>
      <w:r>
        <w:rPr>
          <w:rFonts w:cs="Times New Roman"/>
          <w:spacing w:val="6"/>
          <w:sz w:val="24"/>
          <w:szCs w:val="24"/>
        </w:rPr>
        <w:t>1</w:t>
      </w:r>
      <w:r>
        <w:rPr>
          <w:rFonts w:hint="eastAsia"/>
          <w:spacing w:val="6"/>
          <w:sz w:val="24"/>
          <w:szCs w:val="24"/>
        </w:rPr>
        <w:t>枚）</w:t>
      </w: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546240" w:rsidRDefault="00546240" w:rsidP="00937844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cs="Times New Roman"/>
          <w:spacing w:val="6"/>
          <w:sz w:val="24"/>
          <w:szCs w:val="24"/>
        </w:rPr>
        <w:t xml:space="preserve">    </w:t>
      </w:r>
      <w:r>
        <w:rPr>
          <w:rFonts w:hint="eastAsia"/>
          <w:spacing w:val="6"/>
          <w:sz w:val="24"/>
          <w:szCs w:val="24"/>
        </w:rPr>
        <w:t>債務者の就業場所は</w:t>
      </w:r>
    </w:p>
    <w:p w:rsidR="00BA355E" w:rsidRDefault="00BA355E">
      <w:pPr>
        <w:adjustRightInd/>
        <w:spacing w:line="240" w:lineRule="exact"/>
        <w:rPr>
          <w:spacing w:val="6"/>
          <w:sz w:val="24"/>
          <w:szCs w:val="24"/>
        </w:rPr>
      </w:pPr>
    </w:p>
    <w:p w:rsidR="00546240" w:rsidRDefault="00546240" w:rsidP="00937844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 xml:space="preserve">　　　　所在地</w:t>
      </w: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BA355E" w:rsidRDefault="00BA355E">
      <w:pPr>
        <w:adjustRightInd/>
        <w:spacing w:line="240" w:lineRule="exact"/>
        <w:rPr>
          <w:rFonts w:cs="Times New Roman"/>
          <w:spacing w:val="6"/>
          <w:sz w:val="24"/>
          <w:szCs w:val="24"/>
        </w:rPr>
      </w:pPr>
    </w:p>
    <w:p w:rsidR="00546240" w:rsidRDefault="00546240" w:rsidP="00937844">
      <w:pPr>
        <w:adjustRightInd/>
        <w:spacing w:line="280" w:lineRule="exact"/>
        <w:ind w:firstLineChars="400" w:firstLine="1168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>名</w:t>
      </w:r>
      <w:r w:rsidR="001E1368">
        <w:rPr>
          <w:rFonts w:hint="eastAsia"/>
          <w:spacing w:val="6"/>
          <w:sz w:val="24"/>
          <w:szCs w:val="24"/>
        </w:rPr>
        <w:t xml:space="preserve">  </w:t>
      </w:r>
      <w:r>
        <w:rPr>
          <w:rFonts w:hint="eastAsia"/>
          <w:spacing w:val="6"/>
          <w:sz w:val="24"/>
          <w:szCs w:val="24"/>
        </w:rPr>
        <w:t>称</w:t>
      </w: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BA355E" w:rsidRDefault="00BA355E">
      <w:pPr>
        <w:adjustRightInd/>
        <w:spacing w:line="240" w:lineRule="exact"/>
        <w:rPr>
          <w:rFonts w:cs="Times New Roman"/>
          <w:spacing w:val="6"/>
          <w:sz w:val="24"/>
          <w:szCs w:val="24"/>
        </w:rPr>
      </w:pPr>
    </w:p>
    <w:p w:rsidR="00546240" w:rsidRDefault="00546240" w:rsidP="00937844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cs="Times New Roman"/>
          <w:spacing w:val="6"/>
          <w:sz w:val="24"/>
          <w:szCs w:val="24"/>
        </w:rPr>
        <w:t xml:space="preserve">        </w:t>
      </w:r>
      <w:r w:rsidR="00626714">
        <w:rPr>
          <w:rFonts w:cs="Times New Roman" w:hint="eastAsia"/>
          <w:spacing w:val="6"/>
          <w:sz w:val="24"/>
          <w:szCs w:val="24"/>
        </w:rPr>
        <w:t xml:space="preserve">　　　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hint="eastAsia"/>
          <w:spacing w:val="6"/>
          <w:sz w:val="24"/>
          <w:szCs w:val="24"/>
        </w:rPr>
        <w:t>□当事者目録記載のとおり</w:t>
      </w:r>
    </w:p>
    <w:p w:rsidR="00BA355E" w:rsidRDefault="00BA355E">
      <w:pPr>
        <w:adjustRightInd/>
        <w:spacing w:line="240" w:lineRule="exact"/>
        <w:rPr>
          <w:spacing w:val="6"/>
          <w:sz w:val="24"/>
          <w:szCs w:val="24"/>
        </w:rPr>
      </w:pPr>
    </w:p>
    <w:p w:rsidR="00BA355E" w:rsidRDefault="00BA355E">
      <w:pPr>
        <w:adjustRightInd/>
        <w:spacing w:line="240" w:lineRule="exact"/>
        <w:rPr>
          <w:spacing w:val="6"/>
          <w:sz w:val="24"/>
          <w:szCs w:val="24"/>
        </w:rPr>
      </w:pPr>
    </w:p>
    <w:p w:rsidR="00546240" w:rsidRDefault="001E1368" w:rsidP="00937844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 xml:space="preserve">　　　　　　　　　　　令和</w:t>
      </w:r>
      <w:r w:rsidR="00546240">
        <w:rPr>
          <w:rFonts w:hint="eastAsia"/>
          <w:spacing w:val="6"/>
          <w:sz w:val="24"/>
          <w:szCs w:val="24"/>
        </w:rPr>
        <w:t xml:space="preserve">　　年　　月　　日</w:t>
      </w: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BA355E" w:rsidRDefault="00BA355E">
      <w:pPr>
        <w:adjustRightInd/>
        <w:spacing w:line="240" w:lineRule="exact"/>
        <w:rPr>
          <w:spacing w:val="6"/>
          <w:sz w:val="24"/>
          <w:szCs w:val="24"/>
        </w:rPr>
      </w:pPr>
    </w:p>
    <w:p w:rsidR="00546240" w:rsidRDefault="00546240" w:rsidP="00A17ABB">
      <w:pPr>
        <w:adjustRightInd/>
        <w:spacing w:line="360" w:lineRule="exact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 xml:space="preserve">　　　　　　　　　　　　　　債　権　者　　　　　　　　　　　　　</w:t>
      </w:r>
      <w:r w:rsidR="00A17ABB">
        <w:rPr>
          <w:spacing w:val="6"/>
          <w:sz w:val="24"/>
          <w:szCs w:val="24"/>
        </w:rPr>
        <w:fldChar w:fldCharType="begin"/>
      </w:r>
      <w:r w:rsidR="00A17ABB">
        <w:rPr>
          <w:spacing w:val="6"/>
          <w:sz w:val="24"/>
          <w:szCs w:val="24"/>
        </w:rPr>
        <w:instrText xml:space="preserve"> </w:instrText>
      </w:r>
      <w:r w:rsidR="00A17ABB">
        <w:rPr>
          <w:rFonts w:hint="eastAsia"/>
          <w:spacing w:val="6"/>
          <w:sz w:val="24"/>
          <w:szCs w:val="24"/>
        </w:rPr>
        <w:instrText>eq \o\ac(</w:instrText>
      </w:r>
      <w:r w:rsidR="00A17ABB" w:rsidRPr="00A17ABB">
        <w:rPr>
          <w:rFonts w:ascii="ＭＳ 明朝" w:hint="eastAsia"/>
          <w:spacing w:val="6"/>
          <w:sz w:val="36"/>
          <w:szCs w:val="24"/>
        </w:rPr>
        <w:instrText>○</w:instrText>
      </w:r>
      <w:r w:rsidR="00A17ABB">
        <w:rPr>
          <w:rFonts w:hint="eastAsia"/>
          <w:spacing w:val="6"/>
          <w:sz w:val="24"/>
          <w:szCs w:val="24"/>
        </w:rPr>
        <w:instrText>,</w:instrText>
      </w:r>
      <w:r w:rsidR="00A17ABB">
        <w:rPr>
          <w:rFonts w:hint="eastAsia"/>
          <w:spacing w:val="6"/>
          <w:sz w:val="24"/>
          <w:szCs w:val="24"/>
        </w:rPr>
        <w:instrText>印</w:instrText>
      </w:r>
      <w:r w:rsidR="00A17ABB">
        <w:rPr>
          <w:rFonts w:hint="eastAsia"/>
          <w:spacing w:val="6"/>
          <w:sz w:val="24"/>
          <w:szCs w:val="24"/>
        </w:rPr>
        <w:instrText>)</w:instrText>
      </w:r>
      <w:r w:rsidR="00A17ABB">
        <w:rPr>
          <w:spacing w:val="6"/>
          <w:sz w:val="24"/>
          <w:szCs w:val="24"/>
        </w:rPr>
        <w:fldChar w:fldCharType="end"/>
      </w:r>
    </w:p>
    <w:p w:rsidR="00546240" w:rsidRDefault="00546240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BA355E" w:rsidRDefault="00BA355E">
      <w:pPr>
        <w:adjustRightInd/>
        <w:spacing w:line="240" w:lineRule="exact"/>
        <w:rPr>
          <w:rFonts w:cs="Times New Roman"/>
          <w:spacing w:val="6"/>
          <w:sz w:val="24"/>
          <w:szCs w:val="24"/>
        </w:rPr>
      </w:pPr>
    </w:p>
    <w:p w:rsidR="00BA355E" w:rsidRDefault="00BA355E">
      <w:pPr>
        <w:adjustRightInd/>
        <w:spacing w:line="240" w:lineRule="exact"/>
        <w:rPr>
          <w:rFonts w:cs="Times New Roman"/>
          <w:spacing w:val="6"/>
          <w:sz w:val="24"/>
          <w:szCs w:val="24"/>
        </w:rPr>
      </w:pPr>
    </w:p>
    <w:p w:rsidR="00546240" w:rsidRDefault="00546240" w:rsidP="00937844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cs="Times New Roman"/>
          <w:spacing w:val="6"/>
          <w:sz w:val="24"/>
          <w:szCs w:val="24"/>
        </w:rPr>
        <w:t xml:space="preserve">  </w:t>
      </w:r>
      <w:r>
        <w:rPr>
          <w:rFonts w:hint="eastAsia"/>
          <w:spacing w:val="6"/>
          <w:sz w:val="24"/>
          <w:szCs w:val="24"/>
        </w:rPr>
        <w:t xml:space="preserve">　札幌簡易裁判所　裁判所書記官　殿</w:t>
      </w:r>
    </w:p>
    <w:p w:rsidR="00546240" w:rsidRDefault="0054624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0"/>
        </w:rPr>
      </w:pPr>
    </w:p>
    <w:sectPr w:rsidR="00546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08" w:right="964" w:bottom="1134" w:left="1134" w:header="720" w:footer="720" w:gutter="0"/>
      <w:pgNumType w:start="1"/>
      <w:cols w:space="720"/>
      <w:noEndnote/>
      <w:docGrid w:type="linesAndChars" w:linePitch="18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0A" w:rsidRDefault="00A0150A">
      <w:r>
        <w:separator/>
      </w:r>
    </w:p>
  </w:endnote>
  <w:endnote w:type="continuationSeparator" w:id="0">
    <w:p w:rsidR="00A0150A" w:rsidRDefault="00A0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F" w:rsidRDefault="00DB4E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F" w:rsidRDefault="00DB4E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F" w:rsidRDefault="00DB4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0A" w:rsidRDefault="00A015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150A" w:rsidRDefault="00A0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F" w:rsidRDefault="00DB4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C4" w:rsidRPr="004456C4" w:rsidRDefault="004456C4" w:rsidP="004456C4">
    <w:pPr>
      <w:pStyle w:val="a3"/>
      <w:jc w:val="right"/>
      <w:rPr>
        <w:sz w:val="24"/>
        <w:szCs w:val="24"/>
      </w:rPr>
    </w:pPr>
    <w:r w:rsidRPr="004456C4">
      <w:rPr>
        <w:rFonts w:hint="eastAsia"/>
        <w:sz w:val="24"/>
        <w:szCs w:val="24"/>
      </w:rPr>
      <w:t>再送達申請書（</w:t>
    </w:r>
    <w:r w:rsidR="003C3376">
      <w:rPr>
        <w:rFonts w:hint="eastAsia"/>
        <w:sz w:val="24"/>
        <w:szCs w:val="24"/>
      </w:rPr>
      <w:t>支払督促</w:t>
    </w:r>
    <w:r w:rsidR="00DB4E2F">
      <w:rPr>
        <w:rFonts w:hint="eastAsia"/>
        <w:sz w:val="24"/>
        <w:szCs w:val="24"/>
      </w:rPr>
      <w:t>・</w:t>
    </w:r>
    <w:r w:rsidRPr="004456C4">
      <w:rPr>
        <w:rFonts w:hint="eastAsia"/>
        <w:sz w:val="24"/>
        <w:szCs w:val="24"/>
      </w:rPr>
      <w:t>休日等）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F" w:rsidRDefault="00DB4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7"/>
    <w:rsid w:val="00056AA8"/>
    <w:rsid w:val="001E1368"/>
    <w:rsid w:val="002C74F6"/>
    <w:rsid w:val="003469AD"/>
    <w:rsid w:val="00350907"/>
    <w:rsid w:val="003A1955"/>
    <w:rsid w:val="003C3376"/>
    <w:rsid w:val="003F77C6"/>
    <w:rsid w:val="004456C4"/>
    <w:rsid w:val="004D2F72"/>
    <w:rsid w:val="005251D3"/>
    <w:rsid w:val="00546240"/>
    <w:rsid w:val="005C0C00"/>
    <w:rsid w:val="00626714"/>
    <w:rsid w:val="006F17FB"/>
    <w:rsid w:val="00797F94"/>
    <w:rsid w:val="008068C6"/>
    <w:rsid w:val="0092426D"/>
    <w:rsid w:val="00937844"/>
    <w:rsid w:val="00987646"/>
    <w:rsid w:val="009962DF"/>
    <w:rsid w:val="009C75E5"/>
    <w:rsid w:val="009F29A2"/>
    <w:rsid w:val="00A0150A"/>
    <w:rsid w:val="00A17ABB"/>
    <w:rsid w:val="00A31119"/>
    <w:rsid w:val="00B11834"/>
    <w:rsid w:val="00B2052A"/>
    <w:rsid w:val="00BA355E"/>
    <w:rsid w:val="00C8408D"/>
    <w:rsid w:val="00DB4E2F"/>
    <w:rsid w:val="00E31507"/>
    <w:rsid w:val="00E75CE0"/>
    <w:rsid w:val="00EF254C"/>
    <w:rsid w:val="00EF519F"/>
    <w:rsid w:val="00F15892"/>
    <w:rsid w:val="00F36BEF"/>
    <w:rsid w:val="00F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519F"/>
    <w:rPr>
      <w:rFonts w:cs="ＭＳ 明朝"/>
      <w:color w:val="000000"/>
      <w:sz w:val="18"/>
      <w:szCs w:val="18"/>
    </w:rPr>
  </w:style>
  <w:style w:type="paragraph" w:styleId="a5">
    <w:name w:val="footer"/>
    <w:basedOn w:val="a"/>
    <w:link w:val="a6"/>
    <w:rsid w:val="00EF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519F"/>
    <w:rPr>
      <w:rFonts w:cs="ＭＳ 明朝"/>
      <w:color w:val="000000"/>
      <w:sz w:val="18"/>
      <w:szCs w:val="18"/>
    </w:rPr>
  </w:style>
  <w:style w:type="paragraph" w:styleId="a7">
    <w:name w:val="Balloon Text"/>
    <w:basedOn w:val="a"/>
    <w:link w:val="a8"/>
    <w:rsid w:val="00626714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rsid w:val="0062671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626714"/>
    <w:pPr>
      <w:jc w:val="center"/>
    </w:pPr>
    <w:rPr>
      <w:spacing w:val="6"/>
      <w:sz w:val="24"/>
      <w:szCs w:val="24"/>
    </w:rPr>
  </w:style>
  <w:style w:type="character" w:customStyle="1" w:styleId="aa">
    <w:name w:val="記 (文字)"/>
    <w:link w:val="a9"/>
    <w:rsid w:val="00626714"/>
    <w:rPr>
      <w:rFonts w:cs="ＭＳ 明朝"/>
      <w:color w:val="000000"/>
      <w:spacing w:val="6"/>
      <w:sz w:val="24"/>
      <w:szCs w:val="24"/>
    </w:rPr>
  </w:style>
  <w:style w:type="paragraph" w:styleId="ab">
    <w:name w:val="Closing"/>
    <w:basedOn w:val="a"/>
    <w:link w:val="ac"/>
    <w:rsid w:val="00626714"/>
    <w:pPr>
      <w:jc w:val="right"/>
    </w:pPr>
    <w:rPr>
      <w:spacing w:val="6"/>
      <w:sz w:val="24"/>
      <w:szCs w:val="24"/>
    </w:rPr>
  </w:style>
  <w:style w:type="character" w:customStyle="1" w:styleId="ac">
    <w:name w:val="結語 (文字)"/>
    <w:link w:val="ab"/>
    <w:rsid w:val="00626714"/>
    <w:rPr>
      <w:rFonts w:cs="ＭＳ 明朝"/>
      <w:color w:val="00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285</Characters>
  <Application>Microsoft Office Word</Application>
  <DocSecurity>0</DocSecurity>
  <Lines>2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2023-09-11T06:41:00Z</dcterms:created>
  <dcterms:modified xsi:type="dcterms:W3CDTF">2023-09-11T06:41:00Z</dcterms:modified>
</cp:coreProperties>
</file>